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3FD5" w14:textId="672301F6" w:rsidR="0024679C" w:rsidRDefault="002115F4" w:rsidP="0024679C">
      <w:pPr>
        <w:rPr>
          <w:sz w:val="8"/>
          <w:szCs w:val="8"/>
        </w:rPr>
      </w:pPr>
      <w:r>
        <w:rPr>
          <w:noProof/>
        </w:rPr>
        <mc:AlternateContent>
          <mc:Choice Requires="wps">
            <w:drawing>
              <wp:anchor distT="45720" distB="45720" distL="114300" distR="114300" simplePos="0" relativeHeight="251659776" behindDoc="0" locked="0" layoutInCell="1" allowOverlap="1" wp14:anchorId="6BABDAD4" wp14:editId="039E334F">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4358BAC"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453C3E0B"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33250FE0"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2FDEE316"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4BA8D40"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53C983F3"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74D7E7DA"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19E6899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3C390ED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73FB35A7"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074648EC" w14:textId="77777777" w:rsidR="008A2B4C" w:rsidRPr="007904A8" w:rsidRDefault="008A2B4C">
                            <w:pPr>
                              <w:rPr>
                                <w:rFonts w:ascii="Arial" w:eastAsia="Arial" w:hAnsi="Arial" w:cs="Arial"/>
                                <w:color w:val="000000"/>
                                <w:sz w:val="22"/>
                                <w:szCs w:val="22"/>
                              </w:rPr>
                            </w:pPr>
                          </w:p>
                          <w:p w14:paraId="2E6845F3"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7150484D"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2FF2A7B0"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B17CC34"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B01A263"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8BF6BFB"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29E68FA"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722E3521"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71B92BE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67D6DD2A"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38EF8BC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58D1D38A" w14:textId="77777777" w:rsidR="00916630" w:rsidRDefault="00916630">
                            <w:pPr>
                              <w:rPr>
                                <w:rFonts w:ascii="Arial" w:eastAsia="Arial" w:hAnsi="Arial" w:cs="Arial"/>
                                <w:color w:val="000000"/>
                                <w:sz w:val="20"/>
                                <w:szCs w:val="20"/>
                              </w:rPr>
                            </w:pPr>
                          </w:p>
                          <w:p w14:paraId="04AD4036"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0584FA63"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5986663B" w14:textId="77777777" w:rsidR="00DD117F" w:rsidRPr="00DD117F" w:rsidRDefault="00DD117F" w:rsidP="00FB206B">
                            <w:pPr>
                              <w:rPr>
                                <w:rFonts w:ascii="Arial" w:eastAsia="Arial" w:hAnsi="Arial" w:cs="Arial"/>
                                <w:color w:val="000000"/>
                                <w:sz w:val="20"/>
                                <w:szCs w:val="20"/>
                              </w:rPr>
                            </w:pPr>
                          </w:p>
                          <w:p w14:paraId="140CBD1A"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47BF55DA"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24D6A02"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3EE89216" w14:textId="77777777" w:rsidR="008A2B4C" w:rsidRDefault="008A2B4C">
                            <w:pPr>
                              <w:rPr>
                                <w:rFonts w:ascii="Arial" w:eastAsia="Arial" w:hAnsi="Arial" w:cs="Arial"/>
                                <w:color w:val="000000"/>
                                <w:sz w:val="20"/>
                                <w:szCs w:val="20"/>
                              </w:rPr>
                            </w:pPr>
                          </w:p>
                          <w:p w14:paraId="7B393B24"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D9EDC85"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27ED1AE"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463EC140"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0888133" w14:textId="77777777" w:rsidR="001F78DD" w:rsidRPr="00BE7AC1" w:rsidRDefault="001F78DD" w:rsidP="001F78DD">
                            <w:pPr>
                              <w:jc w:val="both"/>
                              <w:rPr>
                                <w:rFonts w:ascii="Arial" w:eastAsia="Arial" w:hAnsi="Arial" w:cs="Arial"/>
                                <w:color w:val="000000"/>
                                <w:sz w:val="20"/>
                                <w:szCs w:val="20"/>
                              </w:rPr>
                            </w:pPr>
                          </w:p>
                          <w:p w14:paraId="3FD17046"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60CCF2E3" w14:textId="77777777" w:rsidR="001F78DD" w:rsidRPr="00BE7AC1" w:rsidRDefault="001F78DD" w:rsidP="001F78DD">
                            <w:pPr>
                              <w:jc w:val="both"/>
                              <w:rPr>
                                <w:rFonts w:ascii="Arial" w:hAnsi="Arial" w:cs="Arial"/>
                                <w:color w:val="000000"/>
                                <w:sz w:val="20"/>
                                <w:szCs w:val="20"/>
                              </w:rPr>
                            </w:pPr>
                          </w:p>
                          <w:p w14:paraId="318ED6EB" w14:textId="77777777" w:rsidR="001F78DD" w:rsidRPr="00BE7AC1" w:rsidRDefault="001F78DD" w:rsidP="001F78DD">
                            <w:pPr>
                              <w:rPr>
                                <w:rFonts w:ascii="Arial" w:hAnsi="Arial" w:cs="Arial"/>
                                <w:color w:val="000000"/>
                                <w:sz w:val="20"/>
                                <w:szCs w:val="20"/>
                              </w:rPr>
                            </w:pPr>
                          </w:p>
                          <w:p w14:paraId="4FD7B0CA"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20A610CC" w14:textId="77777777" w:rsidR="001E4F2F" w:rsidRPr="00BE7AC1" w:rsidRDefault="001E4F2F" w:rsidP="001F78DD">
                            <w:pPr>
                              <w:rPr>
                                <w:rFonts w:ascii="Arial" w:hAnsi="Arial" w:cs="Arial"/>
                                <w:color w:val="000000"/>
                                <w:sz w:val="20"/>
                                <w:szCs w:val="20"/>
                              </w:rPr>
                            </w:pPr>
                          </w:p>
                          <w:p w14:paraId="1DDF2CAA"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5C14556"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ABDAD4"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">
                <v:textbox>
                  <w:txbxContent>
                    <w:p w14:paraId="74358BAC"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453C3E0B"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33250FE0"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2FDEE316"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4BA8D40"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53C983F3"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74D7E7DA"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19E6899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3C390ED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73FB35A7"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074648EC" w14:textId="77777777" w:rsidR="008A2B4C" w:rsidRPr="007904A8" w:rsidRDefault="008A2B4C">
                      <w:pPr>
                        <w:rPr>
                          <w:rFonts w:ascii="Arial" w:eastAsia="Arial" w:hAnsi="Arial" w:cs="Arial"/>
                          <w:color w:val="000000"/>
                          <w:sz w:val="22"/>
                          <w:szCs w:val="22"/>
                        </w:rPr>
                      </w:pPr>
                    </w:p>
                    <w:p w14:paraId="2E6845F3"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7150484D"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2FF2A7B0"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B17CC34"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B01A263"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8BF6BFB"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29E68FA"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722E3521"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71B92BE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67D6DD2A"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38EF8BC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58D1D38A" w14:textId="77777777" w:rsidR="00916630" w:rsidRDefault="00916630">
                      <w:pPr>
                        <w:rPr>
                          <w:rFonts w:ascii="Arial" w:eastAsia="Arial" w:hAnsi="Arial" w:cs="Arial"/>
                          <w:color w:val="000000"/>
                          <w:sz w:val="20"/>
                          <w:szCs w:val="20"/>
                        </w:rPr>
                      </w:pPr>
                    </w:p>
                    <w:p w14:paraId="04AD4036"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0584FA63"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5986663B" w14:textId="77777777" w:rsidR="00DD117F" w:rsidRPr="00DD117F" w:rsidRDefault="00DD117F" w:rsidP="00FB206B">
                      <w:pPr>
                        <w:rPr>
                          <w:rFonts w:ascii="Arial" w:eastAsia="Arial" w:hAnsi="Arial" w:cs="Arial"/>
                          <w:color w:val="000000"/>
                          <w:sz w:val="20"/>
                          <w:szCs w:val="20"/>
                        </w:rPr>
                      </w:pPr>
                    </w:p>
                    <w:p w14:paraId="140CBD1A"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47BF55DA"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8"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24D6A02"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3EE89216" w14:textId="77777777" w:rsidR="008A2B4C" w:rsidRDefault="008A2B4C">
                      <w:pPr>
                        <w:rPr>
                          <w:rFonts w:ascii="Arial" w:eastAsia="Arial" w:hAnsi="Arial" w:cs="Arial"/>
                          <w:color w:val="000000"/>
                          <w:sz w:val="20"/>
                          <w:szCs w:val="20"/>
                        </w:rPr>
                      </w:pPr>
                    </w:p>
                    <w:p w14:paraId="7B393B24"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D9EDC85"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27ED1AE"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463EC140"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0888133" w14:textId="77777777" w:rsidR="001F78DD" w:rsidRPr="00BE7AC1" w:rsidRDefault="001F78DD" w:rsidP="001F78DD">
                      <w:pPr>
                        <w:jc w:val="both"/>
                        <w:rPr>
                          <w:rFonts w:ascii="Arial" w:eastAsia="Arial" w:hAnsi="Arial" w:cs="Arial"/>
                          <w:color w:val="000000"/>
                          <w:sz w:val="20"/>
                          <w:szCs w:val="20"/>
                        </w:rPr>
                      </w:pPr>
                    </w:p>
                    <w:p w14:paraId="3FD17046"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60CCF2E3" w14:textId="77777777" w:rsidR="001F78DD" w:rsidRPr="00BE7AC1" w:rsidRDefault="001F78DD" w:rsidP="001F78DD">
                      <w:pPr>
                        <w:jc w:val="both"/>
                        <w:rPr>
                          <w:rFonts w:ascii="Arial" w:hAnsi="Arial" w:cs="Arial"/>
                          <w:color w:val="000000"/>
                          <w:sz w:val="20"/>
                          <w:szCs w:val="20"/>
                        </w:rPr>
                      </w:pPr>
                    </w:p>
                    <w:p w14:paraId="318ED6EB" w14:textId="77777777" w:rsidR="001F78DD" w:rsidRPr="00BE7AC1" w:rsidRDefault="001F78DD" w:rsidP="001F78DD">
                      <w:pPr>
                        <w:rPr>
                          <w:rFonts w:ascii="Arial" w:hAnsi="Arial" w:cs="Arial"/>
                          <w:color w:val="000000"/>
                          <w:sz w:val="20"/>
                          <w:szCs w:val="20"/>
                        </w:rPr>
                      </w:pPr>
                    </w:p>
                    <w:p w14:paraId="4FD7B0CA"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20A610CC" w14:textId="77777777" w:rsidR="001E4F2F" w:rsidRPr="00BE7AC1" w:rsidRDefault="001E4F2F" w:rsidP="001F78DD">
                      <w:pPr>
                        <w:rPr>
                          <w:rFonts w:ascii="Arial" w:hAnsi="Arial" w:cs="Arial"/>
                          <w:color w:val="000000"/>
                          <w:sz w:val="20"/>
                          <w:szCs w:val="20"/>
                        </w:rPr>
                      </w:pPr>
                    </w:p>
                    <w:p w14:paraId="1DDF2CAA"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5C14556" w14:textId="77777777"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14:anchorId="3AF6EC94" wp14:editId="1BB9EE19">
            <wp:simplePos x="0" y="0"/>
            <wp:positionH relativeFrom="column">
              <wp:align>right</wp:align>
            </wp:positionH>
            <wp:positionV relativeFrom="paragraph">
              <wp:posOffset>-392430</wp:posOffset>
            </wp:positionV>
            <wp:extent cx="6898640" cy="11982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18FCC36B" w14:textId="77777777" w:rsidR="0024679C" w:rsidRDefault="0024679C">
      <w:pPr>
        <w:ind w:firstLine="180"/>
        <w:rPr>
          <w:sz w:val="8"/>
          <w:szCs w:val="8"/>
        </w:rPr>
      </w:pPr>
    </w:p>
    <w:p w14:paraId="33E1AF12" w14:textId="7D405728" w:rsidR="000C5D34" w:rsidRDefault="002115F4">
      <w:pPr>
        <w:rPr>
          <w:sz w:val="8"/>
          <w:szCs w:val="8"/>
        </w:rPr>
      </w:pPr>
      <w:r>
        <w:rPr>
          <w:noProof/>
        </w:rPr>
        <mc:AlternateContent>
          <mc:Choice Requires="wps">
            <w:drawing>
              <wp:anchor distT="45720" distB="45720" distL="114300" distR="114300" simplePos="0" relativeHeight="251658752" behindDoc="0" locked="0" layoutInCell="1" allowOverlap="1" wp14:anchorId="2DDEC375" wp14:editId="5EDDC7A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7ED855FA" w14:textId="77777777" w:rsidR="0024679C" w:rsidRDefault="0024679C"/>
                          <w:p w14:paraId="4C6765CF"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35B99822" w14:textId="77777777" w:rsidR="0024679C" w:rsidRDefault="0024679C" w:rsidP="0024679C">
                            <w:pPr>
                              <w:rPr>
                                <w:color w:val="000000"/>
                                <w:sz w:val="8"/>
                                <w:szCs w:val="8"/>
                              </w:rPr>
                            </w:pPr>
                          </w:p>
                          <w:p w14:paraId="75D366D2" w14:textId="205C0FBE" w:rsidR="004A5329" w:rsidRDefault="0024679C" w:rsidP="0024679C">
                            <w:pPr>
                              <w:rPr>
                                <w:rFonts w:ascii="Arial" w:eastAsia="Arial" w:hAnsi="Arial" w:cs="Arial"/>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Closing Date</w:t>
                            </w:r>
                            <w:r w:rsidR="00AD0BD2">
                              <w:rPr>
                                <w:rFonts w:ascii="Arial" w:eastAsia="Arial" w:hAnsi="Arial" w:cs="Arial"/>
                                <w:color w:val="000000"/>
                                <w:sz w:val="20"/>
                                <w:szCs w:val="20"/>
                              </w:rPr>
                              <w:t xml:space="preserve"> </w:t>
                            </w:r>
                            <w:r w:rsidR="00EE4AEC">
                              <w:rPr>
                                <w:rFonts w:ascii="Arial" w:eastAsia="Arial" w:hAnsi="Arial" w:cs="Arial"/>
                                <w:color w:val="000000"/>
                                <w:sz w:val="20"/>
                                <w:szCs w:val="20"/>
                              </w:rPr>
                              <w:t xml:space="preserve">Sunday </w:t>
                            </w:r>
                            <w:r w:rsidR="00467106">
                              <w:rPr>
                                <w:rFonts w:ascii="Arial" w:eastAsia="Arial" w:hAnsi="Arial" w:cs="Arial"/>
                                <w:color w:val="000000"/>
                                <w:sz w:val="20"/>
                                <w:szCs w:val="20"/>
                              </w:rPr>
                              <w:t>7</w:t>
                            </w:r>
                            <w:r w:rsidR="00EE4AEC" w:rsidRPr="00EE4AEC">
                              <w:rPr>
                                <w:rFonts w:ascii="Arial" w:eastAsia="Arial" w:hAnsi="Arial" w:cs="Arial"/>
                                <w:color w:val="000000"/>
                                <w:sz w:val="20"/>
                                <w:szCs w:val="20"/>
                                <w:vertAlign w:val="superscript"/>
                              </w:rPr>
                              <w:t>th</w:t>
                            </w:r>
                            <w:r w:rsidR="00EE4AEC">
                              <w:rPr>
                                <w:rFonts w:ascii="Arial" w:eastAsia="Arial" w:hAnsi="Arial" w:cs="Arial"/>
                                <w:color w:val="000000"/>
                                <w:sz w:val="20"/>
                                <w:szCs w:val="20"/>
                              </w:rPr>
                              <w:t xml:space="preserve"> June </w:t>
                            </w:r>
                            <w:r w:rsidR="00701503">
                              <w:rPr>
                                <w:rFonts w:ascii="Arial" w:eastAsia="Arial" w:hAnsi="Arial" w:cs="Arial"/>
                                <w:color w:val="000000"/>
                                <w:sz w:val="20"/>
                                <w:szCs w:val="20"/>
                              </w:rPr>
                              <w:t>2023</w:t>
                            </w:r>
                            <w:r w:rsidR="0047667F">
                              <w:rPr>
                                <w:rFonts w:ascii="Arial" w:eastAsia="Arial" w:hAnsi="Arial" w:cs="Arial"/>
                                <w:color w:val="000000"/>
                                <w:sz w:val="20"/>
                                <w:szCs w:val="20"/>
                              </w:rPr>
                              <w:t xml:space="preserve"> </w:t>
                            </w:r>
                          </w:p>
                          <w:p w14:paraId="3308B2EB" w14:textId="126989AD" w:rsidR="0024679C" w:rsidRDefault="0024679C" w:rsidP="0024679C">
                            <w:pPr>
                              <w:rPr>
                                <w:color w:val="000000"/>
                                <w:sz w:val="18"/>
                                <w:szCs w:val="18"/>
                              </w:rPr>
                            </w:pPr>
                            <w:r>
                              <w:rPr>
                                <w:rFonts w:ascii="Arial" w:eastAsia="Arial" w:hAnsi="Arial" w:cs="Arial"/>
                                <w:color w:val="000000"/>
                                <w:sz w:val="18"/>
                                <w:szCs w:val="18"/>
                              </w:rPr>
                              <w:t> </w:t>
                            </w:r>
                          </w:p>
                          <w:p w14:paraId="6FC4B1B1" w14:textId="30D57504" w:rsidR="0024679C" w:rsidRPr="006236C5"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467106">
                              <w:rPr>
                                <w:rFonts w:ascii="Arial" w:eastAsia="Arial" w:hAnsi="Arial" w:cs="Arial"/>
                                <w:color w:val="000000"/>
                                <w:sz w:val="18"/>
                                <w:szCs w:val="18"/>
                              </w:rPr>
                              <w:t>Deputy Headteacher</w:t>
                            </w:r>
                            <w:r>
                              <w:rPr>
                                <w:rFonts w:ascii="Arial" w:eastAsia="Arial" w:hAnsi="Arial" w:cs="Arial"/>
                                <w:color w:val="000000"/>
                                <w:sz w:val="18"/>
                                <w:szCs w:val="18"/>
                              </w:rPr>
                              <w:tab/>
                              <w:t xml:space="preserve">Interview Date:  </w:t>
                            </w:r>
                            <w:r w:rsidR="006236C5">
                              <w:rPr>
                                <w:rFonts w:ascii="Arial" w:eastAsia="Arial" w:hAnsi="Arial" w:cs="Arial"/>
                                <w:color w:val="000000"/>
                                <w:sz w:val="18"/>
                                <w:szCs w:val="18"/>
                              </w:rPr>
                              <w:t>TBC</w:t>
                            </w:r>
                          </w:p>
                          <w:p w14:paraId="67E1C8B6" w14:textId="77777777" w:rsidR="0024679C" w:rsidRDefault="0024679C" w:rsidP="0024679C">
                            <w:pPr>
                              <w:rPr>
                                <w:color w:val="000000"/>
                                <w:sz w:val="18"/>
                                <w:szCs w:val="18"/>
                              </w:rPr>
                            </w:pPr>
                          </w:p>
                          <w:p w14:paraId="5BDDE03B" w14:textId="1280E6A2" w:rsidR="0024679C" w:rsidRPr="006236C5" w:rsidRDefault="0024679C" w:rsidP="0024679C">
                            <w:pPr>
                              <w:rPr>
                                <w:color w:val="000000"/>
                                <w:sz w:val="18"/>
                                <w:szCs w:val="18"/>
                              </w:rPr>
                            </w:pPr>
                            <w:r>
                              <w:rPr>
                                <w:rFonts w:ascii="Arial" w:eastAsia="Arial" w:hAnsi="Arial" w:cs="Arial"/>
                                <w:color w:val="000000"/>
                                <w:sz w:val="18"/>
                                <w:szCs w:val="18"/>
                              </w:rPr>
                              <w:t xml:space="preserve">Service/Location:  </w:t>
                            </w:r>
                            <w:r w:rsidR="007510B7">
                              <w:rPr>
                                <w:rFonts w:ascii="Arial" w:eastAsia="Arial" w:hAnsi="Arial" w:cs="Arial"/>
                                <w:b/>
                                <w:bCs/>
                                <w:color w:val="000000"/>
                                <w:sz w:val="18"/>
                                <w:szCs w:val="18"/>
                              </w:rPr>
                              <w:t>Edgewick Primary School</w:t>
                            </w:r>
                          </w:p>
                          <w:p w14:paraId="69F029C6"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D7F71D0" w14:textId="7D17BB7F" w:rsidR="0024679C" w:rsidRDefault="0024679C" w:rsidP="0024679C">
                            <w:r>
                              <w:rPr>
                                <w:rFonts w:ascii="Arial" w:eastAsia="Arial" w:hAnsi="Arial" w:cs="Arial"/>
                                <w:b/>
                                <w:bCs/>
                                <w:color w:val="000000"/>
                                <w:sz w:val="18"/>
                                <w:szCs w:val="18"/>
                              </w:rPr>
                              <w:t xml:space="preserve">Please return application to: </w:t>
                            </w:r>
                            <w:hyperlink r:id="rId10" w:history="1">
                              <w:r w:rsidR="007510B7" w:rsidRPr="003878CE">
                                <w:rPr>
                                  <w:rStyle w:val="Hyperlink"/>
                                  <w:rFonts w:ascii="Arial" w:eastAsia="Arial" w:hAnsi="Arial" w:cs="Arial"/>
                                  <w:b/>
                                  <w:bCs/>
                                  <w:sz w:val="18"/>
                                  <w:szCs w:val="18"/>
                                </w:rPr>
                                <w:t>sbm@edgewick.coventry.sch.uk</w:t>
                              </w:r>
                            </w:hyperlink>
                            <w:r w:rsidR="007510B7">
                              <w:rPr>
                                <w:rFonts w:ascii="Arial" w:eastAsia="Arial" w:hAnsi="Arial" w:cs="Arial"/>
                                <w:b/>
                                <w:bCs/>
                                <w:color w:val="00000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EC375"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">
                <v:textbox>
                  <w:txbxContent>
                    <w:p w14:paraId="7ED855FA" w14:textId="77777777" w:rsidR="0024679C" w:rsidRDefault="0024679C"/>
                    <w:p w14:paraId="4C6765CF"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35B99822" w14:textId="77777777" w:rsidR="0024679C" w:rsidRDefault="0024679C" w:rsidP="0024679C">
                      <w:pPr>
                        <w:rPr>
                          <w:color w:val="000000"/>
                          <w:sz w:val="8"/>
                          <w:szCs w:val="8"/>
                        </w:rPr>
                      </w:pPr>
                    </w:p>
                    <w:p w14:paraId="75D366D2" w14:textId="205C0FBE" w:rsidR="004A5329" w:rsidRDefault="0024679C" w:rsidP="0024679C">
                      <w:pPr>
                        <w:rPr>
                          <w:rFonts w:ascii="Arial" w:eastAsia="Arial" w:hAnsi="Arial" w:cs="Arial"/>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Closing Date</w:t>
                      </w:r>
                      <w:r w:rsidR="00AD0BD2">
                        <w:rPr>
                          <w:rFonts w:ascii="Arial" w:eastAsia="Arial" w:hAnsi="Arial" w:cs="Arial"/>
                          <w:color w:val="000000"/>
                          <w:sz w:val="20"/>
                          <w:szCs w:val="20"/>
                        </w:rPr>
                        <w:t xml:space="preserve"> </w:t>
                      </w:r>
                      <w:r w:rsidR="00EE4AEC">
                        <w:rPr>
                          <w:rFonts w:ascii="Arial" w:eastAsia="Arial" w:hAnsi="Arial" w:cs="Arial"/>
                          <w:color w:val="000000"/>
                          <w:sz w:val="20"/>
                          <w:szCs w:val="20"/>
                        </w:rPr>
                        <w:t xml:space="preserve">Sunday </w:t>
                      </w:r>
                      <w:r w:rsidR="00467106">
                        <w:rPr>
                          <w:rFonts w:ascii="Arial" w:eastAsia="Arial" w:hAnsi="Arial" w:cs="Arial"/>
                          <w:color w:val="000000"/>
                          <w:sz w:val="20"/>
                          <w:szCs w:val="20"/>
                        </w:rPr>
                        <w:t>7</w:t>
                      </w:r>
                      <w:r w:rsidR="00EE4AEC" w:rsidRPr="00EE4AEC">
                        <w:rPr>
                          <w:rFonts w:ascii="Arial" w:eastAsia="Arial" w:hAnsi="Arial" w:cs="Arial"/>
                          <w:color w:val="000000"/>
                          <w:sz w:val="20"/>
                          <w:szCs w:val="20"/>
                          <w:vertAlign w:val="superscript"/>
                        </w:rPr>
                        <w:t>th</w:t>
                      </w:r>
                      <w:r w:rsidR="00EE4AEC">
                        <w:rPr>
                          <w:rFonts w:ascii="Arial" w:eastAsia="Arial" w:hAnsi="Arial" w:cs="Arial"/>
                          <w:color w:val="000000"/>
                          <w:sz w:val="20"/>
                          <w:szCs w:val="20"/>
                        </w:rPr>
                        <w:t xml:space="preserve"> June </w:t>
                      </w:r>
                      <w:r w:rsidR="00701503">
                        <w:rPr>
                          <w:rFonts w:ascii="Arial" w:eastAsia="Arial" w:hAnsi="Arial" w:cs="Arial"/>
                          <w:color w:val="000000"/>
                          <w:sz w:val="20"/>
                          <w:szCs w:val="20"/>
                        </w:rPr>
                        <w:t>2023</w:t>
                      </w:r>
                      <w:r w:rsidR="0047667F">
                        <w:rPr>
                          <w:rFonts w:ascii="Arial" w:eastAsia="Arial" w:hAnsi="Arial" w:cs="Arial"/>
                          <w:color w:val="000000"/>
                          <w:sz w:val="20"/>
                          <w:szCs w:val="20"/>
                        </w:rPr>
                        <w:t xml:space="preserve"> </w:t>
                      </w:r>
                    </w:p>
                    <w:p w14:paraId="3308B2EB" w14:textId="126989AD" w:rsidR="0024679C" w:rsidRDefault="0024679C" w:rsidP="0024679C">
                      <w:pPr>
                        <w:rPr>
                          <w:color w:val="000000"/>
                          <w:sz w:val="18"/>
                          <w:szCs w:val="18"/>
                        </w:rPr>
                      </w:pPr>
                      <w:r>
                        <w:rPr>
                          <w:rFonts w:ascii="Arial" w:eastAsia="Arial" w:hAnsi="Arial" w:cs="Arial"/>
                          <w:color w:val="000000"/>
                          <w:sz w:val="18"/>
                          <w:szCs w:val="18"/>
                        </w:rPr>
                        <w:t> </w:t>
                      </w:r>
                    </w:p>
                    <w:p w14:paraId="6FC4B1B1" w14:textId="30D57504" w:rsidR="0024679C" w:rsidRPr="006236C5"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467106">
                        <w:rPr>
                          <w:rFonts w:ascii="Arial" w:eastAsia="Arial" w:hAnsi="Arial" w:cs="Arial"/>
                          <w:color w:val="000000"/>
                          <w:sz w:val="18"/>
                          <w:szCs w:val="18"/>
                        </w:rPr>
                        <w:t>Deputy Headteacher</w:t>
                      </w:r>
                      <w:r>
                        <w:rPr>
                          <w:rFonts w:ascii="Arial" w:eastAsia="Arial" w:hAnsi="Arial" w:cs="Arial"/>
                          <w:color w:val="000000"/>
                          <w:sz w:val="18"/>
                          <w:szCs w:val="18"/>
                        </w:rPr>
                        <w:tab/>
                        <w:t xml:space="preserve">Interview Date:  </w:t>
                      </w:r>
                      <w:r w:rsidR="006236C5">
                        <w:rPr>
                          <w:rFonts w:ascii="Arial" w:eastAsia="Arial" w:hAnsi="Arial" w:cs="Arial"/>
                          <w:color w:val="000000"/>
                          <w:sz w:val="18"/>
                          <w:szCs w:val="18"/>
                        </w:rPr>
                        <w:t>TBC</w:t>
                      </w:r>
                    </w:p>
                    <w:p w14:paraId="67E1C8B6" w14:textId="77777777" w:rsidR="0024679C" w:rsidRDefault="0024679C" w:rsidP="0024679C">
                      <w:pPr>
                        <w:rPr>
                          <w:color w:val="000000"/>
                          <w:sz w:val="18"/>
                          <w:szCs w:val="18"/>
                        </w:rPr>
                      </w:pPr>
                    </w:p>
                    <w:p w14:paraId="5BDDE03B" w14:textId="1280E6A2" w:rsidR="0024679C" w:rsidRPr="006236C5" w:rsidRDefault="0024679C" w:rsidP="0024679C">
                      <w:pPr>
                        <w:rPr>
                          <w:color w:val="000000"/>
                          <w:sz w:val="18"/>
                          <w:szCs w:val="18"/>
                        </w:rPr>
                      </w:pPr>
                      <w:r>
                        <w:rPr>
                          <w:rFonts w:ascii="Arial" w:eastAsia="Arial" w:hAnsi="Arial" w:cs="Arial"/>
                          <w:color w:val="000000"/>
                          <w:sz w:val="18"/>
                          <w:szCs w:val="18"/>
                        </w:rPr>
                        <w:t xml:space="preserve">Service/Location:  </w:t>
                      </w:r>
                      <w:r w:rsidR="007510B7">
                        <w:rPr>
                          <w:rFonts w:ascii="Arial" w:eastAsia="Arial" w:hAnsi="Arial" w:cs="Arial"/>
                          <w:b/>
                          <w:bCs/>
                          <w:color w:val="000000"/>
                          <w:sz w:val="18"/>
                          <w:szCs w:val="18"/>
                        </w:rPr>
                        <w:t>Edgewick Primary School</w:t>
                      </w:r>
                    </w:p>
                    <w:p w14:paraId="69F029C6"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D7F71D0" w14:textId="7D17BB7F" w:rsidR="0024679C" w:rsidRDefault="0024679C" w:rsidP="0024679C">
                      <w:r>
                        <w:rPr>
                          <w:rFonts w:ascii="Arial" w:eastAsia="Arial" w:hAnsi="Arial" w:cs="Arial"/>
                          <w:b/>
                          <w:bCs/>
                          <w:color w:val="000000"/>
                          <w:sz w:val="18"/>
                          <w:szCs w:val="18"/>
                        </w:rPr>
                        <w:t xml:space="preserve">Please return application to: </w:t>
                      </w:r>
                      <w:hyperlink r:id="rId11" w:history="1">
                        <w:r w:rsidR="007510B7" w:rsidRPr="003878CE">
                          <w:rPr>
                            <w:rStyle w:val="Hyperlink"/>
                            <w:rFonts w:ascii="Arial" w:eastAsia="Arial" w:hAnsi="Arial" w:cs="Arial"/>
                            <w:b/>
                            <w:bCs/>
                            <w:sz w:val="18"/>
                            <w:szCs w:val="18"/>
                          </w:rPr>
                          <w:t>sbm@edgewick.coventry.sch.uk</w:t>
                        </w:r>
                      </w:hyperlink>
                      <w:r w:rsidR="007510B7">
                        <w:rPr>
                          <w:rFonts w:ascii="Arial" w:eastAsia="Arial" w:hAnsi="Arial" w:cs="Arial"/>
                          <w:b/>
                          <w:bCs/>
                          <w:color w:val="000000"/>
                          <w:sz w:val="18"/>
                          <w:szCs w:val="18"/>
                        </w:rPr>
                        <w:t xml:space="preserve"> </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47397DC" w14:textId="77777777">
        <w:tc>
          <w:tcPr>
            <w:tcW w:w="11102" w:type="dxa"/>
            <w:tcMar>
              <w:top w:w="8" w:type="dxa"/>
              <w:left w:w="108" w:type="dxa"/>
              <w:bottom w:w="8" w:type="dxa"/>
              <w:right w:w="108" w:type="dxa"/>
            </w:tcMar>
            <w:hideMark/>
          </w:tcPr>
          <w:p w14:paraId="74061F27" w14:textId="77777777"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29E5FE4D" w14:textId="55B02C0B" w:rsidR="000C5D34" w:rsidRDefault="000C5D34">
            <w:pPr>
              <w:spacing w:before="180" w:after="120"/>
              <w:rPr>
                <w:color w:val="000000"/>
                <w:sz w:val="18"/>
                <w:szCs w:val="18"/>
              </w:rPr>
            </w:pPr>
            <w:r>
              <w:rPr>
                <w:rFonts w:ascii="Arial" w:eastAsia="Arial" w:hAnsi="Arial" w:cs="Arial"/>
                <w:color w:val="000000"/>
                <w:sz w:val="18"/>
                <w:szCs w:val="18"/>
              </w:rPr>
              <w:t>Last name:…………………………………………………. Title:…………...First Name(s)……………………………………………………..</w:t>
            </w:r>
          </w:p>
          <w:p w14:paraId="77598F6F" w14:textId="62968F9D" w:rsidR="000C5D34" w:rsidRDefault="000C5D34">
            <w:pPr>
              <w:spacing w:before="120" w:after="120"/>
              <w:rPr>
                <w:color w:val="000000"/>
                <w:sz w:val="18"/>
                <w:szCs w:val="18"/>
              </w:rPr>
            </w:pPr>
            <w:r>
              <w:rPr>
                <w:rFonts w:ascii="Arial" w:eastAsia="Arial" w:hAnsi="Arial" w:cs="Arial"/>
                <w:color w:val="000000"/>
                <w:sz w:val="18"/>
                <w:szCs w:val="18"/>
              </w:rPr>
              <w:t>Any previous names: ………………………………………………………………………………………………………………………………..</w:t>
            </w:r>
          </w:p>
          <w:p w14:paraId="41E08FC2" w14:textId="53F18C4F" w:rsidR="000C5D34" w:rsidRDefault="000C5D34">
            <w:pPr>
              <w:spacing w:before="120" w:after="120"/>
              <w:rPr>
                <w:color w:val="000000"/>
                <w:sz w:val="18"/>
                <w:szCs w:val="18"/>
              </w:rPr>
            </w:pPr>
            <w:r>
              <w:rPr>
                <w:rFonts w:ascii="Arial" w:eastAsia="Arial" w:hAnsi="Arial" w:cs="Arial"/>
                <w:color w:val="000000"/>
                <w:sz w:val="18"/>
                <w:szCs w:val="18"/>
              </w:rPr>
              <w:t>Address:………………………………………………………………………………………………………………………………….………….</w:t>
            </w:r>
          </w:p>
          <w:p w14:paraId="5EF7D7D2" w14:textId="77777777" w:rsidR="000C5D34" w:rsidRDefault="000C5D34">
            <w:pPr>
              <w:spacing w:before="120" w:after="120"/>
              <w:rPr>
                <w:color w:val="000000"/>
                <w:sz w:val="18"/>
                <w:szCs w:val="18"/>
              </w:rPr>
            </w:pPr>
            <w:r>
              <w:rPr>
                <w:rFonts w:ascii="Arial" w:eastAsia="Arial" w:hAnsi="Arial" w:cs="Arial"/>
                <w:color w:val="000000"/>
                <w:sz w:val="18"/>
                <w:szCs w:val="18"/>
              </w:rPr>
              <w:t>Post Code:…………………………………………………………………………………………………………………...………………………….</w:t>
            </w:r>
          </w:p>
          <w:p w14:paraId="651F8507" w14:textId="5086C16C" w:rsidR="000C5D34" w:rsidRDefault="000C5D34">
            <w:pPr>
              <w:spacing w:before="120" w:after="120"/>
              <w:rPr>
                <w:color w:val="000000"/>
                <w:sz w:val="18"/>
                <w:szCs w:val="18"/>
              </w:rPr>
            </w:pPr>
            <w:r>
              <w:rPr>
                <w:rFonts w:ascii="Arial" w:eastAsia="Arial" w:hAnsi="Arial" w:cs="Arial"/>
                <w:color w:val="000000"/>
                <w:sz w:val="18"/>
                <w:szCs w:val="18"/>
              </w:rPr>
              <w:t>Home Telephone Number:………………………………………….…Mobile Telephone Number:……………………..……...………………</w:t>
            </w:r>
          </w:p>
          <w:p w14:paraId="053F5369" w14:textId="0C2B0005" w:rsidR="000C5D34" w:rsidRDefault="000C5D34">
            <w:pPr>
              <w:spacing w:before="120" w:after="60"/>
              <w:rPr>
                <w:color w:val="000000"/>
                <w:sz w:val="18"/>
                <w:szCs w:val="18"/>
              </w:rPr>
            </w:pPr>
            <w:r>
              <w:rPr>
                <w:rFonts w:ascii="Arial" w:eastAsia="Arial" w:hAnsi="Arial" w:cs="Arial"/>
                <w:color w:val="000000"/>
                <w:sz w:val="18"/>
                <w:szCs w:val="18"/>
              </w:rPr>
              <w:t>Other Contact Number:…………………………………………………………………………………………………………………………………</w:t>
            </w:r>
            <w:r w:rsidR="0047667F">
              <w:rPr>
                <w:rFonts w:ascii="Arial" w:eastAsia="Arial" w:hAnsi="Arial" w:cs="Arial"/>
                <w:color w:val="000000"/>
                <w:sz w:val="18"/>
                <w:szCs w:val="18"/>
              </w:rPr>
              <w:t>………..</w:t>
            </w:r>
          </w:p>
          <w:p w14:paraId="696F8BE7" w14:textId="77777777"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14:paraId="775715ED" w14:textId="77777777" w:rsidR="000C5D34" w:rsidRDefault="000C5D34">
            <w:pPr>
              <w:rPr>
                <w:color w:val="000000"/>
                <w:sz w:val="8"/>
                <w:szCs w:val="8"/>
              </w:rPr>
            </w:pPr>
          </w:p>
          <w:p w14:paraId="62F10C59" w14:textId="77777777" w:rsidR="000C5D34" w:rsidRDefault="000C5D34">
            <w:pPr>
              <w:rPr>
                <w:color w:val="000000"/>
                <w:sz w:val="20"/>
                <w:szCs w:val="20"/>
              </w:rPr>
            </w:pPr>
            <w:r>
              <w:rPr>
                <w:rFonts w:ascii="Arial" w:eastAsia="Arial" w:hAnsi="Arial" w:cs="Arial"/>
                <w:color w:val="000000"/>
                <w:sz w:val="20"/>
                <w:szCs w:val="20"/>
              </w:rPr>
              <w:t>DFE Teacher Ref No: …………………………………………………………………………………………………………………...……..</w:t>
            </w:r>
          </w:p>
        </w:tc>
      </w:tr>
    </w:tbl>
    <w:p w14:paraId="7195B17B"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65C43908" w14:textId="77777777">
        <w:tc>
          <w:tcPr>
            <w:tcW w:w="11102" w:type="dxa"/>
            <w:gridSpan w:val="2"/>
            <w:tcBorders>
              <w:bottom w:val="single" w:sz="6" w:space="0" w:color="000000"/>
            </w:tcBorders>
            <w:tcMar>
              <w:top w:w="8" w:type="dxa"/>
              <w:left w:w="108" w:type="dxa"/>
              <w:bottom w:w="8" w:type="dxa"/>
              <w:right w:w="108" w:type="dxa"/>
            </w:tcMar>
            <w:hideMark/>
          </w:tcPr>
          <w:p w14:paraId="16C69E5E" w14:textId="77777777" w:rsidR="000C5D34" w:rsidRDefault="000C5D34">
            <w:pPr>
              <w:rPr>
                <w:color w:val="000000"/>
                <w:sz w:val="20"/>
                <w:szCs w:val="20"/>
              </w:rPr>
            </w:pPr>
            <w:r>
              <w:rPr>
                <w:rFonts w:ascii="Arial" w:eastAsia="Arial" w:hAnsi="Arial" w:cs="Arial"/>
                <w:b/>
                <w:bCs/>
                <w:color w:val="000000"/>
                <w:sz w:val="20"/>
                <w:szCs w:val="20"/>
              </w:rPr>
              <w:t>Current Employment Status</w:t>
            </w:r>
          </w:p>
          <w:p w14:paraId="5CB6382A" w14:textId="77777777"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5595900D" w14:textId="77777777"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14:paraId="3CCC0D01"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33CCE0D7" w14:textId="77777777" w:rsidR="000C5D34" w:rsidRDefault="000C5D34">
            <w:pPr>
              <w:rPr>
                <w:color w:val="000000"/>
                <w:sz w:val="18"/>
                <w:szCs w:val="18"/>
              </w:rPr>
            </w:pPr>
            <w:r>
              <w:rPr>
                <w:rFonts w:ascii="Arial" w:eastAsia="Arial" w:hAnsi="Arial" w:cs="Arial"/>
                <w:color w:val="000000"/>
                <w:sz w:val="18"/>
                <w:szCs w:val="18"/>
              </w:rPr>
              <w:t>Are you eligible to work in the UK?            YES/NO</w:t>
            </w:r>
          </w:p>
          <w:p w14:paraId="55DA7863" w14:textId="77777777" w:rsidR="000C5D34" w:rsidRDefault="000C5D34">
            <w:pPr>
              <w:rPr>
                <w:color w:val="000000"/>
                <w:sz w:val="18"/>
                <w:szCs w:val="18"/>
              </w:rPr>
            </w:pPr>
            <w:r>
              <w:rPr>
                <w:rFonts w:ascii="Arial" w:eastAsia="Arial" w:hAnsi="Arial" w:cs="Arial"/>
                <w:color w:val="000000"/>
                <w:sz w:val="18"/>
                <w:szCs w:val="18"/>
              </w:rPr>
              <w:t>Do you require a work permit?                   YES/NO</w:t>
            </w:r>
          </w:p>
          <w:p w14:paraId="39495777" w14:textId="77777777"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4DAD407A" w14:textId="77777777" w:rsidR="000C5D34" w:rsidRDefault="000C5D34">
            <w:pPr>
              <w:rPr>
                <w:color w:val="000000"/>
                <w:sz w:val="18"/>
                <w:szCs w:val="18"/>
              </w:rPr>
            </w:pPr>
          </w:p>
          <w:p w14:paraId="0A8F76C5" w14:textId="77777777" w:rsidR="000C5D34" w:rsidRDefault="000C5D34">
            <w:pPr>
              <w:rPr>
                <w:color w:val="000000"/>
                <w:sz w:val="18"/>
                <w:szCs w:val="18"/>
              </w:rPr>
            </w:pPr>
            <w:r>
              <w:rPr>
                <w:rFonts w:ascii="Arial" w:eastAsia="Arial" w:hAnsi="Arial" w:cs="Arial"/>
                <w:color w:val="000000"/>
                <w:sz w:val="18"/>
                <w:szCs w:val="18"/>
              </w:rPr>
              <w:t>National Insurance Number: ……………………………………</w:t>
            </w:r>
          </w:p>
        </w:tc>
      </w:tr>
      <w:tr w:rsidR="000C5D34" w14:paraId="17DA455C"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7B1BA3FF" w14:textId="77777777"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14:paraId="6E6F5629" w14:textId="77777777" w:rsidR="000C5D34" w:rsidRDefault="000C5D34">
            <w:pPr>
              <w:rPr>
                <w:color w:val="000000"/>
                <w:sz w:val="18"/>
                <w:szCs w:val="18"/>
              </w:rPr>
            </w:pPr>
          </w:p>
          <w:p w14:paraId="40494BB8"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56EAB02D" w14:textId="77777777" w:rsidR="000C5D34" w:rsidRDefault="000C5D34">
            <w:pPr>
              <w:rPr>
                <w:color w:val="000000"/>
                <w:sz w:val="18"/>
                <w:szCs w:val="18"/>
              </w:rPr>
            </w:pPr>
          </w:p>
          <w:p w14:paraId="0475A27E" w14:textId="77777777" w:rsidR="000C5D34" w:rsidRDefault="000C5D34">
            <w:pPr>
              <w:rPr>
                <w:color w:val="000000"/>
                <w:sz w:val="18"/>
                <w:szCs w:val="18"/>
              </w:rPr>
            </w:pPr>
          </w:p>
          <w:p w14:paraId="2FE75DB8" w14:textId="77777777" w:rsidR="000C5D34" w:rsidRDefault="000C5D34">
            <w:pPr>
              <w:rPr>
                <w:color w:val="000000"/>
                <w:sz w:val="18"/>
                <w:szCs w:val="18"/>
              </w:rPr>
            </w:pPr>
          </w:p>
          <w:p w14:paraId="5A031A2F" w14:textId="77777777" w:rsidR="000C5D34" w:rsidRDefault="000C5D34">
            <w:pPr>
              <w:rPr>
                <w:color w:val="000000"/>
                <w:sz w:val="18"/>
                <w:szCs w:val="18"/>
              </w:rPr>
            </w:pPr>
          </w:p>
          <w:p w14:paraId="44105BB5" w14:textId="77777777" w:rsidR="000C5D34" w:rsidRDefault="000C5D34">
            <w:pPr>
              <w:rPr>
                <w:color w:val="000000"/>
                <w:sz w:val="18"/>
                <w:szCs w:val="18"/>
              </w:rPr>
            </w:pPr>
            <w:r>
              <w:rPr>
                <w:rFonts w:ascii="Arial" w:eastAsia="Arial" w:hAnsi="Arial" w:cs="Arial"/>
                <w:color w:val="000000"/>
                <w:sz w:val="18"/>
                <w:szCs w:val="18"/>
              </w:rPr>
              <w:t>Telephone No:</w:t>
            </w:r>
          </w:p>
          <w:p w14:paraId="429B1867"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5304059A"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5C57CB25" w14:textId="77777777" w:rsidR="000C5D34" w:rsidRDefault="000C5D34">
            <w:pPr>
              <w:rPr>
                <w:color w:val="000000"/>
                <w:sz w:val="18"/>
                <w:szCs w:val="18"/>
              </w:rPr>
            </w:pPr>
          </w:p>
          <w:p w14:paraId="2F19415B" w14:textId="77777777" w:rsidR="000C5D34" w:rsidRDefault="000C5D34">
            <w:pPr>
              <w:rPr>
                <w:color w:val="000000"/>
                <w:sz w:val="18"/>
                <w:szCs w:val="18"/>
              </w:rPr>
            </w:pPr>
          </w:p>
          <w:p w14:paraId="76ECFDA6"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7CCBAEFB" w14:textId="77777777" w:rsidR="000C5D34" w:rsidRDefault="000C5D34">
            <w:pPr>
              <w:rPr>
                <w:color w:val="000000"/>
                <w:sz w:val="18"/>
                <w:szCs w:val="18"/>
              </w:rPr>
            </w:pPr>
          </w:p>
          <w:p w14:paraId="2D04BFC2" w14:textId="77777777" w:rsidR="000C5D34" w:rsidRDefault="000C5D34">
            <w:pPr>
              <w:rPr>
                <w:color w:val="000000"/>
                <w:sz w:val="18"/>
                <w:szCs w:val="18"/>
              </w:rPr>
            </w:pPr>
          </w:p>
          <w:p w14:paraId="2A3D3099"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14:paraId="087E1D20" w14:textId="77777777" w:rsidR="00D00AFD" w:rsidRDefault="00D00AFD">
            <w:pPr>
              <w:rPr>
                <w:rFonts w:ascii="Arial" w:eastAsia="Arial" w:hAnsi="Arial" w:cs="Arial"/>
                <w:color w:val="000000"/>
                <w:sz w:val="18"/>
                <w:szCs w:val="18"/>
              </w:rPr>
            </w:pPr>
          </w:p>
          <w:p w14:paraId="6930094C"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72E19D0C" w14:textId="77777777"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5452B98A" w14:textId="77777777" w:rsidR="000C5D34" w:rsidRDefault="000C5D34">
            <w:pPr>
              <w:spacing w:before="60"/>
              <w:rPr>
                <w:color w:val="000000"/>
                <w:sz w:val="18"/>
                <w:szCs w:val="18"/>
              </w:rPr>
            </w:pPr>
            <w:r>
              <w:rPr>
                <w:rFonts w:ascii="Arial" w:eastAsia="Arial" w:hAnsi="Arial" w:cs="Arial"/>
                <w:color w:val="000000"/>
                <w:sz w:val="18"/>
                <w:szCs w:val="18"/>
              </w:rPr>
              <w:t>Second Reference:</w:t>
            </w:r>
          </w:p>
          <w:p w14:paraId="04A4B76E" w14:textId="77777777" w:rsidR="000C5D34" w:rsidRDefault="000C5D34">
            <w:pPr>
              <w:rPr>
                <w:color w:val="000000"/>
                <w:sz w:val="18"/>
                <w:szCs w:val="18"/>
              </w:rPr>
            </w:pPr>
          </w:p>
          <w:p w14:paraId="3E1DB7B3"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151D2579" w14:textId="77777777" w:rsidR="000C5D34" w:rsidRDefault="000C5D34">
            <w:pPr>
              <w:rPr>
                <w:color w:val="000000"/>
                <w:sz w:val="18"/>
                <w:szCs w:val="18"/>
              </w:rPr>
            </w:pPr>
          </w:p>
          <w:p w14:paraId="1A334576" w14:textId="77777777" w:rsidR="000C5D34" w:rsidRDefault="000C5D34">
            <w:pPr>
              <w:rPr>
                <w:color w:val="000000"/>
                <w:sz w:val="18"/>
                <w:szCs w:val="18"/>
              </w:rPr>
            </w:pPr>
          </w:p>
          <w:p w14:paraId="3BFC83AE" w14:textId="77777777" w:rsidR="000C5D34" w:rsidRDefault="000C5D34">
            <w:pPr>
              <w:rPr>
                <w:color w:val="000000"/>
                <w:sz w:val="18"/>
                <w:szCs w:val="18"/>
              </w:rPr>
            </w:pPr>
            <w:r>
              <w:rPr>
                <w:rFonts w:ascii="Arial" w:eastAsia="Arial" w:hAnsi="Arial" w:cs="Arial"/>
                <w:color w:val="000000"/>
                <w:sz w:val="18"/>
                <w:szCs w:val="18"/>
              </w:rPr>
              <w:t>Telephone No:</w:t>
            </w:r>
          </w:p>
          <w:p w14:paraId="61546C72"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7ED14121"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3CBC8886" w14:textId="77777777" w:rsidR="000C5D34" w:rsidRDefault="000C5D34">
            <w:pPr>
              <w:rPr>
                <w:color w:val="000000"/>
                <w:sz w:val="18"/>
                <w:szCs w:val="18"/>
              </w:rPr>
            </w:pPr>
          </w:p>
          <w:p w14:paraId="27CE4822" w14:textId="77777777" w:rsidR="000C5D34" w:rsidRDefault="000C5D34">
            <w:pPr>
              <w:rPr>
                <w:color w:val="000000"/>
                <w:sz w:val="18"/>
                <w:szCs w:val="18"/>
              </w:rPr>
            </w:pPr>
          </w:p>
          <w:p w14:paraId="2FB216D2"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5E22414A" w14:textId="77777777" w:rsidR="000C5D34" w:rsidRDefault="000C5D34">
            <w:pPr>
              <w:rPr>
                <w:color w:val="000000"/>
                <w:sz w:val="18"/>
                <w:szCs w:val="18"/>
              </w:rPr>
            </w:pPr>
          </w:p>
          <w:p w14:paraId="632FAD44" w14:textId="77777777" w:rsidR="00D00AFD" w:rsidRDefault="00D00AFD">
            <w:pPr>
              <w:rPr>
                <w:color w:val="000000"/>
                <w:sz w:val="18"/>
                <w:szCs w:val="18"/>
              </w:rPr>
            </w:pPr>
          </w:p>
          <w:p w14:paraId="3716ED6F" w14:textId="77777777" w:rsidR="00D00AFD" w:rsidRDefault="00D00AFD">
            <w:pPr>
              <w:rPr>
                <w:color w:val="000000"/>
                <w:sz w:val="18"/>
                <w:szCs w:val="18"/>
              </w:rPr>
            </w:pPr>
          </w:p>
          <w:p w14:paraId="059F8C1A" w14:textId="77777777" w:rsidR="000C5D34" w:rsidRDefault="000C5D34">
            <w:pPr>
              <w:rPr>
                <w:color w:val="000000"/>
                <w:sz w:val="18"/>
                <w:szCs w:val="18"/>
              </w:rPr>
            </w:pPr>
          </w:p>
          <w:p w14:paraId="54CE6D94"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14:paraId="0E4EA015" w14:textId="77777777" w:rsidR="00D00AFD" w:rsidRDefault="00D00AFD">
            <w:pPr>
              <w:rPr>
                <w:rFonts w:ascii="Arial" w:eastAsia="Arial" w:hAnsi="Arial" w:cs="Arial"/>
                <w:color w:val="000000"/>
                <w:sz w:val="18"/>
                <w:szCs w:val="18"/>
              </w:rPr>
            </w:pPr>
          </w:p>
          <w:p w14:paraId="79600CE2"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74DB3056" w14:textId="77777777"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14:paraId="2BA3A67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D937399" w14:textId="77777777">
        <w:tc>
          <w:tcPr>
            <w:tcW w:w="11102" w:type="dxa"/>
            <w:tcMar>
              <w:top w:w="8" w:type="dxa"/>
              <w:left w:w="108" w:type="dxa"/>
              <w:bottom w:w="8" w:type="dxa"/>
              <w:right w:w="108" w:type="dxa"/>
            </w:tcMar>
            <w:hideMark/>
          </w:tcPr>
          <w:p w14:paraId="403657CF" w14:textId="77777777" w:rsidR="000C5D34" w:rsidRDefault="000C5D34">
            <w:pPr>
              <w:rPr>
                <w:color w:val="000000"/>
                <w:sz w:val="8"/>
                <w:szCs w:val="8"/>
              </w:rPr>
            </w:pPr>
          </w:p>
          <w:p w14:paraId="7FD37098" w14:textId="77777777"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4CC6A280"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5B208D1A" w14:textId="77777777">
        <w:tc>
          <w:tcPr>
            <w:tcW w:w="5551" w:type="dxa"/>
            <w:tcBorders>
              <w:right w:val="single" w:sz="6" w:space="0" w:color="000000"/>
            </w:tcBorders>
            <w:tcMar>
              <w:top w:w="8" w:type="dxa"/>
              <w:left w:w="108" w:type="dxa"/>
              <w:bottom w:w="8" w:type="dxa"/>
              <w:right w:w="108" w:type="dxa"/>
            </w:tcMar>
            <w:hideMark/>
          </w:tcPr>
          <w:p w14:paraId="7B54F452" w14:textId="77777777" w:rsidR="000C5D34" w:rsidRDefault="000C5D34">
            <w:pPr>
              <w:rPr>
                <w:color w:val="000000"/>
                <w:sz w:val="8"/>
                <w:szCs w:val="8"/>
              </w:rPr>
            </w:pPr>
          </w:p>
          <w:p w14:paraId="052DD63E" w14:textId="77777777"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14:paraId="4A80C417" w14:textId="77777777" w:rsidR="000C5D34" w:rsidRDefault="000C5D34">
            <w:pPr>
              <w:rPr>
                <w:color w:val="000000"/>
                <w:sz w:val="18"/>
                <w:szCs w:val="18"/>
              </w:rPr>
            </w:pPr>
          </w:p>
          <w:p w14:paraId="48EF8FB4" w14:textId="77777777" w:rsidR="000C5D34" w:rsidRDefault="000C5D34">
            <w:pPr>
              <w:rPr>
                <w:color w:val="000000"/>
                <w:sz w:val="18"/>
                <w:szCs w:val="18"/>
              </w:rPr>
            </w:pPr>
          </w:p>
          <w:p w14:paraId="2968D511" w14:textId="77777777" w:rsidR="000C5D34" w:rsidRDefault="000C5D34">
            <w:pPr>
              <w:rPr>
                <w:color w:val="000000"/>
                <w:sz w:val="18"/>
                <w:szCs w:val="18"/>
              </w:rPr>
            </w:pPr>
          </w:p>
          <w:p w14:paraId="35C2BD80" w14:textId="77777777" w:rsidR="000C5D34" w:rsidRDefault="000C5D34">
            <w:pPr>
              <w:rPr>
                <w:color w:val="000000"/>
                <w:sz w:val="18"/>
                <w:szCs w:val="18"/>
              </w:rPr>
            </w:pPr>
          </w:p>
          <w:p w14:paraId="0AECA68E" w14:textId="77777777"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33BE3AE7" w14:textId="77777777" w:rsidR="000C5D34" w:rsidRDefault="000C5D34">
            <w:pPr>
              <w:rPr>
                <w:color w:val="000000"/>
                <w:sz w:val="8"/>
                <w:szCs w:val="8"/>
              </w:rPr>
            </w:pPr>
          </w:p>
          <w:p w14:paraId="23E674EE" w14:textId="77777777" w:rsidR="000C5D34" w:rsidRDefault="000C5D34">
            <w:pPr>
              <w:rPr>
                <w:color w:val="000000"/>
                <w:sz w:val="18"/>
                <w:szCs w:val="18"/>
              </w:rPr>
            </w:pPr>
            <w:r>
              <w:rPr>
                <w:rFonts w:ascii="Arial" w:eastAsia="Arial" w:hAnsi="Arial" w:cs="Arial"/>
                <w:color w:val="000000"/>
                <w:sz w:val="18"/>
                <w:szCs w:val="18"/>
              </w:rPr>
              <w:t>Continuous Local Government service dates(if applicable).</w:t>
            </w:r>
          </w:p>
        </w:tc>
      </w:tr>
    </w:tbl>
    <w:p w14:paraId="0AD1F298" w14:textId="77777777"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14:paraId="17408A46"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546405" w14:textId="77777777" w:rsidR="000C5D34" w:rsidRDefault="000C5D34">
            <w:pPr>
              <w:spacing w:before="120"/>
              <w:rPr>
                <w:color w:val="000000"/>
                <w:sz w:val="20"/>
                <w:szCs w:val="20"/>
              </w:rPr>
            </w:pPr>
            <w:r>
              <w:rPr>
                <w:rFonts w:ascii="Arial" w:eastAsia="Arial" w:hAnsi="Arial" w:cs="Arial"/>
                <w:b/>
                <w:bCs/>
                <w:color w:val="000000"/>
                <w:sz w:val="20"/>
                <w:szCs w:val="20"/>
              </w:rPr>
              <w:lastRenderedPageBreak/>
              <w:t>Current or Last Occupation</w:t>
            </w:r>
          </w:p>
          <w:p w14:paraId="478DF380" w14:textId="77777777" w:rsidR="000C5D34" w:rsidRDefault="000C5D34">
            <w:pPr>
              <w:rPr>
                <w:color w:val="000000"/>
                <w:sz w:val="18"/>
                <w:szCs w:val="18"/>
              </w:rPr>
            </w:pPr>
            <w:r>
              <w:rPr>
                <w:rFonts w:ascii="Arial" w:eastAsia="Arial" w:hAnsi="Arial" w:cs="Arial"/>
                <w:color w:val="000000"/>
                <w:sz w:val="18"/>
                <w:szCs w:val="18"/>
              </w:rPr>
              <w:t>Name and address of current/last employer:</w:t>
            </w:r>
          </w:p>
          <w:p w14:paraId="2BC34D9E" w14:textId="77777777" w:rsidR="000C5D34" w:rsidRDefault="000C5D34">
            <w:pPr>
              <w:rPr>
                <w:color w:val="000000"/>
                <w:sz w:val="18"/>
                <w:szCs w:val="18"/>
              </w:rPr>
            </w:pPr>
          </w:p>
          <w:p w14:paraId="7E857140" w14:textId="77777777" w:rsidR="000C5D34" w:rsidRDefault="000C5D34">
            <w:pPr>
              <w:rPr>
                <w:color w:val="000000"/>
                <w:sz w:val="18"/>
                <w:szCs w:val="18"/>
              </w:rPr>
            </w:pPr>
          </w:p>
          <w:p w14:paraId="60568FB2" w14:textId="77777777" w:rsidR="000C5D34" w:rsidRDefault="000C5D34">
            <w:pPr>
              <w:rPr>
                <w:color w:val="000000"/>
                <w:sz w:val="18"/>
                <w:szCs w:val="18"/>
              </w:rPr>
            </w:pPr>
          </w:p>
          <w:p w14:paraId="73D38BC8" w14:textId="77777777" w:rsidR="000C5D34" w:rsidRDefault="000C5D34">
            <w:pPr>
              <w:rPr>
                <w:color w:val="000000"/>
                <w:sz w:val="18"/>
                <w:szCs w:val="18"/>
              </w:rPr>
            </w:pPr>
          </w:p>
          <w:p w14:paraId="15A67BFC" w14:textId="77777777"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EF1DA2" w14:textId="77777777" w:rsidR="000C5D34" w:rsidRDefault="000C5D34">
            <w:pPr>
              <w:spacing w:before="120" w:after="120"/>
              <w:rPr>
                <w:color w:val="000000"/>
                <w:sz w:val="18"/>
                <w:szCs w:val="18"/>
              </w:rPr>
            </w:pPr>
            <w:r>
              <w:rPr>
                <w:rFonts w:ascii="Arial" w:eastAsia="Arial" w:hAnsi="Arial" w:cs="Arial"/>
                <w:color w:val="000000"/>
                <w:sz w:val="18"/>
                <w:szCs w:val="18"/>
              </w:rPr>
              <w:t>Job Title:</w:t>
            </w:r>
          </w:p>
          <w:p w14:paraId="26509457" w14:textId="77777777" w:rsidR="000C5D34" w:rsidRDefault="000C5D34">
            <w:pPr>
              <w:spacing w:before="120" w:after="120"/>
              <w:rPr>
                <w:color w:val="000000"/>
                <w:sz w:val="18"/>
                <w:szCs w:val="18"/>
              </w:rPr>
            </w:pPr>
            <w:r>
              <w:rPr>
                <w:rFonts w:ascii="Arial" w:eastAsia="Arial" w:hAnsi="Arial" w:cs="Arial"/>
                <w:color w:val="000000"/>
                <w:sz w:val="18"/>
                <w:szCs w:val="18"/>
              </w:rPr>
              <w:t>Date Appointed:</w:t>
            </w:r>
          </w:p>
          <w:p w14:paraId="7C5781D4" w14:textId="77777777" w:rsidR="000C5D34" w:rsidRDefault="000C5D34">
            <w:pPr>
              <w:spacing w:before="120" w:after="120"/>
              <w:rPr>
                <w:color w:val="000000"/>
                <w:sz w:val="18"/>
                <w:szCs w:val="18"/>
              </w:rPr>
            </w:pPr>
            <w:r>
              <w:rPr>
                <w:rFonts w:ascii="Arial" w:eastAsia="Arial" w:hAnsi="Arial" w:cs="Arial"/>
                <w:color w:val="000000"/>
                <w:sz w:val="18"/>
                <w:szCs w:val="18"/>
              </w:rPr>
              <w:t>Notice Required:</w:t>
            </w:r>
          </w:p>
          <w:p w14:paraId="441C9302" w14:textId="77777777"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14:paraId="401C8D88"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054B0A" w14:textId="77777777"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14:paraId="3DE5678F"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6E7E83"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F834D8"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10005C" w14:textId="77777777"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AA49C" w14:textId="77777777"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B9D0AF" w14:textId="77777777"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87A584" w14:textId="77777777"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14:paraId="257FF2D1"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C2B20A" w14:textId="77777777" w:rsidR="000C5D34" w:rsidRDefault="000C5D34">
            <w:pPr>
              <w:rPr>
                <w:color w:val="000000"/>
                <w:sz w:val="20"/>
                <w:szCs w:val="20"/>
              </w:rPr>
            </w:pPr>
          </w:p>
          <w:p w14:paraId="5C350259" w14:textId="77777777" w:rsidR="000C5D34" w:rsidRDefault="000C5D34">
            <w:pPr>
              <w:rPr>
                <w:color w:val="000000"/>
                <w:sz w:val="20"/>
                <w:szCs w:val="20"/>
              </w:rPr>
            </w:pPr>
          </w:p>
          <w:p w14:paraId="78A7EC91" w14:textId="77777777" w:rsidR="000C5D34" w:rsidRDefault="000C5D34">
            <w:pPr>
              <w:jc w:val="center"/>
              <w:rPr>
                <w:color w:val="000000"/>
                <w:sz w:val="20"/>
                <w:szCs w:val="20"/>
              </w:rPr>
            </w:pPr>
          </w:p>
          <w:p w14:paraId="5D2B6784" w14:textId="77777777"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2F2212" w14:textId="77777777" w:rsidR="000C5D34" w:rsidRDefault="000C5D34">
            <w:pPr>
              <w:rPr>
                <w:color w:val="000000"/>
                <w:sz w:val="20"/>
                <w:szCs w:val="20"/>
              </w:rPr>
            </w:pPr>
          </w:p>
          <w:p w14:paraId="5C3AF4B0" w14:textId="77777777" w:rsidR="000C5D34" w:rsidRDefault="000C5D34">
            <w:pPr>
              <w:rPr>
                <w:color w:val="000000"/>
                <w:sz w:val="20"/>
                <w:szCs w:val="20"/>
              </w:rPr>
            </w:pPr>
          </w:p>
          <w:p w14:paraId="5CC9F035" w14:textId="77777777" w:rsidR="000C5D34" w:rsidRDefault="000C5D34">
            <w:pPr>
              <w:rPr>
                <w:color w:val="000000"/>
                <w:sz w:val="20"/>
                <w:szCs w:val="20"/>
              </w:rPr>
            </w:pPr>
          </w:p>
          <w:p w14:paraId="4A110D26" w14:textId="77777777" w:rsidR="000C5D34" w:rsidRDefault="000C5D34">
            <w:pPr>
              <w:rPr>
                <w:color w:val="000000"/>
                <w:sz w:val="20"/>
                <w:szCs w:val="20"/>
              </w:rPr>
            </w:pPr>
          </w:p>
          <w:p w14:paraId="0B325A3A" w14:textId="77777777"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5BC1A5F" w14:textId="77777777"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4C63F0" w14:textId="77777777"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9A2B538" w14:textId="77777777"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20F06AD" w14:textId="77777777" w:rsidR="000C5D34" w:rsidRDefault="000C5D34">
            <w:pPr>
              <w:rPr>
                <w:color w:val="000000"/>
                <w:sz w:val="20"/>
                <w:szCs w:val="20"/>
              </w:rPr>
            </w:pPr>
          </w:p>
        </w:tc>
      </w:tr>
      <w:tr w:rsidR="000C5D34" w14:paraId="796143CB"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92F8D8" w14:textId="77777777"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2372ADF8" w14:textId="77777777" w:rsidR="000C5D34" w:rsidRDefault="000C5D34">
      <w:pPr>
        <w:rPr>
          <w:sz w:val="18"/>
          <w:szCs w:val="18"/>
        </w:rPr>
      </w:pPr>
    </w:p>
    <w:p w14:paraId="0188DA3D" w14:textId="77777777"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7A291326" w14:textId="77777777"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2EBAF6C1"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14D09377" w14:textId="77777777" w:rsidR="000C5D34" w:rsidRDefault="000C5D34">
            <w:pPr>
              <w:rPr>
                <w:color w:val="000000"/>
                <w:sz w:val="10"/>
                <w:szCs w:val="10"/>
              </w:rPr>
            </w:pPr>
          </w:p>
          <w:p w14:paraId="20B60896" w14:textId="77777777"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0274197E" w14:textId="77777777" w:rsidR="000C5D34" w:rsidRDefault="000C5D34">
            <w:pPr>
              <w:rPr>
                <w:color w:val="000000"/>
                <w:sz w:val="10"/>
                <w:szCs w:val="10"/>
              </w:rPr>
            </w:pPr>
          </w:p>
          <w:p w14:paraId="3B02B6B0" w14:textId="77777777"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72275574" w14:textId="77777777" w:rsidR="000C5D34" w:rsidRDefault="000C5D34">
            <w:pPr>
              <w:rPr>
                <w:color w:val="000000"/>
                <w:sz w:val="10"/>
                <w:szCs w:val="10"/>
              </w:rPr>
            </w:pPr>
          </w:p>
          <w:p w14:paraId="6A0639FA" w14:textId="77777777"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0BEB08F6" w14:textId="77777777" w:rsidR="000C5D34" w:rsidRDefault="000C5D34">
            <w:pPr>
              <w:rPr>
                <w:color w:val="000000"/>
                <w:sz w:val="10"/>
                <w:szCs w:val="10"/>
              </w:rPr>
            </w:pPr>
          </w:p>
          <w:p w14:paraId="52C37060" w14:textId="77777777" w:rsidR="000C5D34" w:rsidRDefault="000C5D34">
            <w:pPr>
              <w:rPr>
                <w:color w:val="000000"/>
                <w:sz w:val="18"/>
                <w:szCs w:val="18"/>
              </w:rPr>
            </w:pPr>
            <w:r>
              <w:rPr>
                <w:rFonts w:ascii="Arial" w:eastAsia="Arial" w:hAnsi="Arial" w:cs="Arial"/>
                <w:color w:val="000000"/>
                <w:sz w:val="18"/>
                <w:szCs w:val="18"/>
              </w:rPr>
              <w:t>Result</w:t>
            </w:r>
          </w:p>
        </w:tc>
      </w:tr>
      <w:tr w:rsidR="000C5D34" w14:paraId="249C9929"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559928D2" w14:textId="77777777" w:rsidR="000C5D34" w:rsidRDefault="000C5D34">
            <w:pPr>
              <w:rPr>
                <w:color w:val="000000"/>
                <w:sz w:val="18"/>
                <w:szCs w:val="18"/>
              </w:rPr>
            </w:pPr>
          </w:p>
          <w:p w14:paraId="6FBFF0E7" w14:textId="77777777" w:rsidR="000C5D34" w:rsidRDefault="000C5D34">
            <w:pPr>
              <w:rPr>
                <w:color w:val="000000"/>
                <w:sz w:val="18"/>
                <w:szCs w:val="18"/>
              </w:rPr>
            </w:pPr>
          </w:p>
          <w:p w14:paraId="3189CE59" w14:textId="77777777" w:rsidR="000C5D34" w:rsidRDefault="000C5D34">
            <w:pPr>
              <w:rPr>
                <w:color w:val="000000"/>
                <w:sz w:val="18"/>
                <w:szCs w:val="18"/>
              </w:rPr>
            </w:pPr>
          </w:p>
          <w:p w14:paraId="0EBDECB3" w14:textId="77777777" w:rsidR="000C5D34" w:rsidRDefault="000C5D34">
            <w:pPr>
              <w:rPr>
                <w:color w:val="000000"/>
                <w:sz w:val="18"/>
                <w:szCs w:val="18"/>
              </w:rPr>
            </w:pPr>
          </w:p>
          <w:p w14:paraId="272E43A1" w14:textId="77777777" w:rsidR="000C5D34" w:rsidRDefault="000C5D34">
            <w:pPr>
              <w:rPr>
                <w:color w:val="000000"/>
                <w:sz w:val="18"/>
                <w:szCs w:val="18"/>
              </w:rPr>
            </w:pPr>
          </w:p>
          <w:p w14:paraId="34E53E99" w14:textId="77777777" w:rsidR="000C5D34" w:rsidRDefault="000C5D34">
            <w:pPr>
              <w:rPr>
                <w:color w:val="000000"/>
                <w:sz w:val="18"/>
                <w:szCs w:val="18"/>
              </w:rPr>
            </w:pPr>
          </w:p>
          <w:p w14:paraId="599F3585" w14:textId="77777777"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4BD50329" w14:textId="77777777"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45E71F8D" w14:textId="77777777"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4EB22E07" w14:textId="77777777" w:rsidR="000C5D34" w:rsidRDefault="000C5D34">
            <w:pPr>
              <w:rPr>
                <w:color w:val="000000"/>
                <w:sz w:val="18"/>
                <w:szCs w:val="18"/>
              </w:rPr>
            </w:pPr>
          </w:p>
        </w:tc>
      </w:tr>
    </w:tbl>
    <w:p w14:paraId="26AC92D6" w14:textId="77777777" w:rsidR="000C5D34" w:rsidRDefault="000C5D34">
      <w:pPr>
        <w:rPr>
          <w:sz w:val="18"/>
          <w:szCs w:val="18"/>
        </w:rPr>
      </w:pPr>
    </w:p>
    <w:p w14:paraId="4589E685" w14:textId="77777777"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14:paraId="5FEEF81D"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5D60CB" w14:textId="77777777" w:rsidR="000C5D34" w:rsidRDefault="000C5D34">
            <w:pPr>
              <w:rPr>
                <w:color w:val="000000"/>
                <w:sz w:val="10"/>
                <w:szCs w:val="10"/>
              </w:rPr>
            </w:pPr>
          </w:p>
          <w:p w14:paraId="57573BD6" w14:textId="77777777"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9F76C1" w14:textId="77777777" w:rsidR="000C5D34" w:rsidRDefault="000C5D34">
            <w:pPr>
              <w:rPr>
                <w:color w:val="000000"/>
                <w:sz w:val="10"/>
                <w:szCs w:val="10"/>
              </w:rPr>
            </w:pPr>
          </w:p>
          <w:p w14:paraId="289BA72D" w14:textId="77777777"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6933C0" w14:textId="77777777" w:rsidR="000C5D34" w:rsidRDefault="000C5D34">
            <w:pPr>
              <w:rPr>
                <w:color w:val="000000"/>
                <w:sz w:val="10"/>
                <w:szCs w:val="10"/>
              </w:rPr>
            </w:pPr>
          </w:p>
          <w:p w14:paraId="3CF334C0" w14:textId="77777777"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3B8815" w14:textId="77777777" w:rsidR="000C5D34" w:rsidRDefault="000C5D34">
            <w:pPr>
              <w:rPr>
                <w:color w:val="000000"/>
                <w:sz w:val="10"/>
                <w:szCs w:val="10"/>
              </w:rPr>
            </w:pPr>
          </w:p>
          <w:p w14:paraId="5BE081C4" w14:textId="77777777"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DF2ADF" w14:textId="77777777" w:rsidR="000C5D34" w:rsidRDefault="000C5D34">
            <w:pPr>
              <w:rPr>
                <w:color w:val="000000"/>
                <w:sz w:val="10"/>
                <w:szCs w:val="10"/>
              </w:rPr>
            </w:pPr>
          </w:p>
          <w:p w14:paraId="627C91B7" w14:textId="77777777" w:rsidR="000C5D34" w:rsidRDefault="000C5D34">
            <w:pPr>
              <w:rPr>
                <w:color w:val="000000"/>
                <w:sz w:val="18"/>
                <w:szCs w:val="18"/>
              </w:rPr>
            </w:pPr>
            <w:r>
              <w:rPr>
                <w:rFonts w:ascii="Arial" w:eastAsia="Arial" w:hAnsi="Arial" w:cs="Arial"/>
                <w:color w:val="000000"/>
                <w:sz w:val="18"/>
                <w:szCs w:val="18"/>
              </w:rPr>
              <w:t>Date</w:t>
            </w:r>
          </w:p>
        </w:tc>
      </w:tr>
      <w:tr w:rsidR="000C5D34" w14:paraId="4AC2AEBB"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B15A2E" w14:textId="77777777" w:rsidR="000C5D34" w:rsidRDefault="000C5D34">
            <w:pPr>
              <w:rPr>
                <w:color w:val="000000"/>
                <w:sz w:val="18"/>
                <w:szCs w:val="18"/>
              </w:rPr>
            </w:pPr>
          </w:p>
          <w:p w14:paraId="47DD9B42" w14:textId="77777777" w:rsidR="000C5D34" w:rsidRDefault="000C5D34">
            <w:pPr>
              <w:rPr>
                <w:color w:val="000000"/>
                <w:sz w:val="18"/>
                <w:szCs w:val="18"/>
              </w:rPr>
            </w:pPr>
          </w:p>
          <w:p w14:paraId="1B9A1942" w14:textId="77777777" w:rsidR="000C5D34" w:rsidRDefault="000C5D34">
            <w:pPr>
              <w:rPr>
                <w:color w:val="000000"/>
                <w:sz w:val="18"/>
                <w:szCs w:val="18"/>
              </w:rPr>
            </w:pPr>
          </w:p>
          <w:p w14:paraId="01C7AA22"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D693D2"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F1C558" w14:textId="77777777"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B2C9A96" w14:textId="77777777"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332942" w14:textId="77777777" w:rsidR="000C5D34" w:rsidRDefault="000C5D34">
            <w:pPr>
              <w:rPr>
                <w:color w:val="000000"/>
                <w:sz w:val="18"/>
                <w:szCs w:val="18"/>
              </w:rPr>
            </w:pPr>
          </w:p>
        </w:tc>
      </w:tr>
      <w:tr w:rsidR="000C5D34" w14:paraId="35AFBA9E"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B60909" w14:textId="77777777" w:rsidR="000C5D34" w:rsidRDefault="000C5D34">
            <w:pPr>
              <w:rPr>
                <w:color w:val="000000"/>
                <w:sz w:val="10"/>
                <w:szCs w:val="10"/>
              </w:rPr>
            </w:pPr>
          </w:p>
          <w:p w14:paraId="47857496" w14:textId="77777777"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D681EC" w14:textId="77777777" w:rsidR="000C5D34" w:rsidRDefault="000C5D34">
            <w:pPr>
              <w:rPr>
                <w:color w:val="000000"/>
                <w:sz w:val="10"/>
                <w:szCs w:val="10"/>
              </w:rPr>
            </w:pPr>
          </w:p>
          <w:p w14:paraId="714315FF" w14:textId="77777777" w:rsidR="000C5D34" w:rsidRDefault="000C5D34">
            <w:pPr>
              <w:rPr>
                <w:color w:val="000000"/>
                <w:sz w:val="18"/>
                <w:szCs w:val="18"/>
              </w:rPr>
            </w:pPr>
            <w:r>
              <w:rPr>
                <w:rFonts w:ascii="Arial" w:eastAsia="Arial" w:hAnsi="Arial" w:cs="Arial"/>
                <w:color w:val="000000"/>
                <w:sz w:val="18"/>
                <w:szCs w:val="18"/>
              </w:rPr>
              <w:t>Type and date of award</w:t>
            </w:r>
          </w:p>
        </w:tc>
      </w:tr>
      <w:tr w:rsidR="000C5D34" w14:paraId="39A194E8"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97174A" w14:textId="77777777" w:rsidR="000C5D34" w:rsidRDefault="000C5D34">
            <w:pPr>
              <w:rPr>
                <w:color w:val="000000"/>
                <w:sz w:val="18"/>
                <w:szCs w:val="18"/>
              </w:rPr>
            </w:pPr>
          </w:p>
          <w:p w14:paraId="0C654E33" w14:textId="77777777" w:rsidR="000C5D34" w:rsidRDefault="000C5D34">
            <w:pPr>
              <w:rPr>
                <w:color w:val="000000"/>
                <w:sz w:val="18"/>
                <w:szCs w:val="18"/>
              </w:rPr>
            </w:pPr>
          </w:p>
          <w:p w14:paraId="2575A59D"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D5F3C85" w14:textId="77777777" w:rsidR="000C5D34" w:rsidRDefault="000C5D34">
            <w:pPr>
              <w:rPr>
                <w:color w:val="000000"/>
                <w:sz w:val="18"/>
                <w:szCs w:val="18"/>
              </w:rPr>
            </w:pPr>
          </w:p>
        </w:tc>
      </w:tr>
      <w:tr w:rsidR="000C5D34" w14:paraId="0FEE2691"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DA52EA" w14:textId="77777777" w:rsidR="000C5D34" w:rsidRDefault="000C5D34">
            <w:pPr>
              <w:rPr>
                <w:color w:val="000000"/>
                <w:sz w:val="10"/>
                <w:szCs w:val="10"/>
              </w:rPr>
            </w:pPr>
          </w:p>
          <w:p w14:paraId="00AB8B31" w14:textId="77777777"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078269" w14:textId="77777777" w:rsidR="000C5D34" w:rsidRDefault="000C5D34">
            <w:pPr>
              <w:rPr>
                <w:color w:val="000000"/>
                <w:sz w:val="10"/>
                <w:szCs w:val="10"/>
              </w:rPr>
            </w:pPr>
          </w:p>
          <w:p w14:paraId="4B22C50B" w14:textId="77777777" w:rsidR="000C5D34" w:rsidRDefault="000C5D34">
            <w:pPr>
              <w:rPr>
                <w:color w:val="000000"/>
                <w:sz w:val="18"/>
                <w:szCs w:val="18"/>
              </w:rPr>
            </w:pPr>
            <w:r>
              <w:rPr>
                <w:rFonts w:ascii="Arial" w:eastAsia="Arial" w:hAnsi="Arial" w:cs="Arial"/>
                <w:color w:val="000000"/>
                <w:sz w:val="18"/>
                <w:szCs w:val="18"/>
              </w:rPr>
              <w:t>Date of Award</w:t>
            </w:r>
          </w:p>
        </w:tc>
      </w:tr>
      <w:tr w:rsidR="000C5D34" w14:paraId="3C6A7DF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4A4DE9" w14:textId="77777777" w:rsidR="000C5D34" w:rsidRDefault="000C5D34">
            <w:pPr>
              <w:rPr>
                <w:color w:val="000000"/>
                <w:sz w:val="18"/>
                <w:szCs w:val="18"/>
              </w:rPr>
            </w:pPr>
          </w:p>
          <w:p w14:paraId="439BB731" w14:textId="77777777" w:rsidR="000C5D34" w:rsidRDefault="000C5D34">
            <w:pPr>
              <w:rPr>
                <w:color w:val="000000"/>
                <w:sz w:val="18"/>
                <w:szCs w:val="18"/>
              </w:rPr>
            </w:pPr>
          </w:p>
          <w:p w14:paraId="47CF9A9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6A206C" w14:textId="77777777" w:rsidR="000C5D34" w:rsidRDefault="000C5D34">
            <w:pPr>
              <w:rPr>
                <w:color w:val="000000"/>
                <w:sz w:val="18"/>
                <w:szCs w:val="18"/>
              </w:rPr>
            </w:pPr>
          </w:p>
        </w:tc>
      </w:tr>
      <w:tr w:rsidR="000C5D34" w14:paraId="350256A4"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7039F0" w14:textId="77777777" w:rsidR="000C5D34" w:rsidRDefault="000C5D34">
            <w:pPr>
              <w:rPr>
                <w:color w:val="000000"/>
                <w:sz w:val="10"/>
                <w:szCs w:val="10"/>
              </w:rPr>
            </w:pPr>
          </w:p>
          <w:p w14:paraId="586B93AA" w14:textId="77777777"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0CB4AE" w14:textId="77777777" w:rsidR="000C5D34" w:rsidRDefault="000C5D34">
            <w:pPr>
              <w:rPr>
                <w:color w:val="000000"/>
                <w:sz w:val="10"/>
                <w:szCs w:val="10"/>
              </w:rPr>
            </w:pPr>
          </w:p>
          <w:p w14:paraId="2C7C3B79" w14:textId="77777777" w:rsidR="000C5D34" w:rsidRDefault="000C5D34">
            <w:pPr>
              <w:rPr>
                <w:color w:val="000000"/>
                <w:sz w:val="18"/>
                <w:szCs w:val="18"/>
              </w:rPr>
            </w:pPr>
            <w:r>
              <w:rPr>
                <w:rFonts w:ascii="Arial" w:eastAsia="Arial" w:hAnsi="Arial" w:cs="Arial"/>
                <w:color w:val="000000"/>
                <w:sz w:val="18"/>
                <w:szCs w:val="18"/>
              </w:rPr>
              <w:t>Dates awarded</w:t>
            </w:r>
          </w:p>
        </w:tc>
      </w:tr>
      <w:tr w:rsidR="000C5D34" w14:paraId="063A560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C2A892" w14:textId="77777777" w:rsidR="000C5D34" w:rsidRDefault="000C5D34">
            <w:pPr>
              <w:rPr>
                <w:color w:val="000000"/>
                <w:sz w:val="18"/>
                <w:szCs w:val="18"/>
              </w:rPr>
            </w:pPr>
          </w:p>
          <w:p w14:paraId="07C9BE76" w14:textId="77777777" w:rsidR="000C5D34" w:rsidRDefault="000C5D34">
            <w:pPr>
              <w:rPr>
                <w:color w:val="000000"/>
                <w:sz w:val="18"/>
                <w:szCs w:val="18"/>
              </w:rPr>
            </w:pPr>
          </w:p>
          <w:p w14:paraId="619C6B0A"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C344FC" w14:textId="77777777" w:rsidR="000C5D34" w:rsidRDefault="000C5D34">
            <w:pPr>
              <w:rPr>
                <w:color w:val="000000"/>
                <w:sz w:val="18"/>
                <w:szCs w:val="18"/>
              </w:rPr>
            </w:pPr>
          </w:p>
        </w:tc>
      </w:tr>
      <w:tr w:rsidR="000C5D34" w14:paraId="722C35DB"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034C9F" w14:textId="77777777" w:rsidR="000C5D34" w:rsidRDefault="000C5D34">
            <w:pPr>
              <w:rPr>
                <w:color w:val="000000"/>
                <w:sz w:val="10"/>
                <w:szCs w:val="10"/>
              </w:rPr>
            </w:pPr>
          </w:p>
          <w:p w14:paraId="249F2FD4" w14:textId="77777777"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FA971C" w14:textId="77777777" w:rsidR="000C5D34" w:rsidRDefault="000C5D34">
            <w:pPr>
              <w:rPr>
                <w:color w:val="000000"/>
                <w:sz w:val="10"/>
                <w:szCs w:val="10"/>
              </w:rPr>
            </w:pPr>
          </w:p>
          <w:p w14:paraId="6D83BE66" w14:textId="77777777" w:rsidR="000C5D34" w:rsidRDefault="000C5D34">
            <w:pPr>
              <w:rPr>
                <w:color w:val="000000"/>
                <w:sz w:val="18"/>
                <w:szCs w:val="18"/>
              </w:rPr>
            </w:pPr>
            <w:r>
              <w:rPr>
                <w:rFonts w:ascii="Arial" w:eastAsia="Arial" w:hAnsi="Arial" w:cs="Arial"/>
                <w:color w:val="000000"/>
                <w:sz w:val="18"/>
                <w:szCs w:val="18"/>
              </w:rPr>
              <w:t>Dates</w:t>
            </w:r>
          </w:p>
        </w:tc>
      </w:tr>
      <w:tr w:rsidR="000C5D34" w14:paraId="5F538406"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1AF47E" w14:textId="77777777" w:rsidR="000C5D34" w:rsidRDefault="000C5D34">
            <w:pPr>
              <w:rPr>
                <w:color w:val="000000"/>
                <w:sz w:val="18"/>
                <w:szCs w:val="18"/>
              </w:rPr>
            </w:pPr>
          </w:p>
          <w:p w14:paraId="162248D6" w14:textId="77777777" w:rsidR="000C5D34" w:rsidRDefault="000C5D34">
            <w:pPr>
              <w:rPr>
                <w:color w:val="000000"/>
                <w:sz w:val="18"/>
                <w:szCs w:val="18"/>
              </w:rPr>
            </w:pPr>
          </w:p>
          <w:p w14:paraId="3C510306"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EDC963" w14:textId="77777777" w:rsidR="000C5D34" w:rsidRDefault="000C5D34">
            <w:pPr>
              <w:rPr>
                <w:color w:val="000000"/>
                <w:sz w:val="18"/>
                <w:szCs w:val="18"/>
              </w:rPr>
            </w:pPr>
          </w:p>
        </w:tc>
      </w:tr>
    </w:tbl>
    <w:p w14:paraId="21FCC8B3" w14:textId="77777777" w:rsidR="000C5D34" w:rsidRDefault="000C5D34">
      <w:pPr>
        <w:rPr>
          <w:sz w:val="22"/>
          <w:szCs w:val="22"/>
        </w:rPr>
      </w:pPr>
    </w:p>
    <w:p w14:paraId="79AC51CB" w14:textId="77777777" w:rsidR="000C5D34" w:rsidRDefault="000C5D34">
      <w:pPr>
        <w:rPr>
          <w:sz w:val="20"/>
          <w:szCs w:val="20"/>
        </w:rPr>
      </w:pPr>
      <w:r>
        <w:rPr>
          <w:rFonts w:ascii="Arial" w:eastAsia="Arial" w:hAnsi="Arial" w:cs="Arial"/>
          <w:b/>
          <w:bCs/>
          <w:sz w:val="20"/>
          <w:szCs w:val="20"/>
        </w:rPr>
        <w:t>Personal Statement</w:t>
      </w:r>
    </w:p>
    <w:p w14:paraId="62CABF9F" w14:textId="77777777" w:rsidR="000C5D34" w:rsidRDefault="000C5D34" w:rsidP="007A3FC2">
      <w:pPr>
        <w:numPr>
          <w:ilvl w:val="0"/>
          <w:numId w:val="6"/>
        </w:numPr>
        <w:ind w:right="180"/>
        <w:jc w:val="both"/>
        <w:rPr>
          <w:rFonts w:ascii="Arial" w:eastAsia="Arial" w:hAnsi="Arial" w:cs="Arial"/>
          <w:sz w:val="18"/>
          <w:szCs w:val="18"/>
        </w:rPr>
      </w:pPr>
      <w:r>
        <w:rPr>
          <w:rFonts w:ascii="Arial" w:eastAsia="Arial" w:hAnsi="Arial" w:cs="Arial"/>
          <w:sz w:val="18"/>
          <w:szCs w:val="18"/>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14:paraId="17261FBD" w14:textId="77777777" w:rsidR="007A3FC2" w:rsidRPr="007A3FC2" w:rsidRDefault="007A3FC2" w:rsidP="007A3FC2">
      <w:pPr>
        <w:numPr>
          <w:ilvl w:val="0"/>
          <w:numId w:val="6"/>
        </w:numPr>
        <w:ind w:right="180"/>
        <w:jc w:val="both"/>
        <w:rPr>
          <w:sz w:val="18"/>
          <w:szCs w:val="18"/>
        </w:rPr>
      </w:pPr>
      <w:r w:rsidRPr="007A3FC2">
        <w:rPr>
          <w:rFonts w:ascii="Arial" w:hAnsi="Arial" w:cs="Arial"/>
          <w:bCs/>
          <w:sz w:val="18"/>
          <w:szCs w:val="18"/>
        </w:rPr>
        <w:t>As part of your answer please write about a time you have led or contributed to leading change at a whole school level and the impact of this for students and staff.</w:t>
      </w:r>
    </w:p>
    <w:p w14:paraId="2C9C5B7F"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EF53266" w14:textId="77777777">
        <w:tc>
          <w:tcPr>
            <w:tcW w:w="10994" w:type="dxa"/>
            <w:tcMar>
              <w:top w:w="8" w:type="dxa"/>
              <w:left w:w="108" w:type="dxa"/>
              <w:bottom w:w="8" w:type="dxa"/>
              <w:right w:w="108" w:type="dxa"/>
            </w:tcMar>
            <w:hideMark/>
          </w:tcPr>
          <w:p w14:paraId="056ED5B5" w14:textId="77777777" w:rsidR="000C5D34" w:rsidRDefault="000C5D34">
            <w:pPr>
              <w:rPr>
                <w:color w:val="000000"/>
              </w:rPr>
            </w:pPr>
          </w:p>
          <w:p w14:paraId="08092792" w14:textId="77777777" w:rsidR="000C5D34" w:rsidRDefault="000C5D34">
            <w:pPr>
              <w:rPr>
                <w:color w:val="000000"/>
              </w:rPr>
            </w:pPr>
          </w:p>
          <w:p w14:paraId="623FC2F6" w14:textId="77777777" w:rsidR="000C5D34" w:rsidRDefault="000C5D34">
            <w:pPr>
              <w:rPr>
                <w:color w:val="000000"/>
              </w:rPr>
            </w:pPr>
          </w:p>
          <w:p w14:paraId="432736AD" w14:textId="77777777" w:rsidR="000C5D34" w:rsidRDefault="000C5D34">
            <w:pPr>
              <w:rPr>
                <w:color w:val="000000"/>
              </w:rPr>
            </w:pPr>
          </w:p>
          <w:p w14:paraId="5269667C" w14:textId="77777777" w:rsidR="000C5D34" w:rsidRDefault="000C5D34">
            <w:pPr>
              <w:rPr>
                <w:color w:val="000000"/>
              </w:rPr>
            </w:pPr>
          </w:p>
          <w:p w14:paraId="308D8282" w14:textId="77777777" w:rsidR="000C5D34" w:rsidRDefault="000C5D34">
            <w:pPr>
              <w:rPr>
                <w:color w:val="000000"/>
              </w:rPr>
            </w:pPr>
          </w:p>
          <w:p w14:paraId="3FD47870" w14:textId="77777777" w:rsidR="000C5D34" w:rsidRDefault="000C5D34">
            <w:pPr>
              <w:rPr>
                <w:color w:val="000000"/>
              </w:rPr>
            </w:pPr>
          </w:p>
          <w:p w14:paraId="551D37E7" w14:textId="77777777" w:rsidR="000C5D34" w:rsidRDefault="000C5D34">
            <w:pPr>
              <w:rPr>
                <w:color w:val="000000"/>
              </w:rPr>
            </w:pPr>
          </w:p>
          <w:p w14:paraId="5CF6833D" w14:textId="77777777" w:rsidR="000C5D34" w:rsidRDefault="000C5D34">
            <w:pPr>
              <w:rPr>
                <w:color w:val="000000"/>
              </w:rPr>
            </w:pPr>
          </w:p>
          <w:p w14:paraId="7815B1B2" w14:textId="77777777" w:rsidR="000C5D34" w:rsidRDefault="000C5D34">
            <w:pPr>
              <w:rPr>
                <w:color w:val="000000"/>
              </w:rPr>
            </w:pPr>
          </w:p>
          <w:p w14:paraId="734EE123" w14:textId="77777777" w:rsidR="000C5D34" w:rsidRDefault="000C5D34">
            <w:pPr>
              <w:rPr>
                <w:color w:val="000000"/>
              </w:rPr>
            </w:pPr>
          </w:p>
          <w:p w14:paraId="341FF613" w14:textId="77777777" w:rsidR="000C5D34" w:rsidRDefault="000C5D34">
            <w:pPr>
              <w:rPr>
                <w:color w:val="000000"/>
              </w:rPr>
            </w:pPr>
          </w:p>
          <w:p w14:paraId="49300234" w14:textId="77777777" w:rsidR="000C5D34" w:rsidRDefault="000C5D34">
            <w:pPr>
              <w:rPr>
                <w:color w:val="000000"/>
              </w:rPr>
            </w:pPr>
          </w:p>
          <w:p w14:paraId="51D173C9" w14:textId="77777777" w:rsidR="000C5D34" w:rsidRDefault="000C5D34">
            <w:pPr>
              <w:rPr>
                <w:color w:val="000000"/>
              </w:rPr>
            </w:pPr>
          </w:p>
          <w:p w14:paraId="6B53B943" w14:textId="77777777" w:rsidR="000C5D34" w:rsidRDefault="000C5D34">
            <w:pPr>
              <w:rPr>
                <w:color w:val="000000"/>
              </w:rPr>
            </w:pPr>
          </w:p>
          <w:p w14:paraId="05F737FA" w14:textId="77777777" w:rsidR="000C5D34" w:rsidRDefault="000C5D34">
            <w:pPr>
              <w:rPr>
                <w:color w:val="000000"/>
              </w:rPr>
            </w:pPr>
          </w:p>
          <w:p w14:paraId="782B3660" w14:textId="77777777" w:rsidR="000C5D34" w:rsidRDefault="000C5D34">
            <w:pPr>
              <w:rPr>
                <w:color w:val="000000"/>
              </w:rPr>
            </w:pPr>
          </w:p>
          <w:p w14:paraId="2CD208CC" w14:textId="77777777" w:rsidR="000C5D34" w:rsidRDefault="000C5D34">
            <w:pPr>
              <w:rPr>
                <w:color w:val="000000"/>
              </w:rPr>
            </w:pPr>
          </w:p>
          <w:p w14:paraId="10A840C5" w14:textId="77777777" w:rsidR="000C5D34" w:rsidRDefault="000C5D34">
            <w:pPr>
              <w:rPr>
                <w:color w:val="000000"/>
              </w:rPr>
            </w:pPr>
          </w:p>
          <w:p w14:paraId="21C9840F" w14:textId="77777777" w:rsidR="000C5D34" w:rsidRDefault="000C5D34">
            <w:pPr>
              <w:rPr>
                <w:color w:val="000000"/>
              </w:rPr>
            </w:pPr>
          </w:p>
          <w:p w14:paraId="4ADBF9A8" w14:textId="77777777" w:rsidR="000C5D34" w:rsidRDefault="000C5D34">
            <w:pPr>
              <w:rPr>
                <w:color w:val="000000"/>
              </w:rPr>
            </w:pPr>
          </w:p>
          <w:p w14:paraId="7405836F" w14:textId="77777777" w:rsidR="000C5D34" w:rsidRDefault="000C5D34">
            <w:pPr>
              <w:rPr>
                <w:color w:val="000000"/>
              </w:rPr>
            </w:pPr>
          </w:p>
          <w:p w14:paraId="12903EA0" w14:textId="77777777" w:rsidR="000C5D34" w:rsidRDefault="000C5D34">
            <w:pPr>
              <w:rPr>
                <w:color w:val="000000"/>
              </w:rPr>
            </w:pPr>
          </w:p>
          <w:p w14:paraId="42BF38FF" w14:textId="77777777" w:rsidR="000C5D34" w:rsidRDefault="000C5D34">
            <w:pPr>
              <w:rPr>
                <w:color w:val="000000"/>
              </w:rPr>
            </w:pPr>
          </w:p>
          <w:p w14:paraId="3CFA634E" w14:textId="77777777" w:rsidR="000C5D34" w:rsidRDefault="000C5D34">
            <w:pPr>
              <w:rPr>
                <w:color w:val="000000"/>
              </w:rPr>
            </w:pPr>
          </w:p>
          <w:p w14:paraId="6CC08AEA" w14:textId="77777777" w:rsidR="000C5D34" w:rsidRDefault="000C5D34">
            <w:pPr>
              <w:rPr>
                <w:color w:val="000000"/>
              </w:rPr>
            </w:pPr>
          </w:p>
          <w:p w14:paraId="319E1C35" w14:textId="77777777" w:rsidR="000C5D34" w:rsidRDefault="000C5D34">
            <w:pPr>
              <w:rPr>
                <w:color w:val="000000"/>
              </w:rPr>
            </w:pPr>
          </w:p>
          <w:p w14:paraId="19ACF7FF" w14:textId="77777777" w:rsidR="000C5D34" w:rsidRDefault="000C5D34">
            <w:pPr>
              <w:rPr>
                <w:color w:val="000000"/>
              </w:rPr>
            </w:pPr>
          </w:p>
          <w:p w14:paraId="1BB2A3D7" w14:textId="77777777" w:rsidR="000C5D34" w:rsidRDefault="000C5D34">
            <w:pPr>
              <w:rPr>
                <w:color w:val="000000"/>
              </w:rPr>
            </w:pPr>
          </w:p>
          <w:p w14:paraId="2F443D68" w14:textId="77777777" w:rsidR="000C5D34" w:rsidRDefault="000C5D34">
            <w:pPr>
              <w:rPr>
                <w:color w:val="000000"/>
              </w:rPr>
            </w:pPr>
          </w:p>
          <w:p w14:paraId="67F49180" w14:textId="77777777" w:rsidR="000C5D34" w:rsidRDefault="000C5D34">
            <w:pPr>
              <w:rPr>
                <w:color w:val="000000"/>
              </w:rPr>
            </w:pPr>
          </w:p>
          <w:p w14:paraId="2C7EC9B9" w14:textId="77777777" w:rsidR="000C5D34" w:rsidRDefault="000C5D34">
            <w:pPr>
              <w:rPr>
                <w:color w:val="000000"/>
              </w:rPr>
            </w:pPr>
          </w:p>
          <w:p w14:paraId="170D791A" w14:textId="77777777" w:rsidR="000C5D34" w:rsidRDefault="000C5D34">
            <w:pPr>
              <w:rPr>
                <w:color w:val="000000"/>
              </w:rPr>
            </w:pPr>
          </w:p>
          <w:p w14:paraId="7AEBAB71" w14:textId="77777777" w:rsidR="000C5D34" w:rsidRDefault="000C5D34">
            <w:pPr>
              <w:rPr>
                <w:color w:val="000000"/>
              </w:rPr>
            </w:pPr>
          </w:p>
          <w:p w14:paraId="3E1CF574" w14:textId="77777777" w:rsidR="000C5D34" w:rsidRDefault="000C5D34">
            <w:pPr>
              <w:rPr>
                <w:color w:val="000000"/>
              </w:rPr>
            </w:pPr>
          </w:p>
          <w:p w14:paraId="78013017" w14:textId="77777777" w:rsidR="000C5D34" w:rsidRDefault="000C5D34">
            <w:pPr>
              <w:rPr>
                <w:color w:val="000000"/>
              </w:rPr>
            </w:pPr>
          </w:p>
          <w:p w14:paraId="609ED119" w14:textId="77777777" w:rsidR="000C5D34" w:rsidRDefault="000C5D34">
            <w:pPr>
              <w:rPr>
                <w:color w:val="000000"/>
              </w:rPr>
            </w:pPr>
          </w:p>
          <w:p w14:paraId="47C897E7" w14:textId="77777777" w:rsidR="000C5D34" w:rsidRDefault="000C5D34">
            <w:pPr>
              <w:rPr>
                <w:color w:val="000000"/>
              </w:rPr>
            </w:pPr>
          </w:p>
          <w:p w14:paraId="7578615D" w14:textId="77777777" w:rsidR="000C5D34" w:rsidRDefault="000C5D34">
            <w:pPr>
              <w:rPr>
                <w:color w:val="000000"/>
              </w:rPr>
            </w:pPr>
          </w:p>
          <w:p w14:paraId="263C34EF" w14:textId="77777777" w:rsidR="000C5D34" w:rsidRDefault="000C5D34">
            <w:pPr>
              <w:rPr>
                <w:color w:val="000000"/>
              </w:rPr>
            </w:pPr>
          </w:p>
          <w:p w14:paraId="6EC769F2" w14:textId="77777777" w:rsidR="000C5D34" w:rsidRDefault="000C5D34">
            <w:pPr>
              <w:rPr>
                <w:color w:val="000000"/>
              </w:rPr>
            </w:pPr>
          </w:p>
          <w:p w14:paraId="733860CC" w14:textId="77777777" w:rsidR="000C5D34" w:rsidRDefault="000C5D34">
            <w:pPr>
              <w:rPr>
                <w:color w:val="000000"/>
              </w:rPr>
            </w:pPr>
          </w:p>
          <w:p w14:paraId="54E663ED" w14:textId="77777777" w:rsidR="000C5D34" w:rsidRDefault="000C5D34">
            <w:pPr>
              <w:rPr>
                <w:color w:val="000000"/>
              </w:rPr>
            </w:pPr>
          </w:p>
          <w:p w14:paraId="259451A4" w14:textId="77777777" w:rsidR="000C5D34" w:rsidRDefault="000C5D34">
            <w:pPr>
              <w:rPr>
                <w:color w:val="000000"/>
              </w:rPr>
            </w:pPr>
          </w:p>
          <w:p w14:paraId="460CD28D" w14:textId="77777777" w:rsidR="000C5D34" w:rsidRDefault="000C5D34">
            <w:pPr>
              <w:rPr>
                <w:color w:val="000000"/>
              </w:rPr>
            </w:pPr>
          </w:p>
          <w:p w14:paraId="74F63A1F" w14:textId="77777777" w:rsidR="000C5D34" w:rsidRDefault="000C5D34">
            <w:pPr>
              <w:rPr>
                <w:color w:val="000000"/>
              </w:rPr>
            </w:pPr>
          </w:p>
          <w:p w14:paraId="25209B5E" w14:textId="77777777" w:rsidR="000C5D34" w:rsidRDefault="000C5D34">
            <w:pPr>
              <w:jc w:val="right"/>
              <w:rPr>
                <w:color w:val="000000"/>
                <w:sz w:val="18"/>
                <w:szCs w:val="18"/>
              </w:rPr>
            </w:pPr>
            <w:r>
              <w:rPr>
                <w:rFonts w:ascii="Arial" w:eastAsia="Arial" w:hAnsi="Arial" w:cs="Arial"/>
                <w:color w:val="000000"/>
                <w:sz w:val="18"/>
                <w:szCs w:val="18"/>
              </w:rPr>
              <w:lastRenderedPageBreak/>
              <w:t>Please continue on a separate sheet if necessary</w:t>
            </w:r>
          </w:p>
        </w:tc>
      </w:tr>
    </w:tbl>
    <w:p w14:paraId="4F9B574F" w14:textId="77777777"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411BC95A" w14:textId="77777777">
        <w:tc>
          <w:tcPr>
            <w:tcW w:w="10980" w:type="dxa"/>
            <w:tcMar>
              <w:top w:w="8" w:type="dxa"/>
              <w:left w:w="108" w:type="dxa"/>
              <w:bottom w:w="8" w:type="dxa"/>
              <w:right w:w="108" w:type="dxa"/>
            </w:tcMar>
            <w:hideMark/>
          </w:tcPr>
          <w:p w14:paraId="15714D0A" w14:textId="18B3B122" w:rsidR="000C5D34" w:rsidRDefault="002115F4">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14:anchorId="55FD233D" wp14:editId="72CF6071">
                  <wp:simplePos x="0" y="0"/>
                  <wp:positionH relativeFrom="column">
                    <wp:posOffset>4617720</wp:posOffset>
                  </wp:positionH>
                  <wp:positionV relativeFrom="paragraph">
                    <wp:posOffset>107950</wp:posOffset>
                  </wp:positionV>
                  <wp:extent cx="466725"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14:paraId="36A53C38" w14:textId="77777777"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7C040409" w14:textId="77777777"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620853BD"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2468A0A" w14:textId="77777777">
        <w:tc>
          <w:tcPr>
            <w:tcW w:w="10980" w:type="dxa"/>
            <w:tcMar>
              <w:top w:w="8" w:type="dxa"/>
              <w:left w:w="108" w:type="dxa"/>
              <w:bottom w:w="8" w:type="dxa"/>
              <w:right w:w="108" w:type="dxa"/>
            </w:tcMar>
            <w:hideMark/>
          </w:tcPr>
          <w:p w14:paraId="748175E3" w14:textId="77777777"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25948BD0" w14:textId="77777777" w:rsidR="000C5D34" w:rsidRDefault="000C5D34">
            <w:pPr>
              <w:spacing w:before="120" w:after="120"/>
              <w:rPr>
                <w:color w:val="000000"/>
                <w:sz w:val="18"/>
                <w:szCs w:val="18"/>
              </w:rPr>
            </w:pPr>
          </w:p>
          <w:p w14:paraId="4EC47843" w14:textId="77777777"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472A8A75"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36A18E03" w14:textId="77777777">
        <w:tc>
          <w:tcPr>
            <w:tcW w:w="10980" w:type="dxa"/>
            <w:tcMar>
              <w:top w:w="8" w:type="dxa"/>
              <w:left w:w="108" w:type="dxa"/>
              <w:bottom w:w="8" w:type="dxa"/>
              <w:right w:w="108" w:type="dxa"/>
            </w:tcMar>
            <w:hideMark/>
          </w:tcPr>
          <w:p w14:paraId="460E88C3" w14:textId="77777777" w:rsidR="000C5D34" w:rsidRPr="003E6663" w:rsidRDefault="000C5D34" w:rsidP="003E6663">
            <w:pPr>
              <w:jc w:val="both"/>
              <w:rPr>
                <w:color w:val="000000"/>
                <w:sz w:val="20"/>
                <w:szCs w:val="20"/>
              </w:rPr>
            </w:pPr>
            <w:r>
              <w:rPr>
                <w:rFonts w:ascii="Arial" w:eastAsia="Arial" w:hAnsi="Arial" w:cs="Arial"/>
                <w:b/>
                <w:bCs/>
                <w:color w:val="000000"/>
                <w:sz w:val="20"/>
                <w:szCs w:val="20"/>
              </w:rPr>
              <w:t>Rehabilitation of Offenders and Disclosure</w:t>
            </w:r>
            <w:r>
              <w:rPr>
                <w:rFonts w:ascii="Arial" w:eastAsia="Arial" w:hAnsi="Arial" w:cs="Arial"/>
                <w:b/>
                <w:bCs/>
                <w:color w:val="000000"/>
                <w:sz w:val="18"/>
                <w:szCs w:val="18"/>
              </w:rPr>
              <w:t xml:space="preserve">  and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14:paraId="6ED1D584"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D6165D3" w14:textId="77777777">
        <w:tc>
          <w:tcPr>
            <w:tcW w:w="10980" w:type="dxa"/>
            <w:tcMar>
              <w:top w:w="8" w:type="dxa"/>
              <w:left w:w="108" w:type="dxa"/>
              <w:bottom w:w="8" w:type="dxa"/>
              <w:right w:w="108" w:type="dxa"/>
            </w:tcMar>
            <w:hideMark/>
          </w:tcPr>
          <w:p w14:paraId="02F90D49" w14:textId="77777777"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277F6564" w14:textId="77777777"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14:paraId="7C8C3ED8" w14:textId="77777777" w:rsidR="000C5D34" w:rsidRDefault="000C5D34">
      <w:pPr>
        <w:ind w:left="180"/>
        <w:rPr>
          <w:sz w:val="8"/>
          <w:szCs w:val="8"/>
        </w:rPr>
      </w:pPr>
    </w:p>
    <w:p w14:paraId="2B53D397" w14:textId="77777777" w:rsidR="000C5D34" w:rsidRDefault="000C5D34">
      <w:pPr>
        <w:ind w:firstLine="180"/>
        <w:rPr>
          <w:sz w:val="8"/>
          <w:szCs w:val="8"/>
        </w:rPr>
      </w:pPr>
    </w:p>
    <w:p w14:paraId="49E909B8" w14:textId="77777777"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0C26A4B9" w14:textId="77777777"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14:paraId="418A0E9F" w14:textId="77777777" w:rsidR="000C5D34" w:rsidRDefault="000C5D34">
      <w:pPr>
        <w:ind w:left="8820" w:firstLine="540"/>
        <w:rPr>
          <w:sz w:val="18"/>
          <w:szCs w:val="18"/>
        </w:rPr>
      </w:pPr>
    </w:p>
    <w:p w14:paraId="685FB330" w14:textId="77777777" w:rsidR="000C5D34" w:rsidRDefault="000C5D34">
      <w:pPr>
        <w:ind w:left="8820" w:firstLine="540"/>
        <w:rPr>
          <w:sz w:val="18"/>
          <w:szCs w:val="18"/>
        </w:rPr>
      </w:pPr>
    </w:p>
    <w:p w14:paraId="3A6A38F1" w14:textId="77777777" w:rsidR="000C5D34" w:rsidRDefault="000C5D34">
      <w:pPr>
        <w:ind w:left="8820" w:firstLine="540"/>
        <w:rPr>
          <w:sz w:val="18"/>
          <w:szCs w:val="18"/>
        </w:rPr>
      </w:pPr>
    </w:p>
    <w:p w14:paraId="18173CBC" w14:textId="77777777" w:rsidR="000C5D34" w:rsidRDefault="000C5D34">
      <w:pPr>
        <w:ind w:left="8820" w:firstLine="540"/>
        <w:rPr>
          <w:sz w:val="18"/>
          <w:szCs w:val="18"/>
        </w:rPr>
      </w:pPr>
    </w:p>
    <w:p w14:paraId="4E81C134" w14:textId="77777777" w:rsidR="000C5D34" w:rsidRDefault="000C5D34">
      <w:pPr>
        <w:ind w:left="8820" w:firstLine="540"/>
        <w:rPr>
          <w:sz w:val="18"/>
          <w:szCs w:val="18"/>
        </w:rPr>
      </w:pPr>
    </w:p>
    <w:p w14:paraId="62DDB79D" w14:textId="77777777" w:rsidR="000C5D34" w:rsidRDefault="000C5D34">
      <w:pPr>
        <w:ind w:left="8820" w:firstLine="540"/>
        <w:rPr>
          <w:sz w:val="18"/>
          <w:szCs w:val="18"/>
        </w:rPr>
      </w:pPr>
    </w:p>
    <w:p w14:paraId="6ED9E610" w14:textId="77777777" w:rsidR="000C5D34" w:rsidRDefault="000C5D34">
      <w:pPr>
        <w:ind w:left="8820" w:firstLine="540"/>
        <w:rPr>
          <w:sz w:val="18"/>
          <w:szCs w:val="18"/>
        </w:rPr>
      </w:pPr>
    </w:p>
    <w:p w14:paraId="385BE076" w14:textId="77777777" w:rsidR="000C5D34" w:rsidRDefault="000C5D34">
      <w:pPr>
        <w:ind w:left="8820" w:firstLine="540"/>
        <w:rPr>
          <w:sz w:val="18"/>
          <w:szCs w:val="18"/>
        </w:rPr>
      </w:pPr>
    </w:p>
    <w:p w14:paraId="37BED108" w14:textId="77777777" w:rsidR="000C5D34" w:rsidRDefault="000C5D34">
      <w:pPr>
        <w:ind w:left="8820" w:firstLine="540"/>
        <w:rPr>
          <w:sz w:val="18"/>
          <w:szCs w:val="18"/>
        </w:rPr>
      </w:pPr>
    </w:p>
    <w:p w14:paraId="2E65E24B" w14:textId="77777777" w:rsidR="000C5D34" w:rsidRDefault="000C5D34">
      <w:pPr>
        <w:ind w:left="8820" w:firstLine="540"/>
        <w:rPr>
          <w:sz w:val="18"/>
          <w:szCs w:val="18"/>
        </w:rPr>
      </w:pPr>
    </w:p>
    <w:p w14:paraId="15A72E8A" w14:textId="77777777" w:rsidR="000C5D34" w:rsidRDefault="000C5D34">
      <w:pPr>
        <w:ind w:left="8820" w:firstLine="540"/>
        <w:rPr>
          <w:sz w:val="18"/>
          <w:szCs w:val="18"/>
        </w:rPr>
      </w:pPr>
    </w:p>
    <w:p w14:paraId="49B12F10" w14:textId="77777777" w:rsidR="000C5D34" w:rsidRDefault="000C5D34">
      <w:pPr>
        <w:ind w:left="8820" w:firstLine="540"/>
        <w:rPr>
          <w:sz w:val="18"/>
          <w:szCs w:val="18"/>
        </w:rPr>
      </w:pPr>
    </w:p>
    <w:p w14:paraId="2D6744DE" w14:textId="77777777" w:rsidR="000C5D34" w:rsidRDefault="000C5D34">
      <w:pPr>
        <w:ind w:left="8820" w:firstLine="540"/>
        <w:rPr>
          <w:sz w:val="18"/>
          <w:szCs w:val="18"/>
        </w:rPr>
      </w:pPr>
    </w:p>
    <w:p w14:paraId="6DC9BA22" w14:textId="77777777" w:rsidR="000C5D34" w:rsidRDefault="000C5D34">
      <w:pPr>
        <w:ind w:left="8820" w:firstLine="540"/>
        <w:rPr>
          <w:sz w:val="18"/>
          <w:szCs w:val="18"/>
        </w:rPr>
      </w:pPr>
    </w:p>
    <w:p w14:paraId="6EF6A11C" w14:textId="77777777" w:rsidR="000C5D34" w:rsidRDefault="000C5D34">
      <w:pPr>
        <w:ind w:left="8820" w:firstLine="540"/>
        <w:rPr>
          <w:sz w:val="18"/>
          <w:szCs w:val="18"/>
        </w:rPr>
      </w:pPr>
    </w:p>
    <w:p w14:paraId="068FABA2" w14:textId="0EA6838F" w:rsidR="000C5D34" w:rsidRDefault="002115F4">
      <w:pPr>
        <w:ind w:left="8820" w:firstLine="540"/>
        <w:rPr>
          <w:sz w:val="18"/>
          <w:szCs w:val="18"/>
        </w:rPr>
      </w:pPr>
      <w:r>
        <w:rPr>
          <w:noProof/>
          <w:sz w:val="18"/>
          <w:szCs w:val="18"/>
        </w:rPr>
        <w:drawing>
          <wp:anchor distT="0" distB="0" distL="114300" distR="114300" simplePos="0" relativeHeight="251657728" behindDoc="0" locked="0" layoutInCell="1" allowOverlap="1" wp14:anchorId="6B3DBCCA" wp14:editId="08DC8352">
            <wp:simplePos x="0" y="0"/>
            <wp:positionH relativeFrom="column">
              <wp:posOffset>-85725</wp:posOffset>
            </wp:positionH>
            <wp:positionV relativeFrom="paragraph">
              <wp:posOffset>143510</wp:posOffset>
            </wp:positionV>
            <wp:extent cx="7086600" cy="1381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50B80E16" w14:textId="77777777" w:rsidR="000C5D34" w:rsidRDefault="000C5D34">
      <w:pPr>
        <w:ind w:left="8820" w:firstLine="540"/>
        <w:rPr>
          <w:sz w:val="18"/>
          <w:szCs w:val="18"/>
        </w:rPr>
      </w:pPr>
    </w:p>
    <w:p w14:paraId="40015096" w14:textId="77777777" w:rsidR="000C5D34" w:rsidRDefault="000C5D34">
      <w:pPr>
        <w:ind w:left="8820" w:firstLine="540"/>
        <w:rPr>
          <w:sz w:val="18"/>
          <w:szCs w:val="18"/>
        </w:rPr>
      </w:pPr>
    </w:p>
    <w:p w14:paraId="0D7D683B" w14:textId="77777777" w:rsidR="000C5D34" w:rsidRDefault="000C5D34">
      <w:pPr>
        <w:ind w:left="8820" w:firstLine="540"/>
        <w:rPr>
          <w:sz w:val="18"/>
          <w:szCs w:val="18"/>
        </w:rPr>
      </w:pPr>
    </w:p>
    <w:p w14:paraId="1F145BD4" w14:textId="77777777" w:rsidR="000C5D34" w:rsidRDefault="000C5D34">
      <w:pPr>
        <w:ind w:left="8820" w:firstLine="540"/>
        <w:rPr>
          <w:sz w:val="18"/>
          <w:szCs w:val="18"/>
        </w:rPr>
      </w:pPr>
    </w:p>
    <w:p w14:paraId="6B1396ED" w14:textId="77777777" w:rsidR="000C5D34" w:rsidRDefault="000C5D34">
      <w:pPr>
        <w:rPr>
          <w:sz w:val="18"/>
          <w:szCs w:val="18"/>
        </w:rPr>
      </w:pPr>
    </w:p>
    <w:p w14:paraId="6991E3CD" w14:textId="77777777" w:rsidR="000C5D34" w:rsidRDefault="000C5D34">
      <w:pPr>
        <w:ind w:left="8820" w:firstLine="540"/>
        <w:rPr>
          <w:sz w:val="18"/>
          <w:szCs w:val="18"/>
        </w:rPr>
      </w:pPr>
    </w:p>
    <w:p w14:paraId="1CDD2A48" w14:textId="77777777" w:rsidR="000C5D34" w:rsidRDefault="000C5D34">
      <w:pPr>
        <w:spacing w:after="60"/>
        <w:rPr>
          <w:sz w:val="18"/>
          <w:szCs w:val="18"/>
        </w:rPr>
      </w:pPr>
    </w:p>
    <w:sectPr w:rsidR="000C5D34">
      <w:headerReference w:type="default" r:id="rId14"/>
      <w:footerReference w:type="default" r:id="rId15"/>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F77E" w14:textId="77777777" w:rsidR="00E07895" w:rsidRDefault="00E07895">
      <w:r>
        <w:separator/>
      </w:r>
    </w:p>
  </w:endnote>
  <w:endnote w:type="continuationSeparator" w:id="0">
    <w:p w14:paraId="5E59DF93" w14:textId="77777777" w:rsidR="00E07895" w:rsidRDefault="00E0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F84" w14:textId="77777777" w:rsidR="000C5D34" w:rsidRDefault="000C5D34"/>
  <w:p w14:paraId="60C8B745" w14:textId="77777777"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3095" w14:textId="77777777" w:rsidR="00E07895" w:rsidRDefault="00E07895">
      <w:r>
        <w:separator/>
      </w:r>
    </w:p>
  </w:footnote>
  <w:footnote w:type="continuationSeparator" w:id="0">
    <w:p w14:paraId="34541552" w14:textId="77777777" w:rsidR="00E07895" w:rsidRDefault="00E0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AB" w14:textId="77777777" w:rsidR="000C5D34" w:rsidRDefault="000C5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0FA"/>
    <w:multiLevelType w:val="hybridMultilevel"/>
    <w:tmpl w:val="7D6A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566421">
    <w:abstractNumId w:val="5"/>
  </w:num>
  <w:num w:numId="2" w16cid:durableId="1930694053">
    <w:abstractNumId w:val="2"/>
  </w:num>
  <w:num w:numId="3" w16cid:durableId="950547567">
    <w:abstractNumId w:val="3"/>
  </w:num>
  <w:num w:numId="4" w16cid:durableId="1369840933">
    <w:abstractNumId w:val="1"/>
  </w:num>
  <w:num w:numId="5" w16cid:durableId="119156486">
    <w:abstractNumId w:val="4"/>
  </w:num>
  <w:num w:numId="6" w16cid:durableId="179551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E"/>
    <w:rsid w:val="000C5D34"/>
    <w:rsid w:val="001450B6"/>
    <w:rsid w:val="00172292"/>
    <w:rsid w:val="001B34C4"/>
    <w:rsid w:val="001E4F2F"/>
    <w:rsid w:val="001F78DD"/>
    <w:rsid w:val="002115F4"/>
    <w:rsid w:val="0024679C"/>
    <w:rsid w:val="003B5349"/>
    <w:rsid w:val="003E6663"/>
    <w:rsid w:val="00450E54"/>
    <w:rsid w:val="00467106"/>
    <w:rsid w:val="0047667F"/>
    <w:rsid w:val="004A5329"/>
    <w:rsid w:val="004C3949"/>
    <w:rsid w:val="004D68BC"/>
    <w:rsid w:val="00534DAE"/>
    <w:rsid w:val="005713A1"/>
    <w:rsid w:val="006236C5"/>
    <w:rsid w:val="006D4D2E"/>
    <w:rsid w:val="006E552E"/>
    <w:rsid w:val="00701503"/>
    <w:rsid w:val="007510B7"/>
    <w:rsid w:val="007904A8"/>
    <w:rsid w:val="007A3FC2"/>
    <w:rsid w:val="00877323"/>
    <w:rsid w:val="008A2B4C"/>
    <w:rsid w:val="008C71C6"/>
    <w:rsid w:val="00916630"/>
    <w:rsid w:val="00A34A6F"/>
    <w:rsid w:val="00A44E32"/>
    <w:rsid w:val="00A548A5"/>
    <w:rsid w:val="00A72CAD"/>
    <w:rsid w:val="00AC7250"/>
    <w:rsid w:val="00AD0BD2"/>
    <w:rsid w:val="00BC2AFA"/>
    <w:rsid w:val="00BD3C83"/>
    <w:rsid w:val="00BE7AC1"/>
    <w:rsid w:val="00C022BC"/>
    <w:rsid w:val="00CB498A"/>
    <w:rsid w:val="00D00AFD"/>
    <w:rsid w:val="00D97ED9"/>
    <w:rsid w:val="00DD117F"/>
    <w:rsid w:val="00DD3F01"/>
    <w:rsid w:val="00E008F2"/>
    <w:rsid w:val="00E07895"/>
    <w:rsid w:val="00E80401"/>
    <w:rsid w:val="00EB2571"/>
    <w:rsid w:val="00EE4AEC"/>
    <w:rsid w:val="00F03738"/>
    <w:rsid w:val="00FB206B"/>
    <w:rsid w:val="00FB3B3F"/>
    <w:rsid w:val="00FE60C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ED137"/>
  <w15:chartTrackingRefBased/>
  <w15:docId w15:val="{4F203A45-603D-4505-92D3-B86A432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 w:type="character" w:styleId="UnresolvedMention">
    <w:name w:val="Unresolved Mention"/>
    <w:uiPriority w:val="99"/>
    <w:semiHidden/>
    <w:unhideWhenUsed/>
    <w:rsid w:val="0062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m@edgewick.coventry.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m@edgewick.coventry.sch.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5623</CharactersWithSpaces>
  <SharedDoc>false</SharedDoc>
  <HLinks>
    <vt:vector size="12" baseType="variant">
      <vt:variant>
        <vt:i4>4653177</vt:i4>
      </vt:variant>
      <vt:variant>
        <vt:i4>3</vt:i4>
      </vt:variant>
      <vt:variant>
        <vt:i4>0</vt:i4>
      </vt:variant>
      <vt:variant>
        <vt:i4>5</vt:i4>
      </vt:variant>
      <vt:variant>
        <vt:lpwstr>mailto:recruitment@bagintonfields.coventry.sch.uk</vt:lpwstr>
      </vt:variant>
      <vt:variant>
        <vt:lpwstr/>
      </vt: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Amrit Nagra</cp:lastModifiedBy>
  <cp:revision>9</cp:revision>
  <cp:lastPrinted>1900-01-01T00:00:00Z</cp:lastPrinted>
  <dcterms:created xsi:type="dcterms:W3CDTF">2022-02-01T11:51:00Z</dcterms:created>
  <dcterms:modified xsi:type="dcterms:W3CDTF">2023-05-26T08:39:00Z</dcterms:modified>
</cp:coreProperties>
</file>