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6DD0A" w14:textId="210CBA94" w:rsidR="0024679C" w:rsidRDefault="00CC472C" w:rsidP="0024679C">
      <w:pPr>
        <w:rPr>
          <w:sz w:val="8"/>
          <w:szCs w:val="8"/>
          <w:lang w:val="en-GB" w:eastAsia="en-GB" w:bidi="ar-SA"/>
        </w:rPr>
      </w:pPr>
      <w:r>
        <w:rPr>
          <w:noProof/>
        </w:rPr>
        <mc:AlternateContent>
          <mc:Choice Requires="wps">
            <w:drawing>
              <wp:anchor distT="45720" distB="45720" distL="114300" distR="114300" simplePos="0" relativeHeight="251659776" behindDoc="0" locked="0" layoutInCell="1" allowOverlap="1" wp14:anchorId="670EC005" wp14:editId="6ED5F45E">
                <wp:simplePos x="0" y="0"/>
                <wp:positionH relativeFrom="column">
                  <wp:posOffset>13970</wp:posOffset>
                </wp:positionH>
                <wp:positionV relativeFrom="paragraph">
                  <wp:posOffset>828040</wp:posOffset>
                </wp:positionV>
                <wp:extent cx="6882130" cy="8745855"/>
                <wp:effectExtent l="13970" t="9525" r="9525" b="7620"/>
                <wp:wrapSquare wrapText="bothSides"/>
                <wp:docPr id="18952437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2130" cy="8745855"/>
                        </a:xfrm>
                        <a:prstGeom prst="rect">
                          <a:avLst/>
                        </a:prstGeom>
                        <a:solidFill>
                          <a:srgbClr val="FFFFFF"/>
                        </a:solidFill>
                        <a:ln w="9525">
                          <a:solidFill>
                            <a:srgbClr val="000000"/>
                          </a:solidFill>
                          <a:miter lim="800000"/>
                          <a:headEnd/>
                          <a:tailEnd/>
                        </a:ln>
                      </wps:spPr>
                      <wps:txbx>
                        <w:txbxContent>
                          <w:p w14:paraId="788810CB" w14:textId="77777777" w:rsidR="00FB3B3F" w:rsidRDefault="00FB3B3F" w:rsidP="00FB3B3F">
                            <w:pPr>
                              <w:jc w:val="center"/>
                              <w:rPr>
                                <w:rFonts w:ascii="Arial" w:hAnsi="Arial" w:cs="Arial"/>
                                <w:b/>
                                <w:sz w:val="22"/>
                                <w:szCs w:val="22"/>
                              </w:rPr>
                            </w:pPr>
                            <w:r>
                              <w:rPr>
                                <w:rFonts w:ascii="Arial" w:hAnsi="Arial" w:cs="Arial"/>
                                <w:b/>
                                <w:sz w:val="22"/>
                                <w:szCs w:val="22"/>
                              </w:rPr>
                              <w:t>Privacy Notice</w:t>
                            </w:r>
                          </w:p>
                          <w:p w14:paraId="16F94252" w14:textId="77777777" w:rsidR="008A2B4C" w:rsidRPr="0024679C" w:rsidRDefault="00AC7250">
                            <w:pPr>
                              <w:rPr>
                                <w:rFonts w:ascii="Arial" w:hAnsi="Arial" w:cs="Arial"/>
                                <w:b/>
                                <w:sz w:val="22"/>
                                <w:szCs w:val="22"/>
                              </w:rPr>
                            </w:pPr>
                            <w:r>
                              <w:rPr>
                                <w:rFonts w:ascii="Arial" w:hAnsi="Arial" w:cs="Arial"/>
                                <w:b/>
                                <w:sz w:val="22"/>
                                <w:szCs w:val="22"/>
                              </w:rPr>
                              <w:t>Who is collecting your data?</w:t>
                            </w:r>
                          </w:p>
                          <w:p w14:paraId="7371FFF4" w14:textId="77777777" w:rsidR="008A2B4C" w:rsidRDefault="0024679C">
                            <w:pPr>
                              <w:rPr>
                                <w:rFonts w:ascii="Arial" w:eastAsia="Arial" w:hAnsi="Arial" w:cs="Arial"/>
                                <w:color w:val="000000"/>
                                <w:sz w:val="20"/>
                                <w:szCs w:val="20"/>
                                <w:lang w:eastAsia="en-GB" w:bidi="ar-SA"/>
                              </w:rPr>
                            </w:pPr>
                            <w:r w:rsidRPr="0024679C">
                              <w:rPr>
                                <w:rFonts w:ascii="Arial" w:hAnsi="Arial" w:cs="Arial"/>
                                <w:sz w:val="20"/>
                                <w:szCs w:val="20"/>
                              </w:rPr>
                              <w:t xml:space="preserve">The </w:t>
                            </w:r>
                            <w:r w:rsidR="001B34C4">
                              <w:rPr>
                                <w:rFonts w:ascii="Arial" w:hAnsi="Arial" w:cs="Arial"/>
                                <w:sz w:val="20"/>
                                <w:szCs w:val="20"/>
                              </w:rPr>
                              <w:t>School</w:t>
                            </w:r>
                            <w:r w:rsidRPr="0024679C">
                              <w:rPr>
                                <w:rFonts w:ascii="Arial" w:hAnsi="Arial" w:cs="Arial"/>
                                <w:sz w:val="20"/>
                                <w:szCs w:val="20"/>
                              </w:rPr>
                              <w:t xml:space="preserve"> is a data controller for the purposes of the General Data Protection Regulation and domestic legislation. </w:t>
                            </w:r>
                            <w:r w:rsidRPr="0024679C">
                              <w:rPr>
                                <w:rFonts w:ascii="Arial" w:eastAsia="Arial" w:hAnsi="Arial" w:cs="Arial"/>
                                <w:color w:val="000000"/>
                                <w:sz w:val="20"/>
                                <w:szCs w:val="20"/>
                                <w:lang w:val="en-GB" w:eastAsia="en-GB" w:bidi="ar-SA"/>
                              </w:rPr>
                              <w:t xml:space="preserve">The personal data that you provide will be used in connection with your application for vacancies at the </w:t>
                            </w:r>
                            <w:r w:rsidR="001B34C4">
                              <w:rPr>
                                <w:rFonts w:ascii="Arial" w:eastAsia="Arial" w:hAnsi="Arial" w:cs="Arial"/>
                                <w:color w:val="000000"/>
                                <w:sz w:val="20"/>
                                <w:szCs w:val="20"/>
                                <w:lang w:eastAsia="en-GB" w:bidi="ar-SA"/>
                              </w:rPr>
                              <w:t>School</w:t>
                            </w:r>
                            <w:r w:rsidRPr="0024679C">
                              <w:rPr>
                                <w:rFonts w:ascii="Arial" w:eastAsia="Arial" w:hAnsi="Arial" w:cs="Arial"/>
                                <w:color w:val="000000"/>
                                <w:sz w:val="20"/>
                                <w:szCs w:val="20"/>
                                <w:lang w:val="en-GB" w:eastAsia="en-GB" w:bidi="ar-SA"/>
                              </w:rPr>
                              <w:t xml:space="preserve"> only.</w:t>
                            </w:r>
                            <w:r w:rsidRPr="0024679C">
                              <w:rPr>
                                <w:rFonts w:ascii="Arial" w:eastAsia="Arial" w:hAnsi="Arial" w:cs="Arial"/>
                                <w:color w:val="000000"/>
                                <w:sz w:val="20"/>
                                <w:szCs w:val="20"/>
                                <w:lang w:eastAsia="en-GB" w:bidi="ar-SA"/>
                              </w:rPr>
                              <w:t xml:space="preserve"> </w:t>
                            </w:r>
                          </w:p>
                          <w:p w14:paraId="77752E5F" w14:textId="77777777" w:rsidR="00DD117F" w:rsidRDefault="00DD117F" w:rsidP="00DD117F">
                            <w:pPr>
                              <w:rPr>
                                <w:rFonts w:ascii="Arial" w:eastAsia="Arial" w:hAnsi="Arial" w:cs="Arial"/>
                                <w:color w:val="000000"/>
                                <w:sz w:val="20"/>
                                <w:szCs w:val="20"/>
                                <w:lang w:eastAsia="en-GB" w:bidi="ar-SA"/>
                              </w:rPr>
                            </w:pPr>
                            <w:r>
                              <w:rPr>
                                <w:rFonts w:ascii="Arial" w:eastAsia="Arial" w:hAnsi="Arial" w:cs="Arial"/>
                                <w:color w:val="000000"/>
                                <w:sz w:val="20"/>
                                <w:szCs w:val="20"/>
                                <w:lang w:eastAsia="en-GB" w:bidi="ar-SA"/>
                              </w:rPr>
                              <w:t>If we make an offer of employment, the School will provide a fully informed privacy notice to employees.</w:t>
                            </w:r>
                          </w:p>
                          <w:p w14:paraId="6580E0BB" w14:textId="77777777" w:rsidR="00FB3B3F" w:rsidRPr="001F78DD" w:rsidRDefault="00FB3B3F">
                            <w:pPr>
                              <w:rPr>
                                <w:rFonts w:ascii="Arial" w:eastAsia="Arial" w:hAnsi="Arial" w:cs="Arial"/>
                                <w:b/>
                                <w:color w:val="000000"/>
                                <w:sz w:val="22"/>
                                <w:szCs w:val="22"/>
                                <w:lang w:eastAsia="en-GB" w:bidi="ar-SA"/>
                              </w:rPr>
                            </w:pPr>
                            <w:r w:rsidRPr="001F78DD">
                              <w:rPr>
                                <w:rFonts w:ascii="Arial" w:eastAsia="Arial" w:hAnsi="Arial" w:cs="Arial"/>
                                <w:b/>
                                <w:color w:val="000000"/>
                                <w:sz w:val="22"/>
                                <w:szCs w:val="22"/>
                                <w:lang w:eastAsia="en-GB" w:bidi="ar-SA"/>
                              </w:rPr>
                              <w:t>Why are we collecting your data?</w:t>
                            </w:r>
                          </w:p>
                          <w:p w14:paraId="1C3A4745" w14:textId="77777777" w:rsidR="00FB3B3F" w:rsidRDefault="00FB3B3F" w:rsidP="00FB3B3F">
                            <w:pPr>
                              <w:numPr>
                                <w:ilvl w:val="0"/>
                                <w:numId w:val="5"/>
                              </w:numPr>
                              <w:rPr>
                                <w:rFonts w:ascii="Arial" w:eastAsia="Arial" w:hAnsi="Arial" w:cs="Arial"/>
                                <w:color w:val="000000"/>
                                <w:sz w:val="20"/>
                                <w:szCs w:val="20"/>
                                <w:lang w:eastAsia="en-GB" w:bidi="ar-SA"/>
                              </w:rPr>
                            </w:pPr>
                            <w:r w:rsidRPr="00FB3B3F">
                              <w:rPr>
                                <w:rFonts w:ascii="Arial" w:eastAsia="Arial" w:hAnsi="Arial" w:cs="Arial"/>
                                <w:color w:val="000000"/>
                                <w:sz w:val="20"/>
                                <w:szCs w:val="20"/>
                                <w:lang w:eastAsia="en-GB" w:bidi="ar-SA"/>
                              </w:rPr>
                              <w:t xml:space="preserve">So we can </w:t>
                            </w:r>
                            <w:r>
                              <w:rPr>
                                <w:rFonts w:ascii="Arial" w:eastAsia="Arial" w:hAnsi="Arial" w:cs="Arial"/>
                                <w:color w:val="000000"/>
                                <w:sz w:val="20"/>
                                <w:szCs w:val="20"/>
                                <w:lang w:eastAsia="en-GB" w:bidi="ar-SA"/>
                              </w:rPr>
                              <w:t>process your application to the next stage</w:t>
                            </w:r>
                          </w:p>
                          <w:p w14:paraId="02CCD3AC" w14:textId="77777777" w:rsidR="00FB3B3F" w:rsidRPr="00FB3B3F" w:rsidRDefault="00FB3B3F" w:rsidP="00FB3B3F">
                            <w:pPr>
                              <w:numPr>
                                <w:ilvl w:val="0"/>
                                <w:numId w:val="5"/>
                              </w:numPr>
                              <w:rPr>
                                <w:rFonts w:ascii="Arial" w:eastAsia="Arial" w:hAnsi="Arial" w:cs="Arial"/>
                                <w:color w:val="000000"/>
                                <w:sz w:val="20"/>
                                <w:szCs w:val="20"/>
                                <w:lang w:eastAsia="en-GB" w:bidi="ar-SA"/>
                              </w:rPr>
                            </w:pPr>
                            <w:r w:rsidRPr="00FB3B3F">
                              <w:rPr>
                                <w:rFonts w:ascii="Arial" w:eastAsia="Arial" w:hAnsi="Arial" w:cs="Arial"/>
                                <w:color w:val="000000"/>
                                <w:sz w:val="20"/>
                                <w:szCs w:val="20"/>
                                <w:lang w:eastAsia="en-GB" w:bidi="ar-SA"/>
                              </w:rPr>
                              <w:t>Check and verify your identity</w:t>
                            </w:r>
                          </w:p>
                          <w:p w14:paraId="06E12A68" w14:textId="77777777" w:rsidR="00FB3B3F" w:rsidRPr="001F78DD" w:rsidRDefault="00FB3B3F" w:rsidP="001F78DD">
                            <w:pPr>
                              <w:numPr>
                                <w:ilvl w:val="0"/>
                                <w:numId w:val="4"/>
                              </w:numPr>
                              <w:rPr>
                                <w:rFonts w:ascii="Arial" w:eastAsia="Arial" w:hAnsi="Arial" w:cs="Arial"/>
                                <w:color w:val="000000"/>
                                <w:sz w:val="20"/>
                                <w:szCs w:val="20"/>
                                <w:lang w:eastAsia="en-GB" w:bidi="ar-SA"/>
                              </w:rPr>
                            </w:pPr>
                            <w:r>
                              <w:rPr>
                                <w:rFonts w:ascii="Arial" w:eastAsia="Arial" w:hAnsi="Arial" w:cs="Arial"/>
                                <w:color w:val="000000"/>
                                <w:sz w:val="20"/>
                                <w:szCs w:val="20"/>
                                <w:lang w:eastAsia="en-GB" w:bidi="ar-SA"/>
                              </w:rPr>
                              <w:t>Ensure your suitability for the position advertised</w:t>
                            </w:r>
                            <w:r w:rsidR="001F78DD">
                              <w:rPr>
                                <w:rFonts w:ascii="Arial" w:eastAsia="Arial" w:hAnsi="Arial" w:cs="Arial"/>
                                <w:color w:val="000000"/>
                                <w:sz w:val="20"/>
                                <w:szCs w:val="20"/>
                                <w:lang w:eastAsia="en-GB" w:bidi="ar-SA"/>
                              </w:rPr>
                              <w:t xml:space="preserve"> including contacting </w:t>
                            </w:r>
                            <w:r w:rsidR="001F78DD" w:rsidRPr="005713A1">
                              <w:rPr>
                                <w:rFonts w:ascii="Arial" w:eastAsia="Arial" w:hAnsi="Arial" w:cs="Arial"/>
                                <w:color w:val="000000"/>
                                <w:sz w:val="20"/>
                                <w:szCs w:val="20"/>
                                <w:lang w:eastAsia="en-GB" w:bidi="ar-SA"/>
                              </w:rPr>
                              <w:t>references from your noted referees, provided you have confirmed their consent to be contacted for this purpose</w:t>
                            </w:r>
                          </w:p>
                          <w:p w14:paraId="07247EC0" w14:textId="77777777" w:rsidR="00FB3B3F" w:rsidRDefault="00FB3B3F" w:rsidP="00FB3B3F">
                            <w:pPr>
                              <w:numPr>
                                <w:ilvl w:val="0"/>
                                <w:numId w:val="5"/>
                              </w:numPr>
                              <w:rPr>
                                <w:rFonts w:ascii="Arial" w:eastAsia="Arial" w:hAnsi="Arial" w:cs="Arial"/>
                                <w:color w:val="000000"/>
                                <w:sz w:val="20"/>
                                <w:szCs w:val="20"/>
                                <w:lang w:eastAsia="en-GB" w:bidi="ar-SA"/>
                              </w:rPr>
                            </w:pPr>
                            <w:r>
                              <w:rPr>
                                <w:rFonts w:ascii="Arial" w:eastAsia="Arial" w:hAnsi="Arial" w:cs="Arial"/>
                                <w:color w:val="000000"/>
                                <w:sz w:val="20"/>
                                <w:szCs w:val="20"/>
                                <w:lang w:eastAsia="en-GB" w:bidi="ar-SA"/>
                              </w:rPr>
                              <w:t xml:space="preserve">For </w:t>
                            </w:r>
                            <w:r w:rsidRPr="0024679C">
                              <w:rPr>
                                <w:rFonts w:ascii="Arial" w:eastAsia="Arial" w:hAnsi="Arial" w:cs="Arial"/>
                                <w:color w:val="000000"/>
                                <w:sz w:val="20"/>
                                <w:szCs w:val="20"/>
                                <w:lang w:val="en-GB" w:eastAsia="en-GB" w:bidi="ar-SA"/>
                              </w:rPr>
                              <w:t>research, ana</w:t>
                            </w:r>
                            <w:r>
                              <w:rPr>
                                <w:rFonts w:ascii="Arial" w:eastAsia="Arial" w:hAnsi="Arial" w:cs="Arial"/>
                                <w:color w:val="000000"/>
                                <w:sz w:val="20"/>
                                <w:szCs w:val="20"/>
                                <w:lang w:val="en-GB" w:eastAsia="en-GB" w:bidi="ar-SA"/>
                              </w:rPr>
                              <w:t xml:space="preserve">lysis and statistical purposes </w:t>
                            </w:r>
                          </w:p>
                          <w:p w14:paraId="1E1F413E" w14:textId="77777777" w:rsidR="00FB3B3F" w:rsidRDefault="00FB3B3F" w:rsidP="00FB3B3F">
                            <w:pPr>
                              <w:numPr>
                                <w:ilvl w:val="0"/>
                                <w:numId w:val="5"/>
                              </w:numPr>
                              <w:rPr>
                                <w:rFonts w:ascii="Arial" w:eastAsia="Arial" w:hAnsi="Arial" w:cs="Arial"/>
                                <w:color w:val="000000"/>
                                <w:sz w:val="20"/>
                                <w:szCs w:val="20"/>
                                <w:lang w:eastAsia="en-GB" w:bidi="ar-SA"/>
                              </w:rPr>
                            </w:pPr>
                            <w:r>
                              <w:rPr>
                                <w:rFonts w:ascii="Arial" w:eastAsia="Arial" w:hAnsi="Arial" w:cs="Arial"/>
                                <w:color w:val="000000"/>
                                <w:sz w:val="20"/>
                                <w:szCs w:val="20"/>
                                <w:lang w:eastAsia="en-GB" w:bidi="ar-SA"/>
                              </w:rPr>
                              <w:t>Meet</w:t>
                            </w:r>
                            <w:r w:rsidRPr="0024679C">
                              <w:rPr>
                                <w:rFonts w:ascii="Arial" w:eastAsia="Arial" w:hAnsi="Arial" w:cs="Arial"/>
                                <w:color w:val="000000"/>
                                <w:sz w:val="20"/>
                                <w:szCs w:val="20"/>
                                <w:lang w:val="en-GB" w:eastAsia="en-GB" w:bidi="ar-SA"/>
                              </w:rPr>
                              <w:t xml:space="preserve"> our statutory obligations under the Equality Act </w:t>
                            </w:r>
                            <w:r>
                              <w:rPr>
                                <w:rFonts w:ascii="Arial" w:eastAsia="Arial" w:hAnsi="Arial" w:cs="Arial"/>
                                <w:color w:val="000000"/>
                                <w:sz w:val="20"/>
                                <w:szCs w:val="20"/>
                                <w:lang w:val="en-GB" w:eastAsia="en-GB" w:bidi="ar-SA"/>
                              </w:rPr>
                              <w:t>2010.</w:t>
                            </w:r>
                          </w:p>
                          <w:p w14:paraId="3016A645" w14:textId="77777777" w:rsidR="008A2B4C" w:rsidRPr="007904A8" w:rsidRDefault="008A2B4C">
                            <w:pPr>
                              <w:rPr>
                                <w:rFonts w:ascii="Arial" w:eastAsia="Arial" w:hAnsi="Arial" w:cs="Arial"/>
                                <w:color w:val="000000"/>
                                <w:sz w:val="22"/>
                                <w:szCs w:val="22"/>
                                <w:lang w:eastAsia="en-GB" w:bidi="ar-SA"/>
                              </w:rPr>
                            </w:pPr>
                          </w:p>
                          <w:p w14:paraId="6FF5613B" w14:textId="77777777" w:rsidR="008A2B4C" w:rsidRPr="007904A8" w:rsidRDefault="008A2B4C">
                            <w:pPr>
                              <w:rPr>
                                <w:rFonts w:ascii="Arial" w:eastAsia="Arial" w:hAnsi="Arial" w:cs="Arial"/>
                                <w:b/>
                                <w:color w:val="000000"/>
                                <w:sz w:val="22"/>
                                <w:szCs w:val="22"/>
                                <w:lang w:eastAsia="en-GB" w:bidi="ar-SA"/>
                              </w:rPr>
                            </w:pPr>
                            <w:r w:rsidRPr="007904A8">
                              <w:rPr>
                                <w:rFonts w:ascii="Arial" w:eastAsia="Arial" w:hAnsi="Arial" w:cs="Arial"/>
                                <w:b/>
                                <w:color w:val="000000"/>
                                <w:sz w:val="22"/>
                                <w:szCs w:val="22"/>
                                <w:lang w:eastAsia="en-GB" w:bidi="ar-SA"/>
                              </w:rPr>
                              <w:t>What is being collected?</w:t>
                            </w:r>
                          </w:p>
                          <w:p w14:paraId="33A00F2B" w14:textId="77777777" w:rsidR="00916630" w:rsidRDefault="0024679C" w:rsidP="00916630">
                            <w:pPr>
                              <w:rPr>
                                <w:rFonts w:ascii="Arial" w:eastAsia="Arial" w:hAnsi="Arial" w:cs="Arial"/>
                                <w:color w:val="000000"/>
                                <w:sz w:val="20"/>
                                <w:szCs w:val="20"/>
                                <w:lang w:eastAsia="en-GB" w:bidi="ar-SA"/>
                              </w:rPr>
                            </w:pPr>
                            <w:r w:rsidRPr="0024679C">
                              <w:rPr>
                                <w:rFonts w:ascii="Arial" w:eastAsia="Arial" w:hAnsi="Arial" w:cs="Arial"/>
                                <w:color w:val="000000"/>
                                <w:sz w:val="20"/>
                                <w:szCs w:val="20"/>
                                <w:lang w:eastAsia="en-GB" w:bidi="ar-SA"/>
                              </w:rPr>
                              <w:t>The information you provide us with</w:t>
                            </w:r>
                            <w:r w:rsidR="008A2B4C">
                              <w:rPr>
                                <w:rFonts w:ascii="Arial" w:eastAsia="Arial" w:hAnsi="Arial" w:cs="Arial"/>
                                <w:color w:val="000000"/>
                                <w:sz w:val="20"/>
                                <w:szCs w:val="20"/>
                                <w:lang w:eastAsia="en-GB" w:bidi="ar-SA"/>
                              </w:rPr>
                              <w:t xml:space="preserve"> in this form</w:t>
                            </w:r>
                            <w:r w:rsidRPr="0024679C">
                              <w:rPr>
                                <w:rFonts w:ascii="Arial" w:eastAsia="Arial" w:hAnsi="Arial" w:cs="Arial"/>
                                <w:color w:val="000000"/>
                                <w:sz w:val="20"/>
                                <w:szCs w:val="20"/>
                                <w:lang w:eastAsia="en-GB" w:bidi="ar-SA"/>
                              </w:rPr>
                              <w:t xml:space="preserve"> is provided with your fully </w:t>
                            </w:r>
                            <w:r w:rsidRPr="00916630">
                              <w:rPr>
                                <w:rFonts w:ascii="Arial" w:eastAsia="Arial" w:hAnsi="Arial" w:cs="Arial"/>
                                <w:b/>
                                <w:color w:val="000000"/>
                                <w:sz w:val="20"/>
                                <w:szCs w:val="20"/>
                                <w:lang w:eastAsia="en-GB" w:bidi="ar-SA"/>
                              </w:rPr>
                              <w:t>informed consent.</w:t>
                            </w:r>
                            <w:r w:rsidR="00AC7250">
                              <w:rPr>
                                <w:rFonts w:ascii="Arial" w:eastAsia="Arial" w:hAnsi="Arial" w:cs="Arial"/>
                                <w:color w:val="000000"/>
                                <w:sz w:val="20"/>
                                <w:szCs w:val="20"/>
                                <w:lang w:eastAsia="en-GB" w:bidi="ar-SA"/>
                              </w:rPr>
                              <w:t xml:space="preserve"> This include</w:t>
                            </w:r>
                            <w:r w:rsidR="00916630">
                              <w:rPr>
                                <w:rFonts w:ascii="Arial" w:eastAsia="Arial" w:hAnsi="Arial" w:cs="Arial"/>
                                <w:color w:val="000000"/>
                                <w:sz w:val="20"/>
                                <w:szCs w:val="20"/>
                                <w:lang w:eastAsia="en-GB" w:bidi="ar-SA"/>
                              </w:rPr>
                              <w:t>s</w:t>
                            </w:r>
                            <w:r w:rsidR="00AC7250">
                              <w:rPr>
                                <w:rFonts w:ascii="Arial" w:eastAsia="Arial" w:hAnsi="Arial" w:cs="Arial"/>
                                <w:color w:val="000000"/>
                                <w:sz w:val="20"/>
                                <w:szCs w:val="20"/>
                                <w:lang w:eastAsia="en-GB" w:bidi="ar-SA"/>
                              </w:rPr>
                              <w:t>:</w:t>
                            </w:r>
                          </w:p>
                          <w:p w14:paraId="1E72AC7B" w14:textId="77777777" w:rsidR="00916630" w:rsidRDefault="00AC7250" w:rsidP="00916630">
                            <w:pPr>
                              <w:numPr>
                                <w:ilvl w:val="0"/>
                                <w:numId w:val="1"/>
                              </w:numPr>
                              <w:rPr>
                                <w:rFonts w:ascii="Arial" w:eastAsia="Arial" w:hAnsi="Arial" w:cs="Arial"/>
                                <w:color w:val="000000"/>
                                <w:sz w:val="20"/>
                                <w:szCs w:val="20"/>
                                <w:lang w:eastAsia="en-GB" w:bidi="ar-SA"/>
                              </w:rPr>
                            </w:pPr>
                            <w:r>
                              <w:rPr>
                                <w:rFonts w:ascii="Arial" w:eastAsia="Arial" w:hAnsi="Arial" w:cs="Arial"/>
                                <w:color w:val="000000"/>
                                <w:sz w:val="20"/>
                                <w:szCs w:val="20"/>
                                <w:lang w:eastAsia="en-GB" w:bidi="ar-SA"/>
                              </w:rPr>
                              <w:t>Name and contacts details (phone number, email, address)</w:t>
                            </w:r>
                          </w:p>
                          <w:p w14:paraId="304FA594" w14:textId="77777777" w:rsidR="00AC7250" w:rsidRDefault="00AC7250" w:rsidP="00916630">
                            <w:pPr>
                              <w:numPr>
                                <w:ilvl w:val="0"/>
                                <w:numId w:val="1"/>
                              </w:numPr>
                              <w:rPr>
                                <w:rFonts w:ascii="Arial" w:eastAsia="Arial" w:hAnsi="Arial" w:cs="Arial"/>
                                <w:color w:val="000000"/>
                                <w:sz w:val="20"/>
                                <w:szCs w:val="20"/>
                                <w:lang w:eastAsia="en-GB" w:bidi="ar-SA"/>
                              </w:rPr>
                            </w:pPr>
                            <w:r>
                              <w:rPr>
                                <w:rFonts w:ascii="Arial" w:eastAsia="Arial" w:hAnsi="Arial" w:cs="Arial"/>
                                <w:color w:val="000000"/>
                                <w:sz w:val="20"/>
                                <w:szCs w:val="20"/>
                                <w:lang w:eastAsia="en-GB" w:bidi="ar-SA"/>
                              </w:rPr>
                              <w:t>Previous work history and experience</w:t>
                            </w:r>
                          </w:p>
                          <w:p w14:paraId="7A8FEFC3" w14:textId="77777777" w:rsidR="008A2B4C" w:rsidRDefault="00AC7250" w:rsidP="00916630">
                            <w:pPr>
                              <w:numPr>
                                <w:ilvl w:val="0"/>
                                <w:numId w:val="1"/>
                              </w:numPr>
                              <w:rPr>
                                <w:rFonts w:ascii="Arial" w:eastAsia="Arial" w:hAnsi="Arial" w:cs="Arial"/>
                                <w:color w:val="000000"/>
                                <w:sz w:val="20"/>
                                <w:szCs w:val="20"/>
                                <w:lang w:eastAsia="en-GB" w:bidi="ar-SA"/>
                              </w:rPr>
                            </w:pPr>
                            <w:r>
                              <w:rPr>
                                <w:rFonts w:ascii="Arial" w:eastAsia="Arial" w:hAnsi="Arial" w:cs="Arial"/>
                                <w:color w:val="000000"/>
                                <w:sz w:val="20"/>
                                <w:szCs w:val="20"/>
                                <w:lang w:eastAsia="en-GB" w:bidi="ar-SA"/>
                              </w:rPr>
                              <w:t>Referee contact details (ensure you have asked for their consent to use this)</w:t>
                            </w:r>
                          </w:p>
                          <w:p w14:paraId="7EEDF33D" w14:textId="77777777" w:rsidR="00916630" w:rsidRDefault="00AC7250" w:rsidP="00916630">
                            <w:pPr>
                              <w:rPr>
                                <w:rFonts w:ascii="Arial" w:eastAsia="Arial" w:hAnsi="Arial" w:cs="Arial"/>
                                <w:color w:val="000000"/>
                                <w:sz w:val="20"/>
                                <w:szCs w:val="20"/>
                                <w:lang w:eastAsia="en-GB" w:bidi="ar-SA"/>
                              </w:rPr>
                            </w:pPr>
                            <w:r>
                              <w:rPr>
                                <w:rFonts w:ascii="Arial" w:eastAsia="Arial" w:hAnsi="Arial" w:cs="Arial"/>
                                <w:color w:val="000000"/>
                                <w:sz w:val="20"/>
                                <w:szCs w:val="20"/>
                                <w:lang w:eastAsia="en-GB" w:bidi="ar-SA"/>
                              </w:rPr>
                              <w:t>We also process special category data such as</w:t>
                            </w:r>
                            <w:r w:rsidR="00916630">
                              <w:rPr>
                                <w:rFonts w:ascii="Arial" w:eastAsia="Arial" w:hAnsi="Arial" w:cs="Arial"/>
                                <w:color w:val="000000"/>
                                <w:sz w:val="20"/>
                                <w:szCs w:val="20"/>
                                <w:lang w:eastAsia="en-GB" w:bidi="ar-SA"/>
                              </w:rPr>
                              <w:t xml:space="preserve">: </w:t>
                            </w:r>
                          </w:p>
                          <w:p w14:paraId="09995E7A" w14:textId="77777777" w:rsidR="00AC7250" w:rsidRDefault="00AC7250" w:rsidP="00916630">
                            <w:pPr>
                              <w:numPr>
                                <w:ilvl w:val="0"/>
                                <w:numId w:val="2"/>
                              </w:numPr>
                              <w:rPr>
                                <w:rFonts w:ascii="Arial" w:eastAsia="Arial" w:hAnsi="Arial" w:cs="Arial"/>
                                <w:color w:val="000000"/>
                                <w:sz w:val="20"/>
                                <w:szCs w:val="20"/>
                                <w:lang w:eastAsia="en-GB" w:bidi="ar-SA"/>
                              </w:rPr>
                            </w:pPr>
                            <w:r>
                              <w:rPr>
                                <w:rFonts w:ascii="Arial" w:eastAsia="Arial" w:hAnsi="Arial" w:cs="Arial"/>
                                <w:color w:val="000000"/>
                                <w:sz w:val="20"/>
                                <w:szCs w:val="20"/>
                                <w:lang w:eastAsia="en-GB" w:bidi="ar-SA"/>
                              </w:rPr>
                              <w:t>Religion</w:t>
                            </w:r>
                          </w:p>
                          <w:p w14:paraId="5BCA36C6" w14:textId="77777777" w:rsidR="00916630" w:rsidRDefault="00916630" w:rsidP="00916630">
                            <w:pPr>
                              <w:numPr>
                                <w:ilvl w:val="0"/>
                                <w:numId w:val="1"/>
                              </w:numPr>
                              <w:rPr>
                                <w:rFonts w:ascii="Arial" w:eastAsia="Arial" w:hAnsi="Arial" w:cs="Arial"/>
                                <w:color w:val="000000"/>
                                <w:sz w:val="20"/>
                                <w:szCs w:val="20"/>
                                <w:lang w:eastAsia="en-GB" w:bidi="ar-SA"/>
                              </w:rPr>
                            </w:pPr>
                            <w:r>
                              <w:rPr>
                                <w:rFonts w:ascii="Arial" w:eastAsia="Arial" w:hAnsi="Arial" w:cs="Arial"/>
                                <w:color w:val="000000"/>
                                <w:sz w:val="20"/>
                                <w:szCs w:val="20"/>
                                <w:lang w:eastAsia="en-GB" w:bidi="ar-SA"/>
                              </w:rPr>
                              <w:t>Ethnicity</w:t>
                            </w:r>
                          </w:p>
                          <w:p w14:paraId="77A43C91" w14:textId="77777777" w:rsidR="00AC7250" w:rsidRDefault="00AC7250" w:rsidP="00916630">
                            <w:pPr>
                              <w:numPr>
                                <w:ilvl w:val="0"/>
                                <w:numId w:val="1"/>
                              </w:numPr>
                              <w:rPr>
                                <w:rFonts w:ascii="Arial" w:eastAsia="Arial" w:hAnsi="Arial" w:cs="Arial"/>
                                <w:color w:val="000000"/>
                                <w:sz w:val="20"/>
                                <w:szCs w:val="20"/>
                                <w:lang w:eastAsia="en-GB" w:bidi="ar-SA"/>
                              </w:rPr>
                            </w:pPr>
                            <w:r>
                              <w:rPr>
                                <w:rFonts w:ascii="Arial" w:eastAsia="Arial" w:hAnsi="Arial" w:cs="Arial"/>
                                <w:color w:val="000000"/>
                                <w:sz w:val="20"/>
                                <w:szCs w:val="20"/>
                                <w:lang w:eastAsia="en-GB" w:bidi="ar-SA"/>
                              </w:rPr>
                              <w:t>Disability Issues</w:t>
                            </w:r>
                          </w:p>
                          <w:p w14:paraId="72B4836E" w14:textId="77777777" w:rsidR="00E80401" w:rsidRDefault="00450E54" w:rsidP="00916630">
                            <w:pPr>
                              <w:numPr>
                                <w:ilvl w:val="0"/>
                                <w:numId w:val="1"/>
                              </w:numPr>
                              <w:rPr>
                                <w:rFonts w:ascii="Arial" w:eastAsia="Arial" w:hAnsi="Arial" w:cs="Arial"/>
                                <w:color w:val="000000"/>
                                <w:sz w:val="20"/>
                                <w:szCs w:val="20"/>
                                <w:lang w:eastAsia="en-GB" w:bidi="ar-SA"/>
                              </w:rPr>
                            </w:pPr>
                            <w:r>
                              <w:rPr>
                                <w:rFonts w:ascii="Arial" w:eastAsia="Arial" w:hAnsi="Arial" w:cs="Arial"/>
                                <w:color w:val="000000"/>
                                <w:sz w:val="20"/>
                                <w:szCs w:val="20"/>
                                <w:lang w:eastAsia="en-GB" w:bidi="ar-SA"/>
                              </w:rPr>
                              <w:t>Criminal Conviction I</w:t>
                            </w:r>
                            <w:r w:rsidR="00E80401">
                              <w:rPr>
                                <w:rFonts w:ascii="Arial" w:eastAsia="Arial" w:hAnsi="Arial" w:cs="Arial"/>
                                <w:color w:val="000000"/>
                                <w:sz w:val="20"/>
                                <w:szCs w:val="20"/>
                                <w:lang w:eastAsia="en-GB" w:bidi="ar-SA"/>
                              </w:rPr>
                              <w:t>nformation</w:t>
                            </w:r>
                          </w:p>
                          <w:p w14:paraId="1222FD70" w14:textId="77777777" w:rsidR="00916630" w:rsidRDefault="00916630">
                            <w:pPr>
                              <w:rPr>
                                <w:rFonts w:ascii="Arial" w:eastAsia="Arial" w:hAnsi="Arial" w:cs="Arial"/>
                                <w:color w:val="000000"/>
                                <w:sz w:val="20"/>
                                <w:szCs w:val="20"/>
                                <w:lang w:eastAsia="en-GB" w:bidi="ar-SA"/>
                              </w:rPr>
                            </w:pPr>
                            <w:r>
                              <w:rPr>
                                <w:rFonts w:ascii="Arial" w:eastAsia="Arial" w:hAnsi="Arial" w:cs="Arial"/>
                                <w:color w:val="000000"/>
                                <w:sz w:val="20"/>
                                <w:szCs w:val="20"/>
                                <w:lang w:eastAsia="en-GB" w:bidi="ar-SA"/>
                              </w:rPr>
                              <w:t xml:space="preserve">This information will not be shared outside of the </w:t>
                            </w:r>
                            <w:r w:rsidR="001B34C4">
                              <w:rPr>
                                <w:rFonts w:ascii="Arial" w:eastAsia="Arial" w:hAnsi="Arial" w:cs="Arial"/>
                                <w:color w:val="000000"/>
                                <w:sz w:val="20"/>
                                <w:szCs w:val="20"/>
                                <w:lang w:eastAsia="en-GB" w:bidi="ar-SA"/>
                              </w:rPr>
                              <w:t>School</w:t>
                            </w:r>
                            <w:r>
                              <w:rPr>
                                <w:rFonts w:ascii="Arial" w:eastAsia="Arial" w:hAnsi="Arial" w:cs="Arial"/>
                                <w:color w:val="000000"/>
                                <w:sz w:val="20"/>
                                <w:szCs w:val="20"/>
                                <w:lang w:eastAsia="en-GB" w:bidi="ar-SA"/>
                              </w:rPr>
                              <w:t xml:space="preserve"> until an application is successful. </w:t>
                            </w:r>
                          </w:p>
                          <w:p w14:paraId="63616982" w14:textId="77777777" w:rsidR="00916630" w:rsidRDefault="00916630">
                            <w:pPr>
                              <w:rPr>
                                <w:rFonts w:ascii="Arial" w:eastAsia="Arial" w:hAnsi="Arial" w:cs="Arial"/>
                                <w:color w:val="000000"/>
                                <w:sz w:val="20"/>
                                <w:szCs w:val="20"/>
                                <w:lang w:eastAsia="en-GB" w:bidi="ar-SA"/>
                              </w:rPr>
                            </w:pPr>
                          </w:p>
                          <w:p w14:paraId="2B19866E" w14:textId="77777777" w:rsidR="00FB206B" w:rsidRDefault="00916630" w:rsidP="00FB206B">
                            <w:pPr>
                              <w:rPr>
                                <w:rFonts w:ascii="Arial" w:eastAsia="Arial" w:hAnsi="Arial" w:cs="Arial"/>
                                <w:b/>
                                <w:color w:val="000000"/>
                                <w:sz w:val="22"/>
                                <w:szCs w:val="22"/>
                                <w:lang w:eastAsia="en-GB" w:bidi="ar-SA"/>
                              </w:rPr>
                            </w:pPr>
                            <w:r w:rsidRPr="007904A8">
                              <w:rPr>
                                <w:rFonts w:ascii="Arial" w:eastAsia="Arial" w:hAnsi="Arial" w:cs="Arial"/>
                                <w:b/>
                                <w:color w:val="000000"/>
                                <w:sz w:val="22"/>
                                <w:szCs w:val="22"/>
                                <w:lang w:eastAsia="en-GB" w:bidi="ar-SA"/>
                              </w:rPr>
                              <w:t>Do we share you</w:t>
                            </w:r>
                            <w:r w:rsidR="00FB3B3F">
                              <w:rPr>
                                <w:rFonts w:ascii="Arial" w:eastAsia="Arial" w:hAnsi="Arial" w:cs="Arial"/>
                                <w:b/>
                                <w:color w:val="000000"/>
                                <w:sz w:val="22"/>
                                <w:szCs w:val="22"/>
                                <w:lang w:eastAsia="en-GB" w:bidi="ar-SA"/>
                              </w:rPr>
                              <w:t>r data?</w:t>
                            </w:r>
                          </w:p>
                          <w:p w14:paraId="0D46FA83" w14:textId="77777777" w:rsidR="001F78DD" w:rsidRDefault="001F78DD" w:rsidP="00FB206B">
                            <w:pPr>
                              <w:rPr>
                                <w:rFonts w:ascii="Arial" w:eastAsia="Arial" w:hAnsi="Arial" w:cs="Arial"/>
                                <w:color w:val="000000"/>
                                <w:sz w:val="20"/>
                                <w:szCs w:val="20"/>
                                <w:lang w:eastAsia="en-GB" w:bidi="ar-SA"/>
                              </w:rPr>
                            </w:pPr>
                            <w:r w:rsidRPr="001F78DD">
                              <w:rPr>
                                <w:rFonts w:ascii="Arial" w:eastAsia="Arial" w:hAnsi="Arial" w:cs="Arial"/>
                                <w:color w:val="000000"/>
                                <w:sz w:val="20"/>
                                <w:szCs w:val="20"/>
                                <w:lang w:eastAsia="en-GB" w:bidi="ar-SA"/>
                              </w:rPr>
                              <w:t>Information on this application form</w:t>
                            </w:r>
                            <w:r w:rsidR="001E4F2F">
                              <w:rPr>
                                <w:rFonts w:ascii="Arial" w:eastAsia="Arial" w:hAnsi="Arial" w:cs="Arial"/>
                                <w:color w:val="000000"/>
                                <w:sz w:val="20"/>
                                <w:szCs w:val="20"/>
                                <w:lang w:eastAsia="en-GB" w:bidi="ar-SA"/>
                              </w:rPr>
                              <w:t xml:space="preserve"> and notes made during the interview process are</w:t>
                            </w:r>
                            <w:r w:rsidRPr="001F78DD">
                              <w:rPr>
                                <w:rFonts w:ascii="Arial" w:eastAsia="Arial" w:hAnsi="Arial" w:cs="Arial"/>
                                <w:color w:val="000000"/>
                                <w:sz w:val="20"/>
                                <w:szCs w:val="20"/>
                                <w:lang w:eastAsia="en-GB" w:bidi="ar-SA"/>
                              </w:rPr>
                              <w:t xml:space="preserve"> not shared with a third party if an o</w:t>
                            </w:r>
                            <w:r w:rsidR="00DD117F">
                              <w:rPr>
                                <w:rFonts w:ascii="Arial" w:eastAsia="Arial" w:hAnsi="Arial" w:cs="Arial"/>
                                <w:color w:val="000000"/>
                                <w:sz w:val="20"/>
                                <w:szCs w:val="20"/>
                                <w:lang w:eastAsia="en-GB" w:bidi="ar-SA"/>
                              </w:rPr>
                              <w:t>ffer of employment is not made.</w:t>
                            </w:r>
                          </w:p>
                          <w:p w14:paraId="7705312E" w14:textId="77777777" w:rsidR="00DD117F" w:rsidRPr="00DD117F" w:rsidRDefault="00DD117F" w:rsidP="00FB206B">
                            <w:pPr>
                              <w:rPr>
                                <w:rFonts w:ascii="Arial" w:eastAsia="Arial" w:hAnsi="Arial" w:cs="Arial"/>
                                <w:color w:val="000000"/>
                                <w:sz w:val="20"/>
                                <w:szCs w:val="20"/>
                                <w:lang w:eastAsia="en-GB" w:bidi="ar-SA"/>
                              </w:rPr>
                            </w:pPr>
                          </w:p>
                          <w:p w14:paraId="1D3C9764" w14:textId="77777777" w:rsidR="00916630" w:rsidRPr="00FB3B3F" w:rsidRDefault="00FB3B3F">
                            <w:pPr>
                              <w:rPr>
                                <w:rFonts w:ascii="Arial" w:eastAsia="Arial" w:hAnsi="Arial" w:cs="Arial"/>
                                <w:b/>
                                <w:color w:val="000000"/>
                                <w:sz w:val="22"/>
                                <w:szCs w:val="22"/>
                                <w:lang w:eastAsia="en-GB" w:bidi="ar-SA"/>
                              </w:rPr>
                            </w:pPr>
                            <w:r w:rsidRPr="00FB3B3F">
                              <w:rPr>
                                <w:rFonts w:ascii="Arial" w:hAnsi="Arial" w:cs="Arial"/>
                                <w:b/>
                                <w:noProof/>
                                <w:sz w:val="22"/>
                                <w:szCs w:val="22"/>
                              </w:rPr>
                              <w:t>Your rights</w:t>
                            </w:r>
                            <w:r>
                              <w:rPr>
                                <w:rFonts w:ascii="Arial" w:hAnsi="Arial" w:cs="Arial"/>
                                <w:b/>
                                <w:noProof/>
                                <w:sz w:val="22"/>
                                <w:szCs w:val="22"/>
                              </w:rPr>
                              <w:t>.</w:t>
                            </w:r>
                          </w:p>
                          <w:p w14:paraId="38889D89" w14:textId="77777777" w:rsidR="00FB3B3F" w:rsidRDefault="00FB3B3F">
                            <w:pPr>
                              <w:rPr>
                                <w:rFonts w:ascii="Arial" w:eastAsia="Arial" w:hAnsi="Arial" w:cs="Arial"/>
                                <w:color w:val="000000"/>
                                <w:sz w:val="20"/>
                                <w:szCs w:val="20"/>
                                <w:lang w:eastAsia="en-GB" w:bidi="ar-SA"/>
                              </w:rPr>
                            </w:pPr>
                            <w:r>
                              <w:rPr>
                                <w:rFonts w:ascii="Arial" w:eastAsia="Arial" w:hAnsi="Arial" w:cs="Arial"/>
                                <w:color w:val="000000"/>
                                <w:sz w:val="20"/>
                                <w:szCs w:val="20"/>
                                <w:lang w:eastAsia="en-GB" w:bidi="ar-SA"/>
                              </w:rPr>
                              <w:t xml:space="preserve">You can see your rights in relation to the application by visiting </w:t>
                            </w:r>
                            <w:hyperlink r:id="rId7" w:history="1">
                              <w:r w:rsidRPr="00F42E60">
                                <w:rPr>
                                  <w:rStyle w:val="Hyperlink"/>
                                  <w:rFonts w:ascii="Arial" w:eastAsia="Arial" w:hAnsi="Arial" w:cs="Arial"/>
                                  <w:sz w:val="20"/>
                                  <w:szCs w:val="20"/>
                                  <w:lang w:eastAsia="en-GB" w:bidi="ar-SA"/>
                                </w:rPr>
                                <w:t>https://ico.org.uk/your-data-matters/</w:t>
                              </w:r>
                            </w:hyperlink>
                            <w:r>
                              <w:rPr>
                                <w:rFonts w:ascii="Arial" w:eastAsia="Arial" w:hAnsi="Arial" w:cs="Arial"/>
                                <w:color w:val="000000"/>
                                <w:sz w:val="20"/>
                                <w:szCs w:val="20"/>
                                <w:lang w:eastAsia="en-GB" w:bidi="ar-SA"/>
                              </w:rPr>
                              <w:t xml:space="preserve">. </w:t>
                            </w:r>
                          </w:p>
                          <w:p w14:paraId="6C10722D" w14:textId="77777777" w:rsidR="0024679C" w:rsidRDefault="0024679C">
                            <w:pPr>
                              <w:rPr>
                                <w:rFonts w:ascii="Arial" w:eastAsia="Arial" w:hAnsi="Arial" w:cs="Arial"/>
                                <w:color w:val="000000"/>
                                <w:sz w:val="20"/>
                                <w:szCs w:val="20"/>
                                <w:lang w:eastAsia="en-GB" w:bidi="ar-SA"/>
                              </w:rPr>
                            </w:pPr>
                            <w:r w:rsidRPr="0024679C">
                              <w:rPr>
                                <w:rFonts w:ascii="Arial" w:eastAsia="Arial" w:hAnsi="Arial" w:cs="Arial"/>
                                <w:color w:val="000000"/>
                                <w:sz w:val="20"/>
                                <w:szCs w:val="20"/>
                                <w:lang w:eastAsia="en-GB" w:bidi="ar-SA"/>
                              </w:rPr>
                              <w:t>You may withdraw your consent for us to process your data at any point in the process prior</w:t>
                            </w:r>
                            <w:r w:rsidR="00916630">
                              <w:rPr>
                                <w:rFonts w:ascii="Arial" w:eastAsia="Arial" w:hAnsi="Arial" w:cs="Arial"/>
                                <w:color w:val="000000"/>
                                <w:sz w:val="20"/>
                                <w:szCs w:val="20"/>
                                <w:lang w:eastAsia="en-GB" w:bidi="ar-SA"/>
                              </w:rPr>
                              <w:t xml:space="preserve"> to an acceptance of employment and we have 28 days to comply with the request.</w:t>
                            </w:r>
                          </w:p>
                          <w:p w14:paraId="4DF90748" w14:textId="77777777" w:rsidR="008A2B4C" w:rsidRDefault="008A2B4C">
                            <w:pPr>
                              <w:rPr>
                                <w:rFonts w:ascii="Arial" w:eastAsia="Arial" w:hAnsi="Arial" w:cs="Arial"/>
                                <w:color w:val="000000"/>
                                <w:sz w:val="20"/>
                                <w:szCs w:val="20"/>
                                <w:lang w:eastAsia="en-GB" w:bidi="ar-SA"/>
                              </w:rPr>
                            </w:pPr>
                          </w:p>
                          <w:p w14:paraId="65993463" w14:textId="77777777" w:rsidR="00FB3B3F" w:rsidRPr="001F78DD" w:rsidRDefault="00FB3B3F">
                            <w:pPr>
                              <w:rPr>
                                <w:rFonts w:ascii="Arial" w:eastAsia="Arial" w:hAnsi="Arial" w:cs="Arial"/>
                                <w:b/>
                                <w:color w:val="000000"/>
                                <w:sz w:val="22"/>
                                <w:szCs w:val="22"/>
                                <w:lang w:eastAsia="en-GB" w:bidi="ar-SA"/>
                              </w:rPr>
                            </w:pPr>
                            <w:r w:rsidRPr="001F78DD">
                              <w:rPr>
                                <w:rFonts w:ascii="Arial" w:eastAsia="Arial" w:hAnsi="Arial" w:cs="Arial"/>
                                <w:b/>
                                <w:color w:val="000000"/>
                                <w:sz w:val="22"/>
                                <w:szCs w:val="22"/>
                                <w:lang w:eastAsia="en-GB" w:bidi="ar-SA"/>
                              </w:rPr>
                              <w:t>Retention</w:t>
                            </w:r>
                          </w:p>
                          <w:p w14:paraId="417BB4FF" w14:textId="77777777" w:rsidR="008A2B4C" w:rsidRDefault="0024679C">
                            <w:pPr>
                              <w:rPr>
                                <w:rFonts w:ascii="Arial" w:eastAsia="Arial" w:hAnsi="Arial" w:cs="Arial"/>
                                <w:color w:val="000000"/>
                                <w:sz w:val="20"/>
                                <w:szCs w:val="20"/>
                                <w:lang w:val="en-GB" w:eastAsia="en-GB" w:bidi="ar-SA"/>
                              </w:rPr>
                            </w:pPr>
                            <w:r w:rsidRPr="0024679C">
                              <w:rPr>
                                <w:rFonts w:ascii="Arial" w:eastAsia="Arial" w:hAnsi="Arial" w:cs="Arial"/>
                                <w:color w:val="000000"/>
                                <w:sz w:val="20"/>
                                <w:szCs w:val="20"/>
                                <w:lang w:val="en-GB" w:eastAsia="en-GB" w:bidi="ar-SA"/>
                              </w:rPr>
                              <w:t>Unsuccessful candidates</w:t>
                            </w:r>
                            <w:r w:rsidR="004D68BC">
                              <w:rPr>
                                <w:rFonts w:ascii="Arial" w:eastAsia="Arial" w:hAnsi="Arial" w:cs="Arial"/>
                                <w:color w:val="000000"/>
                                <w:sz w:val="20"/>
                                <w:szCs w:val="20"/>
                                <w:lang w:eastAsia="en-GB" w:bidi="ar-SA"/>
                              </w:rPr>
                              <w:t>’</w:t>
                            </w:r>
                            <w:r w:rsidRPr="0024679C">
                              <w:rPr>
                                <w:rFonts w:ascii="Arial" w:eastAsia="Arial" w:hAnsi="Arial" w:cs="Arial"/>
                                <w:color w:val="000000"/>
                                <w:sz w:val="20"/>
                                <w:szCs w:val="20"/>
                                <w:lang w:val="en-GB" w:eastAsia="en-GB" w:bidi="ar-SA"/>
                              </w:rPr>
                              <w:t xml:space="preserve"> application forms will be destroyed after 6 months.</w:t>
                            </w:r>
                            <w:r w:rsidR="001E4F2F">
                              <w:rPr>
                                <w:rFonts w:ascii="Arial" w:eastAsia="Arial" w:hAnsi="Arial" w:cs="Arial"/>
                                <w:color w:val="000000"/>
                                <w:sz w:val="20"/>
                                <w:szCs w:val="20"/>
                                <w:lang w:val="en-GB" w:eastAsia="en-GB" w:bidi="ar-SA"/>
                              </w:rPr>
                              <w:br/>
                            </w:r>
                          </w:p>
                          <w:p w14:paraId="41DB7E37" w14:textId="77777777" w:rsidR="001F78DD" w:rsidRDefault="0024679C" w:rsidP="001F78DD">
                            <w:pPr>
                              <w:jc w:val="both"/>
                              <w:rPr>
                                <w:rFonts w:ascii="Arial" w:eastAsia="Arial" w:hAnsi="Arial" w:cs="Arial"/>
                                <w:b/>
                                <w:bCs/>
                                <w:color w:val="000000"/>
                                <w:sz w:val="20"/>
                                <w:szCs w:val="20"/>
                                <w:lang w:val="en-GB" w:eastAsia="en-GB" w:bidi="ar-SA"/>
                              </w:rPr>
                            </w:pPr>
                            <w:r w:rsidRPr="0024679C">
                              <w:rPr>
                                <w:rFonts w:ascii="Arial" w:eastAsia="Arial" w:hAnsi="Arial" w:cs="Arial"/>
                                <w:color w:val="000000"/>
                                <w:sz w:val="20"/>
                                <w:szCs w:val="20"/>
                                <w:lang w:eastAsia="en-GB" w:bidi="ar-SA"/>
                              </w:rPr>
                              <w:t>Successful applicants will be provided with a fully informed employee privacy notice alongside their contract.</w:t>
                            </w:r>
                            <w:r w:rsidR="00FB3B3F">
                              <w:rPr>
                                <w:rFonts w:ascii="Arial" w:eastAsia="Arial" w:hAnsi="Arial" w:cs="Arial"/>
                                <w:color w:val="000000"/>
                                <w:sz w:val="20"/>
                                <w:szCs w:val="20"/>
                                <w:lang w:eastAsia="en-GB" w:bidi="ar-SA"/>
                              </w:rPr>
                              <w:t xml:space="preserve"> The information provided on this form will be stored with the successful applicant’s personnel</w:t>
                            </w:r>
                            <w:r w:rsidR="001E4F2F">
                              <w:rPr>
                                <w:rFonts w:ascii="Arial" w:eastAsia="Arial" w:hAnsi="Arial" w:cs="Arial"/>
                                <w:color w:val="000000"/>
                                <w:sz w:val="20"/>
                                <w:szCs w:val="20"/>
                                <w:lang w:eastAsia="en-GB" w:bidi="ar-SA"/>
                              </w:rPr>
                              <w:t xml:space="preserve"> file. This is kept in line with the </w:t>
                            </w:r>
                            <w:r w:rsidR="001B34C4">
                              <w:rPr>
                                <w:rFonts w:ascii="Arial" w:eastAsia="Arial" w:hAnsi="Arial" w:cs="Arial"/>
                                <w:color w:val="000000"/>
                                <w:sz w:val="20"/>
                                <w:szCs w:val="20"/>
                                <w:lang w:eastAsia="en-GB" w:bidi="ar-SA"/>
                              </w:rPr>
                              <w:t>School</w:t>
                            </w:r>
                            <w:r w:rsidR="001E4F2F">
                              <w:rPr>
                                <w:rFonts w:ascii="Arial" w:eastAsia="Arial" w:hAnsi="Arial" w:cs="Arial"/>
                                <w:color w:val="000000"/>
                                <w:sz w:val="20"/>
                                <w:szCs w:val="20"/>
                                <w:lang w:eastAsia="en-GB" w:bidi="ar-SA"/>
                              </w:rPr>
                              <w:t>’s record retention</w:t>
                            </w:r>
                            <w:r w:rsidR="001B34C4">
                              <w:rPr>
                                <w:rFonts w:ascii="Arial" w:eastAsia="Arial" w:hAnsi="Arial" w:cs="Arial"/>
                                <w:color w:val="000000"/>
                                <w:sz w:val="20"/>
                                <w:szCs w:val="20"/>
                                <w:lang w:eastAsia="en-GB" w:bidi="ar-SA"/>
                              </w:rPr>
                              <w:t xml:space="preserve"> schedule. This </w:t>
                            </w:r>
                            <w:r w:rsidR="001E4F2F">
                              <w:rPr>
                                <w:rFonts w:ascii="Arial" w:eastAsia="Arial" w:hAnsi="Arial" w:cs="Arial"/>
                                <w:color w:val="000000"/>
                                <w:sz w:val="20"/>
                                <w:szCs w:val="20"/>
                                <w:lang w:eastAsia="en-GB" w:bidi="ar-SA"/>
                              </w:rPr>
                              <w:t xml:space="preserve">can be found on the </w:t>
                            </w:r>
                            <w:r w:rsidR="001B34C4">
                              <w:rPr>
                                <w:rFonts w:ascii="Arial" w:eastAsia="Arial" w:hAnsi="Arial" w:cs="Arial"/>
                                <w:color w:val="000000"/>
                                <w:sz w:val="20"/>
                                <w:szCs w:val="20"/>
                                <w:lang w:eastAsia="en-GB" w:bidi="ar-SA"/>
                              </w:rPr>
                              <w:t>School</w:t>
                            </w:r>
                            <w:r w:rsidR="001E4F2F">
                              <w:rPr>
                                <w:rFonts w:ascii="Arial" w:eastAsia="Arial" w:hAnsi="Arial" w:cs="Arial"/>
                                <w:color w:val="000000"/>
                                <w:sz w:val="20"/>
                                <w:szCs w:val="20"/>
                                <w:lang w:eastAsia="en-GB" w:bidi="ar-SA"/>
                              </w:rPr>
                              <w:t xml:space="preserve"> website. </w:t>
                            </w:r>
                            <w:r w:rsidR="001F78DD">
                              <w:rPr>
                                <w:rFonts w:ascii="Arial" w:eastAsia="Arial" w:hAnsi="Arial" w:cs="Arial"/>
                                <w:color w:val="000000"/>
                                <w:sz w:val="20"/>
                                <w:szCs w:val="20"/>
                                <w:lang w:eastAsia="en-GB" w:bidi="ar-SA"/>
                              </w:rPr>
                              <w:br/>
                            </w:r>
                          </w:p>
                          <w:p w14:paraId="1C85ED2F" w14:textId="77777777" w:rsidR="001F78DD" w:rsidRPr="00BE7AC1" w:rsidRDefault="001F78DD" w:rsidP="001E4F2F">
                            <w:pPr>
                              <w:rPr>
                                <w:rFonts w:ascii="Arial" w:eastAsia="Arial" w:hAnsi="Arial" w:cs="Arial"/>
                                <w:sz w:val="20"/>
                                <w:szCs w:val="20"/>
                                <w:lang w:val="en-GB" w:eastAsia="en-GB" w:bidi="ar-SA"/>
                              </w:rPr>
                            </w:pPr>
                            <w:r w:rsidRPr="00BE7AC1">
                              <w:rPr>
                                <w:rFonts w:ascii="Arial" w:eastAsia="Arial" w:hAnsi="Arial" w:cs="Arial"/>
                                <w:b/>
                                <w:bCs/>
                                <w:sz w:val="20"/>
                                <w:szCs w:val="20"/>
                                <w:lang w:val="en-GB" w:eastAsia="en-GB" w:bidi="ar-SA"/>
                              </w:rPr>
                              <w:t>Signature –</w:t>
                            </w:r>
                            <w:r w:rsidRPr="00BE7AC1">
                              <w:rPr>
                                <w:rFonts w:ascii="Arial" w:eastAsia="Arial" w:hAnsi="Arial" w:cs="Arial"/>
                                <w:sz w:val="20"/>
                                <w:szCs w:val="20"/>
                                <w:lang w:val="en-GB" w:eastAsia="en-GB" w:bidi="ar-SA"/>
                              </w:rPr>
                              <w:t xml:space="preserve"> I certify that to the best of my knowledge, the information given on this form is correct and true.  I understand that my application may be rejected or that I may be dismissed for withholding r</w:t>
                            </w:r>
                            <w:r w:rsidR="001E4F2F" w:rsidRPr="00BE7AC1">
                              <w:rPr>
                                <w:rFonts w:ascii="Arial" w:eastAsia="Arial" w:hAnsi="Arial" w:cs="Arial"/>
                                <w:sz w:val="20"/>
                                <w:szCs w:val="20"/>
                                <w:lang w:val="en-GB" w:eastAsia="en-GB" w:bidi="ar-SA"/>
                              </w:rPr>
                              <w:t xml:space="preserve">elevant details or giving false </w:t>
                            </w:r>
                            <w:r w:rsidRPr="00BE7AC1">
                              <w:rPr>
                                <w:rFonts w:ascii="Arial" w:eastAsia="Arial" w:hAnsi="Arial" w:cs="Arial"/>
                                <w:sz w:val="20"/>
                                <w:szCs w:val="20"/>
                                <w:lang w:val="en-GB" w:eastAsia="en-GB" w:bidi="ar-SA"/>
                              </w:rPr>
                              <w:t xml:space="preserve">information.  </w:t>
                            </w:r>
                            <w:r w:rsidR="001E4F2F" w:rsidRPr="00BE7AC1">
                              <w:rPr>
                                <w:rFonts w:ascii="Arial" w:eastAsia="Arial" w:hAnsi="Arial" w:cs="Arial"/>
                                <w:sz w:val="20"/>
                                <w:szCs w:val="20"/>
                                <w:lang w:val="en-GB" w:eastAsia="en-GB" w:bidi="ar-SA"/>
                              </w:rPr>
                              <w:br/>
                            </w:r>
                            <w:r w:rsidRPr="00BE7AC1">
                              <w:rPr>
                                <w:rFonts w:ascii="Arial" w:eastAsia="Arial" w:hAnsi="Arial" w:cs="Arial"/>
                                <w:sz w:val="20"/>
                                <w:szCs w:val="20"/>
                                <w:lang w:val="en-GB" w:eastAsia="en-GB" w:bidi="ar-SA"/>
                              </w:rPr>
                              <w:t>I also understand that the information I have provided may be subject to checking.  I have not canvassed an Elected Member/employee of the City Council, either directly or indirectly in connection with this application and I will not do so.</w:t>
                            </w:r>
                          </w:p>
                          <w:p w14:paraId="58E8D873" w14:textId="77777777" w:rsidR="001F78DD" w:rsidRPr="00BE7AC1" w:rsidRDefault="001F78DD" w:rsidP="001F78DD">
                            <w:pPr>
                              <w:jc w:val="both"/>
                              <w:rPr>
                                <w:rFonts w:ascii="Arial" w:eastAsia="Arial" w:hAnsi="Arial" w:cs="Arial"/>
                                <w:color w:val="000000"/>
                                <w:sz w:val="20"/>
                                <w:szCs w:val="20"/>
                                <w:lang w:val="en-GB" w:eastAsia="en-GB" w:bidi="ar-SA"/>
                              </w:rPr>
                            </w:pPr>
                          </w:p>
                          <w:p w14:paraId="77C48C57" w14:textId="77777777" w:rsidR="00BE7AC1" w:rsidRPr="00BE7AC1" w:rsidRDefault="00BE7AC1" w:rsidP="001F78DD">
                            <w:pPr>
                              <w:jc w:val="both"/>
                              <w:rPr>
                                <w:rFonts w:ascii="Arial" w:eastAsia="Arial" w:hAnsi="Arial" w:cs="Arial"/>
                                <w:b/>
                                <w:color w:val="000000"/>
                                <w:sz w:val="20"/>
                                <w:szCs w:val="20"/>
                                <w:lang w:eastAsia="en-GB" w:bidi="ar-SA"/>
                              </w:rPr>
                            </w:pPr>
                            <w:r>
                              <w:rPr>
                                <w:rFonts w:ascii="Arial" w:eastAsia="Arial" w:hAnsi="Arial" w:cs="Arial"/>
                                <w:b/>
                                <w:color w:val="000000"/>
                                <w:sz w:val="20"/>
                                <w:szCs w:val="20"/>
                                <w:lang w:eastAsia="en-GB" w:bidi="ar-SA"/>
                              </w:rPr>
                              <w:t xml:space="preserve">By signing this notice, </w:t>
                            </w:r>
                            <w:r w:rsidR="001F78DD" w:rsidRPr="00BE7AC1">
                              <w:rPr>
                                <w:rFonts w:ascii="Arial" w:eastAsia="Arial" w:hAnsi="Arial" w:cs="Arial"/>
                                <w:b/>
                                <w:color w:val="000000"/>
                                <w:sz w:val="20"/>
                                <w:szCs w:val="20"/>
                                <w:lang w:eastAsia="en-GB" w:bidi="ar-SA"/>
                              </w:rPr>
                              <w:t>I</w:t>
                            </w:r>
                            <w:r w:rsidR="001E4F2F" w:rsidRPr="00BE7AC1">
                              <w:rPr>
                                <w:rFonts w:ascii="Arial" w:eastAsia="Arial" w:hAnsi="Arial" w:cs="Arial"/>
                                <w:b/>
                                <w:color w:val="000000"/>
                                <w:sz w:val="20"/>
                                <w:szCs w:val="20"/>
                                <w:lang w:eastAsia="en-GB" w:bidi="ar-SA"/>
                              </w:rPr>
                              <w:t xml:space="preserve"> explicitly</w:t>
                            </w:r>
                            <w:r w:rsidR="001F78DD" w:rsidRPr="00BE7AC1">
                              <w:rPr>
                                <w:rFonts w:ascii="Arial" w:eastAsia="Arial" w:hAnsi="Arial" w:cs="Arial"/>
                                <w:b/>
                                <w:color w:val="000000"/>
                                <w:sz w:val="20"/>
                                <w:szCs w:val="20"/>
                                <w:lang w:eastAsia="en-GB" w:bidi="ar-SA"/>
                              </w:rPr>
                              <w:t xml:space="preserve"> consent for my</w:t>
                            </w:r>
                            <w:r w:rsidRPr="00BE7AC1">
                              <w:rPr>
                                <w:rFonts w:ascii="Arial" w:eastAsia="Arial" w:hAnsi="Arial" w:cs="Arial"/>
                                <w:b/>
                                <w:color w:val="000000"/>
                                <w:sz w:val="20"/>
                                <w:szCs w:val="20"/>
                                <w:lang w:eastAsia="en-GB" w:bidi="ar-SA"/>
                              </w:rPr>
                              <w:t xml:space="preserve"> personal</w:t>
                            </w:r>
                            <w:r w:rsidR="001F78DD" w:rsidRPr="00BE7AC1">
                              <w:rPr>
                                <w:rFonts w:ascii="Arial" w:eastAsia="Arial" w:hAnsi="Arial" w:cs="Arial"/>
                                <w:b/>
                                <w:color w:val="000000"/>
                                <w:sz w:val="20"/>
                                <w:szCs w:val="20"/>
                                <w:lang w:eastAsia="en-GB" w:bidi="ar-SA"/>
                              </w:rPr>
                              <w:t xml:space="preserve"> information to be</w:t>
                            </w:r>
                            <w:r w:rsidRPr="00BE7AC1">
                              <w:rPr>
                                <w:rFonts w:ascii="Arial" w:eastAsia="Arial" w:hAnsi="Arial" w:cs="Arial"/>
                                <w:b/>
                                <w:color w:val="000000"/>
                                <w:sz w:val="20"/>
                                <w:szCs w:val="20"/>
                                <w:lang w:eastAsia="en-GB" w:bidi="ar-SA"/>
                              </w:rPr>
                              <w:t xml:space="preserve"> processed by the </w:t>
                            </w:r>
                            <w:r w:rsidR="001B34C4">
                              <w:rPr>
                                <w:rFonts w:ascii="Arial" w:eastAsia="Arial" w:hAnsi="Arial" w:cs="Arial"/>
                                <w:b/>
                                <w:color w:val="000000"/>
                                <w:sz w:val="20"/>
                                <w:szCs w:val="20"/>
                                <w:lang w:eastAsia="en-GB" w:bidi="ar-SA"/>
                              </w:rPr>
                              <w:t>School</w:t>
                            </w:r>
                            <w:r w:rsidRPr="00BE7AC1">
                              <w:rPr>
                                <w:rFonts w:ascii="Arial" w:eastAsia="Arial" w:hAnsi="Arial" w:cs="Arial"/>
                                <w:b/>
                                <w:color w:val="000000"/>
                                <w:sz w:val="20"/>
                                <w:szCs w:val="20"/>
                                <w:lang w:eastAsia="en-GB" w:bidi="ar-SA"/>
                              </w:rPr>
                              <w:t xml:space="preserve"> in line with the recruitment process in relation to this application only.</w:t>
                            </w:r>
                            <w:r w:rsidR="001B34C4">
                              <w:rPr>
                                <w:rFonts w:ascii="Arial" w:eastAsia="Arial" w:hAnsi="Arial" w:cs="Arial"/>
                                <w:b/>
                                <w:color w:val="000000"/>
                                <w:sz w:val="20"/>
                                <w:szCs w:val="20"/>
                                <w:lang w:eastAsia="en-GB" w:bidi="ar-SA"/>
                              </w:rPr>
                              <w:t xml:space="preserve"> I understand I can withdraw my consent to use my personal information in this application at any point prior to accepting an employment offer.</w:t>
                            </w:r>
                          </w:p>
                          <w:p w14:paraId="4A48DA45" w14:textId="77777777" w:rsidR="001F78DD" w:rsidRPr="00BE7AC1" w:rsidRDefault="001F78DD" w:rsidP="001F78DD">
                            <w:pPr>
                              <w:jc w:val="both"/>
                              <w:rPr>
                                <w:rFonts w:ascii="Arial" w:hAnsi="Arial" w:cs="Arial"/>
                                <w:color w:val="000000"/>
                                <w:sz w:val="20"/>
                                <w:szCs w:val="20"/>
                                <w:lang w:eastAsia="en-GB" w:bidi="ar-SA"/>
                              </w:rPr>
                            </w:pPr>
                          </w:p>
                          <w:p w14:paraId="67EA5BDC" w14:textId="77777777" w:rsidR="001F78DD" w:rsidRPr="00BE7AC1" w:rsidRDefault="001F78DD" w:rsidP="001F78DD">
                            <w:pPr>
                              <w:rPr>
                                <w:rFonts w:ascii="Arial" w:hAnsi="Arial" w:cs="Arial"/>
                                <w:color w:val="000000"/>
                                <w:sz w:val="20"/>
                                <w:szCs w:val="20"/>
                                <w:lang w:val="en-GB" w:eastAsia="en-GB" w:bidi="ar-SA"/>
                              </w:rPr>
                            </w:pPr>
                          </w:p>
                          <w:p w14:paraId="24D2FC1D" w14:textId="77777777" w:rsidR="001F78DD" w:rsidRPr="00BE7AC1" w:rsidRDefault="001F78DD" w:rsidP="001F78DD">
                            <w:pPr>
                              <w:rPr>
                                <w:rFonts w:ascii="Arial" w:eastAsia="Arial" w:hAnsi="Arial" w:cs="Arial"/>
                                <w:color w:val="000000"/>
                                <w:sz w:val="20"/>
                                <w:szCs w:val="20"/>
                                <w:lang w:val="en-GB" w:eastAsia="en-GB" w:bidi="ar-SA"/>
                              </w:rPr>
                            </w:pPr>
                            <w:r w:rsidRPr="00BE7AC1">
                              <w:rPr>
                                <w:rFonts w:ascii="Arial" w:eastAsia="Arial" w:hAnsi="Arial" w:cs="Arial"/>
                                <w:color w:val="000000"/>
                                <w:sz w:val="20"/>
                                <w:szCs w:val="20"/>
                                <w:lang w:val="en-GB" w:eastAsia="en-GB" w:bidi="ar-SA"/>
                              </w:rPr>
                              <w:t xml:space="preserve">Signature:                                                                                                       </w:t>
                            </w:r>
                            <w:r w:rsidR="00A44E32">
                              <w:rPr>
                                <w:rFonts w:ascii="Arial" w:eastAsia="Arial" w:hAnsi="Arial" w:cs="Arial"/>
                                <w:color w:val="000000"/>
                                <w:sz w:val="20"/>
                                <w:szCs w:val="20"/>
                                <w:lang w:val="en-GB" w:eastAsia="en-GB" w:bidi="ar-SA"/>
                              </w:rPr>
                              <w:t xml:space="preserve">                             </w:t>
                            </w:r>
                            <w:r w:rsidRPr="00BE7AC1">
                              <w:rPr>
                                <w:rFonts w:ascii="Arial" w:eastAsia="Arial" w:hAnsi="Arial" w:cs="Arial"/>
                                <w:color w:val="000000"/>
                                <w:sz w:val="20"/>
                                <w:szCs w:val="20"/>
                                <w:lang w:val="en-GB" w:eastAsia="en-GB" w:bidi="ar-SA"/>
                              </w:rPr>
                              <w:t xml:space="preserve"> Date:</w:t>
                            </w:r>
                          </w:p>
                          <w:p w14:paraId="4D1E9B4F" w14:textId="77777777" w:rsidR="001E4F2F" w:rsidRPr="00BE7AC1" w:rsidRDefault="001E4F2F" w:rsidP="001F78DD">
                            <w:pPr>
                              <w:rPr>
                                <w:rFonts w:ascii="Arial" w:hAnsi="Arial" w:cs="Arial"/>
                                <w:color w:val="000000"/>
                                <w:sz w:val="20"/>
                                <w:szCs w:val="20"/>
                                <w:lang w:val="en-GB" w:eastAsia="en-GB" w:bidi="ar-SA"/>
                              </w:rPr>
                            </w:pPr>
                          </w:p>
                          <w:p w14:paraId="2A38F713" w14:textId="77777777" w:rsidR="0024679C" w:rsidRPr="0024679C" w:rsidRDefault="001F78DD" w:rsidP="001F78DD">
                            <w:pPr>
                              <w:rPr>
                                <w:rFonts w:ascii="Arial" w:hAnsi="Arial" w:cs="Arial"/>
                                <w:sz w:val="20"/>
                                <w:szCs w:val="20"/>
                              </w:rPr>
                            </w:pPr>
                            <w:r w:rsidRPr="00BE7AC1">
                              <w:rPr>
                                <w:rFonts w:ascii="Arial" w:eastAsia="Arial" w:hAnsi="Arial" w:cs="Arial"/>
                                <w:color w:val="000000"/>
                                <w:sz w:val="20"/>
                                <w:szCs w:val="20"/>
                                <w:lang w:val="en-GB" w:eastAsia="en-GB" w:bidi="ar-SA"/>
                              </w:rPr>
                              <w:t>Please note:  If you return this form by e-mail, your signature confirming the above will be requested if you are invited to attend an interview.   If you are printing this form out and returning it by post, please sign in black ink before returning it.</w:t>
                            </w:r>
                            <w:r>
                              <w:rPr>
                                <w:rFonts w:ascii="Arial" w:eastAsia="Arial" w:hAnsi="Arial" w:cs="Arial"/>
                                <w:color w:val="000000"/>
                                <w:sz w:val="18"/>
                                <w:szCs w:val="18"/>
                                <w:lang w:val="en-GB" w:eastAsia="en-GB" w:bidi="ar-SA"/>
                              </w:rPr>
                              <w:t xml:space="preserve">                      </w:t>
                            </w:r>
                            <w:r>
                              <w:rPr>
                                <w:rFonts w:ascii="Arial" w:eastAsia="Arial" w:hAnsi="Arial" w:cs="Arial"/>
                                <w:color w:val="000000"/>
                                <w:sz w:val="20"/>
                                <w:szCs w:val="20"/>
                                <w:lang w:eastAsia="en-GB" w:bidi="ar-SA"/>
                              </w:rPr>
                              <w:br/>
                            </w:r>
                          </w:p>
                          <w:p w14:paraId="666B516B" w14:textId="77777777" w:rsidR="001B34C4" w:rsidRDefault="001B34C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0EC005" id="_x0000_t202" coordsize="21600,21600" o:spt="202" path="m,l,21600r21600,l21600,xe">
                <v:stroke joinstyle="miter"/>
                <v:path gradientshapeok="t" o:connecttype="rect"/>
              </v:shapetype>
              <v:shape id="Text Box 2" o:spid="_x0000_s1026" type="#_x0000_t202" style="position:absolute;margin-left:1.1pt;margin-top:65.2pt;width:541.9pt;height:688.6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">
                <v:textbox>
                  <w:txbxContent>
                    <w:p w14:paraId="788810CB" w14:textId="77777777" w:rsidR="00FB3B3F" w:rsidRDefault="00FB3B3F" w:rsidP="00FB3B3F">
                      <w:pPr>
                        <w:jc w:val="center"/>
                        <w:rPr>
                          <w:rFonts w:ascii="Arial" w:hAnsi="Arial" w:cs="Arial"/>
                          <w:b/>
                          <w:sz w:val="22"/>
                          <w:szCs w:val="22"/>
                        </w:rPr>
                      </w:pPr>
                      <w:r>
                        <w:rPr>
                          <w:rFonts w:ascii="Arial" w:hAnsi="Arial" w:cs="Arial"/>
                          <w:b/>
                          <w:sz w:val="22"/>
                          <w:szCs w:val="22"/>
                        </w:rPr>
                        <w:t>Privacy Notice</w:t>
                      </w:r>
                    </w:p>
                    <w:p w14:paraId="16F94252" w14:textId="77777777" w:rsidR="008A2B4C" w:rsidRPr="0024679C" w:rsidRDefault="00AC7250">
                      <w:pPr>
                        <w:rPr>
                          <w:rFonts w:ascii="Arial" w:hAnsi="Arial" w:cs="Arial"/>
                          <w:b/>
                          <w:sz w:val="22"/>
                          <w:szCs w:val="22"/>
                        </w:rPr>
                      </w:pPr>
                      <w:r>
                        <w:rPr>
                          <w:rFonts w:ascii="Arial" w:hAnsi="Arial" w:cs="Arial"/>
                          <w:b/>
                          <w:sz w:val="22"/>
                          <w:szCs w:val="22"/>
                        </w:rPr>
                        <w:t>Who is collecting your data?</w:t>
                      </w:r>
                    </w:p>
                    <w:p w14:paraId="7371FFF4" w14:textId="77777777" w:rsidR="008A2B4C" w:rsidRDefault="0024679C">
                      <w:pPr>
                        <w:rPr>
                          <w:rFonts w:ascii="Arial" w:eastAsia="Arial" w:hAnsi="Arial" w:cs="Arial"/>
                          <w:color w:val="000000"/>
                          <w:sz w:val="20"/>
                          <w:szCs w:val="20"/>
                          <w:lang w:eastAsia="en-GB" w:bidi="ar-SA"/>
                        </w:rPr>
                      </w:pPr>
                      <w:r w:rsidRPr="0024679C">
                        <w:rPr>
                          <w:rFonts w:ascii="Arial" w:hAnsi="Arial" w:cs="Arial"/>
                          <w:sz w:val="20"/>
                          <w:szCs w:val="20"/>
                        </w:rPr>
                        <w:t xml:space="preserve">The </w:t>
                      </w:r>
                      <w:r w:rsidR="001B34C4">
                        <w:rPr>
                          <w:rFonts w:ascii="Arial" w:hAnsi="Arial" w:cs="Arial"/>
                          <w:sz w:val="20"/>
                          <w:szCs w:val="20"/>
                        </w:rPr>
                        <w:t>School</w:t>
                      </w:r>
                      <w:r w:rsidRPr="0024679C">
                        <w:rPr>
                          <w:rFonts w:ascii="Arial" w:hAnsi="Arial" w:cs="Arial"/>
                          <w:sz w:val="20"/>
                          <w:szCs w:val="20"/>
                        </w:rPr>
                        <w:t xml:space="preserve"> is a data controller for the purposes of the General Data Protection Regulation and domestic legislation. </w:t>
                      </w:r>
                      <w:r w:rsidRPr="0024679C">
                        <w:rPr>
                          <w:rFonts w:ascii="Arial" w:eastAsia="Arial" w:hAnsi="Arial" w:cs="Arial"/>
                          <w:color w:val="000000"/>
                          <w:sz w:val="20"/>
                          <w:szCs w:val="20"/>
                          <w:lang w:val="en-GB" w:eastAsia="en-GB" w:bidi="ar-SA"/>
                        </w:rPr>
                        <w:t xml:space="preserve">The personal data that you provide will be used in connection with your application for vacancies at the </w:t>
                      </w:r>
                      <w:r w:rsidR="001B34C4">
                        <w:rPr>
                          <w:rFonts w:ascii="Arial" w:eastAsia="Arial" w:hAnsi="Arial" w:cs="Arial"/>
                          <w:color w:val="000000"/>
                          <w:sz w:val="20"/>
                          <w:szCs w:val="20"/>
                          <w:lang w:eastAsia="en-GB" w:bidi="ar-SA"/>
                        </w:rPr>
                        <w:t>School</w:t>
                      </w:r>
                      <w:r w:rsidRPr="0024679C">
                        <w:rPr>
                          <w:rFonts w:ascii="Arial" w:eastAsia="Arial" w:hAnsi="Arial" w:cs="Arial"/>
                          <w:color w:val="000000"/>
                          <w:sz w:val="20"/>
                          <w:szCs w:val="20"/>
                          <w:lang w:val="en-GB" w:eastAsia="en-GB" w:bidi="ar-SA"/>
                        </w:rPr>
                        <w:t xml:space="preserve"> only.</w:t>
                      </w:r>
                      <w:r w:rsidRPr="0024679C">
                        <w:rPr>
                          <w:rFonts w:ascii="Arial" w:eastAsia="Arial" w:hAnsi="Arial" w:cs="Arial"/>
                          <w:color w:val="000000"/>
                          <w:sz w:val="20"/>
                          <w:szCs w:val="20"/>
                          <w:lang w:eastAsia="en-GB" w:bidi="ar-SA"/>
                        </w:rPr>
                        <w:t xml:space="preserve"> </w:t>
                      </w:r>
                    </w:p>
                    <w:p w14:paraId="77752E5F" w14:textId="77777777" w:rsidR="00DD117F" w:rsidRDefault="00DD117F" w:rsidP="00DD117F">
                      <w:pPr>
                        <w:rPr>
                          <w:rFonts w:ascii="Arial" w:eastAsia="Arial" w:hAnsi="Arial" w:cs="Arial"/>
                          <w:color w:val="000000"/>
                          <w:sz w:val="20"/>
                          <w:szCs w:val="20"/>
                          <w:lang w:eastAsia="en-GB" w:bidi="ar-SA"/>
                        </w:rPr>
                      </w:pPr>
                      <w:r>
                        <w:rPr>
                          <w:rFonts w:ascii="Arial" w:eastAsia="Arial" w:hAnsi="Arial" w:cs="Arial"/>
                          <w:color w:val="000000"/>
                          <w:sz w:val="20"/>
                          <w:szCs w:val="20"/>
                          <w:lang w:eastAsia="en-GB" w:bidi="ar-SA"/>
                        </w:rPr>
                        <w:t>If we make an offer of employment, the School will provide a fully informed privacy notice to employees.</w:t>
                      </w:r>
                    </w:p>
                    <w:p w14:paraId="6580E0BB" w14:textId="77777777" w:rsidR="00FB3B3F" w:rsidRPr="001F78DD" w:rsidRDefault="00FB3B3F">
                      <w:pPr>
                        <w:rPr>
                          <w:rFonts w:ascii="Arial" w:eastAsia="Arial" w:hAnsi="Arial" w:cs="Arial"/>
                          <w:b/>
                          <w:color w:val="000000"/>
                          <w:sz w:val="22"/>
                          <w:szCs w:val="22"/>
                          <w:lang w:eastAsia="en-GB" w:bidi="ar-SA"/>
                        </w:rPr>
                      </w:pPr>
                      <w:r w:rsidRPr="001F78DD">
                        <w:rPr>
                          <w:rFonts w:ascii="Arial" w:eastAsia="Arial" w:hAnsi="Arial" w:cs="Arial"/>
                          <w:b/>
                          <w:color w:val="000000"/>
                          <w:sz w:val="22"/>
                          <w:szCs w:val="22"/>
                          <w:lang w:eastAsia="en-GB" w:bidi="ar-SA"/>
                        </w:rPr>
                        <w:t>Why are we collecting your data?</w:t>
                      </w:r>
                    </w:p>
                    <w:p w14:paraId="1C3A4745" w14:textId="77777777" w:rsidR="00FB3B3F" w:rsidRDefault="00FB3B3F" w:rsidP="00FB3B3F">
                      <w:pPr>
                        <w:numPr>
                          <w:ilvl w:val="0"/>
                          <w:numId w:val="5"/>
                        </w:numPr>
                        <w:rPr>
                          <w:rFonts w:ascii="Arial" w:eastAsia="Arial" w:hAnsi="Arial" w:cs="Arial"/>
                          <w:color w:val="000000"/>
                          <w:sz w:val="20"/>
                          <w:szCs w:val="20"/>
                          <w:lang w:eastAsia="en-GB" w:bidi="ar-SA"/>
                        </w:rPr>
                      </w:pPr>
                      <w:r w:rsidRPr="00FB3B3F">
                        <w:rPr>
                          <w:rFonts w:ascii="Arial" w:eastAsia="Arial" w:hAnsi="Arial" w:cs="Arial"/>
                          <w:color w:val="000000"/>
                          <w:sz w:val="20"/>
                          <w:szCs w:val="20"/>
                          <w:lang w:eastAsia="en-GB" w:bidi="ar-SA"/>
                        </w:rPr>
                        <w:t xml:space="preserve">So we can </w:t>
                      </w:r>
                      <w:r>
                        <w:rPr>
                          <w:rFonts w:ascii="Arial" w:eastAsia="Arial" w:hAnsi="Arial" w:cs="Arial"/>
                          <w:color w:val="000000"/>
                          <w:sz w:val="20"/>
                          <w:szCs w:val="20"/>
                          <w:lang w:eastAsia="en-GB" w:bidi="ar-SA"/>
                        </w:rPr>
                        <w:t>process your application to the next stage</w:t>
                      </w:r>
                    </w:p>
                    <w:p w14:paraId="02CCD3AC" w14:textId="77777777" w:rsidR="00FB3B3F" w:rsidRPr="00FB3B3F" w:rsidRDefault="00FB3B3F" w:rsidP="00FB3B3F">
                      <w:pPr>
                        <w:numPr>
                          <w:ilvl w:val="0"/>
                          <w:numId w:val="5"/>
                        </w:numPr>
                        <w:rPr>
                          <w:rFonts w:ascii="Arial" w:eastAsia="Arial" w:hAnsi="Arial" w:cs="Arial"/>
                          <w:color w:val="000000"/>
                          <w:sz w:val="20"/>
                          <w:szCs w:val="20"/>
                          <w:lang w:eastAsia="en-GB" w:bidi="ar-SA"/>
                        </w:rPr>
                      </w:pPr>
                      <w:r w:rsidRPr="00FB3B3F">
                        <w:rPr>
                          <w:rFonts w:ascii="Arial" w:eastAsia="Arial" w:hAnsi="Arial" w:cs="Arial"/>
                          <w:color w:val="000000"/>
                          <w:sz w:val="20"/>
                          <w:szCs w:val="20"/>
                          <w:lang w:eastAsia="en-GB" w:bidi="ar-SA"/>
                        </w:rPr>
                        <w:t>Check and verify your identity</w:t>
                      </w:r>
                    </w:p>
                    <w:p w14:paraId="06E12A68" w14:textId="77777777" w:rsidR="00FB3B3F" w:rsidRPr="001F78DD" w:rsidRDefault="00FB3B3F" w:rsidP="001F78DD">
                      <w:pPr>
                        <w:numPr>
                          <w:ilvl w:val="0"/>
                          <w:numId w:val="4"/>
                        </w:numPr>
                        <w:rPr>
                          <w:rFonts w:ascii="Arial" w:eastAsia="Arial" w:hAnsi="Arial" w:cs="Arial"/>
                          <w:color w:val="000000"/>
                          <w:sz w:val="20"/>
                          <w:szCs w:val="20"/>
                          <w:lang w:eastAsia="en-GB" w:bidi="ar-SA"/>
                        </w:rPr>
                      </w:pPr>
                      <w:r>
                        <w:rPr>
                          <w:rFonts w:ascii="Arial" w:eastAsia="Arial" w:hAnsi="Arial" w:cs="Arial"/>
                          <w:color w:val="000000"/>
                          <w:sz w:val="20"/>
                          <w:szCs w:val="20"/>
                          <w:lang w:eastAsia="en-GB" w:bidi="ar-SA"/>
                        </w:rPr>
                        <w:t>Ensure your suitability for the position advertised</w:t>
                      </w:r>
                      <w:r w:rsidR="001F78DD">
                        <w:rPr>
                          <w:rFonts w:ascii="Arial" w:eastAsia="Arial" w:hAnsi="Arial" w:cs="Arial"/>
                          <w:color w:val="000000"/>
                          <w:sz w:val="20"/>
                          <w:szCs w:val="20"/>
                          <w:lang w:eastAsia="en-GB" w:bidi="ar-SA"/>
                        </w:rPr>
                        <w:t xml:space="preserve"> including contacting </w:t>
                      </w:r>
                      <w:r w:rsidR="001F78DD" w:rsidRPr="005713A1">
                        <w:rPr>
                          <w:rFonts w:ascii="Arial" w:eastAsia="Arial" w:hAnsi="Arial" w:cs="Arial"/>
                          <w:color w:val="000000"/>
                          <w:sz w:val="20"/>
                          <w:szCs w:val="20"/>
                          <w:lang w:eastAsia="en-GB" w:bidi="ar-SA"/>
                        </w:rPr>
                        <w:t>references from your noted referees, provided you have confirmed their consent to be contacted for this purpose</w:t>
                      </w:r>
                    </w:p>
                    <w:p w14:paraId="07247EC0" w14:textId="77777777" w:rsidR="00FB3B3F" w:rsidRDefault="00FB3B3F" w:rsidP="00FB3B3F">
                      <w:pPr>
                        <w:numPr>
                          <w:ilvl w:val="0"/>
                          <w:numId w:val="5"/>
                        </w:numPr>
                        <w:rPr>
                          <w:rFonts w:ascii="Arial" w:eastAsia="Arial" w:hAnsi="Arial" w:cs="Arial"/>
                          <w:color w:val="000000"/>
                          <w:sz w:val="20"/>
                          <w:szCs w:val="20"/>
                          <w:lang w:eastAsia="en-GB" w:bidi="ar-SA"/>
                        </w:rPr>
                      </w:pPr>
                      <w:r>
                        <w:rPr>
                          <w:rFonts w:ascii="Arial" w:eastAsia="Arial" w:hAnsi="Arial" w:cs="Arial"/>
                          <w:color w:val="000000"/>
                          <w:sz w:val="20"/>
                          <w:szCs w:val="20"/>
                          <w:lang w:eastAsia="en-GB" w:bidi="ar-SA"/>
                        </w:rPr>
                        <w:t xml:space="preserve">For </w:t>
                      </w:r>
                      <w:r w:rsidRPr="0024679C">
                        <w:rPr>
                          <w:rFonts w:ascii="Arial" w:eastAsia="Arial" w:hAnsi="Arial" w:cs="Arial"/>
                          <w:color w:val="000000"/>
                          <w:sz w:val="20"/>
                          <w:szCs w:val="20"/>
                          <w:lang w:val="en-GB" w:eastAsia="en-GB" w:bidi="ar-SA"/>
                        </w:rPr>
                        <w:t>research, ana</w:t>
                      </w:r>
                      <w:r>
                        <w:rPr>
                          <w:rFonts w:ascii="Arial" w:eastAsia="Arial" w:hAnsi="Arial" w:cs="Arial"/>
                          <w:color w:val="000000"/>
                          <w:sz w:val="20"/>
                          <w:szCs w:val="20"/>
                          <w:lang w:val="en-GB" w:eastAsia="en-GB" w:bidi="ar-SA"/>
                        </w:rPr>
                        <w:t xml:space="preserve">lysis and statistical purposes </w:t>
                      </w:r>
                    </w:p>
                    <w:p w14:paraId="1E1F413E" w14:textId="77777777" w:rsidR="00FB3B3F" w:rsidRDefault="00FB3B3F" w:rsidP="00FB3B3F">
                      <w:pPr>
                        <w:numPr>
                          <w:ilvl w:val="0"/>
                          <w:numId w:val="5"/>
                        </w:numPr>
                        <w:rPr>
                          <w:rFonts w:ascii="Arial" w:eastAsia="Arial" w:hAnsi="Arial" w:cs="Arial"/>
                          <w:color w:val="000000"/>
                          <w:sz w:val="20"/>
                          <w:szCs w:val="20"/>
                          <w:lang w:eastAsia="en-GB" w:bidi="ar-SA"/>
                        </w:rPr>
                      </w:pPr>
                      <w:r>
                        <w:rPr>
                          <w:rFonts w:ascii="Arial" w:eastAsia="Arial" w:hAnsi="Arial" w:cs="Arial"/>
                          <w:color w:val="000000"/>
                          <w:sz w:val="20"/>
                          <w:szCs w:val="20"/>
                          <w:lang w:eastAsia="en-GB" w:bidi="ar-SA"/>
                        </w:rPr>
                        <w:t>Meet</w:t>
                      </w:r>
                      <w:r w:rsidRPr="0024679C">
                        <w:rPr>
                          <w:rFonts w:ascii="Arial" w:eastAsia="Arial" w:hAnsi="Arial" w:cs="Arial"/>
                          <w:color w:val="000000"/>
                          <w:sz w:val="20"/>
                          <w:szCs w:val="20"/>
                          <w:lang w:val="en-GB" w:eastAsia="en-GB" w:bidi="ar-SA"/>
                        </w:rPr>
                        <w:t xml:space="preserve"> our statutory obligations under the Equality Act </w:t>
                      </w:r>
                      <w:r>
                        <w:rPr>
                          <w:rFonts w:ascii="Arial" w:eastAsia="Arial" w:hAnsi="Arial" w:cs="Arial"/>
                          <w:color w:val="000000"/>
                          <w:sz w:val="20"/>
                          <w:szCs w:val="20"/>
                          <w:lang w:val="en-GB" w:eastAsia="en-GB" w:bidi="ar-SA"/>
                        </w:rPr>
                        <w:t>2010.</w:t>
                      </w:r>
                    </w:p>
                    <w:p w14:paraId="3016A645" w14:textId="77777777" w:rsidR="008A2B4C" w:rsidRPr="007904A8" w:rsidRDefault="008A2B4C">
                      <w:pPr>
                        <w:rPr>
                          <w:rFonts w:ascii="Arial" w:eastAsia="Arial" w:hAnsi="Arial" w:cs="Arial"/>
                          <w:color w:val="000000"/>
                          <w:sz w:val="22"/>
                          <w:szCs w:val="22"/>
                          <w:lang w:eastAsia="en-GB" w:bidi="ar-SA"/>
                        </w:rPr>
                      </w:pPr>
                    </w:p>
                    <w:p w14:paraId="6FF5613B" w14:textId="77777777" w:rsidR="008A2B4C" w:rsidRPr="007904A8" w:rsidRDefault="008A2B4C">
                      <w:pPr>
                        <w:rPr>
                          <w:rFonts w:ascii="Arial" w:eastAsia="Arial" w:hAnsi="Arial" w:cs="Arial"/>
                          <w:b/>
                          <w:color w:val="000000"/>
                          <w:sz w:val="22"/>
                          <w:szCs w:val="22"/>
                          <w:lang w:eastAsia="en-GB" w:bidi="ar-SA"/>
                        </w:rPr>
                      </w:pPr>
                      <w:r w:rsidRPr="007904A8">
                        <w:rPr>
                          <w:rFonts w:ascii="Arial" w:eastAsia="Arial" w:hAnsi="Arial" w:cs="Arial"/>
                          <w:b/>
                          <w:color w:val="000000"/>
                          <w:sz w:val="22"/>
                          <w:szCs w:val="22"/>
                          <w:lang w:eastAsia="en-GB" w:bidi="ar-SA"/>
                        </w:rPr>
                        <w:t>What is being collected?</w:t>
                      </w:r>
                    </w:p>
                    <w:p w14:paraId="33A00F2B" w14:textId="77777777" w:rsidR="00916630" w:rsidRDefault="0024679C" w:rsidP="00916630">
                      <w:pPr>
                        <w:rPr>
                          <w:rFonts w:ascii="Arial" w:eastAsia="Arial" w:hAnsi="Arial" w:cs="Arial"/>
                          <w:color w:val="000000"/>
                          <w:sz w:val="20"/>
                          <w:szCs w:val="20"/>
                          <w:lang w:eastAsia="en-GB" w:bidi="ar-SA"/>
                        </w:rPr>
                      </w:pPr>
                      <w:r w:rsidRPr="0024679C">
                        <w:rPr>
                          <w:rFonts w:ascii="Arial" w:eastAsia="Arial" w:hAnsi="Arial" w:cs="Arial"/>
                          <w:color w:val="000000"/>
                          <w:sz w:val="20"/>
                          <w:szCs w:val="20"/>
                          <w:lang w:eastAsia="en-GB" w:bidi="ar-SA"/>
                        </w:rPr>
                        <w:t>The information you provide us with</w:t>
                      </w:r>
                      <w:r w:rsidR="008A2B4C">
                        <w:rPr>
                          <w:rFonts w:ascii="Arial" w:eastAsia="Arial" w:hAnsi="Arial" w:cs="Arial"/>
                          <w:color w:val="000000"/>
                          <w:sz w:val="20"/>
                          <w:szCs w:val="20"/>
                          <w:lang w:eastAsia="en-GB" w:bidi="ar-SA"/>
                        </w:rPr>
                        <w:t xml:space="preserve"> in this form</w:t>
                      </w:r>
                      <w:r w:rsidRPr="0024679C">
                        <w:rPr>
                          <w:rFonts w:ascii="Arial" w:eastAsia="Arial" w:hAnsi="Arial" w:cs="Arial"/>
                          <w:color w:val="000000"/>
                          <w:sz w:val="20"/>
                          <w:szCs w:val="20"/>
                          <w:lang w:eastAsia="en-GB" w:bidi="ar-SA"/>
                        </w:rPr>
                        <w:t xml:space="preserve"> is provided with your fully </w:t>
                      </w:r>
                      <w:r w:rsidRPr="00916630">
                        <w:rPr>
                          <w:rFonts w:ascii="Arial" w:eastAsia="Arial" w:hAnsi="Arial" w:cs="Arial"/>
                          <w:b/>
                          <w:color w:val="000000"/>
                          <w:sz w:val="20"/>
                          <w:szCs w:val="20"/>
                          <w:lang w:eastAsia="en-GB" w:bidi="ar-SA"/>
                        </w:rPr>
                        <w:t>informed consent.</w:t>
                      </w:r>
                      <w:r w:rsidR="00AC7250">
                        <w:rPr>
                          <w:rFonts w:ascii="Arial" w:eastAsia="Arial" w:hAnsi="Arial" w:cs="Arial"/>
                          <w:color w:val="000000"/>
                          <w:sz w:val="20"/>
                          <w:szCs w:val="20"/>
                          <w:lang w:eastAsia="en-GB" w:bidi="ar-SA"/>
                        </w:rPr>
                        <w:t xml:space="preserve"> This include</w:t>
                      </w:r>
                      <w:r w:rsidR="00916630">
                        <w:rPr>
                          <w:rFonts w:ascii="Arial" w:eastAsia="Arial" w:hAnsi="Arial" w:cs="Arial"/>
                          <w:color w:val="000000"/>
                          <w:sz w:val="20"/>
                          <w:szCs w:val="20"/>
                          <w:lang w:eastAsia="en-GB" w:bidi="ar-SA"/>
                        </w:rPr>
                        <w:t>s</w:t>
                      </w:r>
                      <w:r w:rsidR="00AC7250">
                        <w:rPr>
                          <w:rFonts w:ascii="Arial" w:eastAsia="Arial" w:hAnsi="Arial" w:cs="Arial"/>
                          <w:color w:val="000000"/>
                          <w:sz w:val="20"/>
                          <w:szCs w:val="20"/>
                          <w:lang w:eastAsia="en-GB" w:bidi="ar-SA"/>
                        </w:rPr>
                        <w:t>:</w:t>
                      </w:r>
                    </w:p>
                    <w:p w14:paraId="1E72AC7B" w14:textId="77777777" w:rsidR="00916630" w:rsidRDefault="00AC7250" w:rsidP="00916630">
                      <w:pPr>
                        <w:numPr>
                          <w:ilvl w:val="0"/>
                          <w:numId w:val="1"/>
                        </w:numPr>
                        <w:rPr>
                          <w:rFonts w:ascii="Arial" w:eastAsia="Arial" w:hAnsi="Arial" w:cs="Arial"/>
                          <w:color w:val="000000"/>
                          <w:sz w:val="20"/>
                          <w:szCs w:val="20"/>
                          <w:lang w:eastAsia="en-GB" w:bidi="ar-SA"/>
                        </w:rPr>
                      </w:pPr>
                      <w:r>
                        <w:rPr>
                          <w:rFonts w:ascii="Arial" w:eastAsia="Arial" w:hAnsi="Arial" w:cs="Arial"/>
                          <w:color w:val="000000"/>
                          <w:sz w:val="20"/>
                          <w:szCs w:val="20"/>
                          <w:lang w:eastAsia="en-GB" w:bidi="ar-SA"/>
                        </w:rPr>
                        <w:t>Name and contacts details (phone number, email, address)</w:t>
                      </w:r>
                    </w:p>
                    <w:p w14:paraId="304FA594" w14:textId="77777777" w:rsidR="00AC7250" w:rsidRDefault="00AC7250" w:rsidP="00916630">
                      <w:pPr>
                        <w:numPr>
                          <w:ilvl w:val="0"/>
                          <w:numId w:val="1"/>
                        </w:numPr>
                        <w:rPr>
                          <w:rFonts w:ascii="Arial" w:eastAsia="Arial" w:hAnsi="Arial" w:cs="Arial"/>
                          <w:color w:val="000000"/>
                          <w:sz w:val="20"/>
                          <w:szCs w:val="20"/>
                          <w:lang w:eastAsia="en-GB" w:bidi="ar-SA"/>
                        </w:rPr>
                      </w:pPr>
                      <w:r>
                        <w:rPr>
                          <w:rFonts w:ascii="Arial" w:eastAsia="Arial" w:hAnsi="Arial" w:cs="Arial"/>
                          <w:color w:val="000000"/>
                          <w:sz w:val="20"/>
                          <w:szCs w:val="20"/>
                          <w:lang w:eastAsia="en-GB" w:bidi="ar-SA"/>
                        </w:rPr>
                        <w:t>Previous work history and experience</w:t>
                      </w:r>
                    </w:p>
                    <w:p w14:paraId="7A8FEFC3" w14:textId="77777777" w:rsidR="008A2B4C" w:rsidRDefault="00AC7250" w:rsidP="00916630">
                      <w:pPr>
                        <w:numPr>
                          <w:ilvl w:val="0"/>
                          <w:numId w:val="1"/>
                        </w:numPr>
                        <w:rPr>
                          <w:rFonts w:ascii="Arial" w:eastAsia="Arial" w:hAnsi="Arial" w:cs="Arial"/>
                          <w:color w:val="000000"/>
                          <w:sz w:val="20"/>
                          <w:szCs w:val="20"/>
                          <w:lang w:eastAsia="en-GB" w:bidi="ar-SA"/>
                        </w:rPr>
                      </w:pPr>
                      <w:r>
                        <w:rPr>
                          <w:rFonts w:ascii="Arial" w:eastAsia="Arial" w:hAnsi="Arial" w:cs="Arial"/>
                          <w:color w:val="000000"/>
                          <w:sz w:val="20"/>
                          <w:szCs w:val="20"/>
                          <w:lang w:eastAsia="en-GB" w:bidi="ar-SA"/>
                        </w:rPr>
                        <w:t>Referee contact details (ensure you have asked for their consent to use this)</w:t>
                      </w:r>
                    </w:p>
                    <w:p w14:paraId="7EEDF33D" w14:textId="77777777" w:rsidR="00916630" w:rsidRDefault="00AC7250" w:rsidP="00916630">
                      <w:pPr>
                        <w:rPr>
                          <w:rFonts w:ascii="Arial" w:eastAsia="Arial" w:hAnsi="Arial" w:cs="Arial"/>
                          <w:color w:val="000000"/>
                          <w:sz w:val="20"/>
                          <w:szCs w:val="20"/>
                          <w:lang w:eastAsia="en-GB" w:bidi="ar-SA"/>
                        </w:rPr>
                      </w:pPr>
                      <w:r>
                        <w:rPr>
                          <w:rFonts w:ascii="Arial" w:eastAsia="Arial" w:hAnsi="Arial" w:cs="Arial"/>
                          <w:color w:val="000000"/>
                          <w:sz w:val="20"/>
                          <w:szCs w:val="20"/>
                          <w:lang w:eastAsia="en-GB" w:bidi="ar-SA"/>
                        </w:rPr>
                        <w:t>We also process special category data such as</w:t>
                      </w:r>
                      <w:r w:rsidR="00916630">
                        <w:rPr>
                          <w:rFonts w:ascii="Arial" w:eastAsia="Arial" w:hAnsi="Arial" w:cs="Arial"/>
                          <w:color w:val="000000"/>
                          <w:sz w:val="20"/>
                          <w:szCs w:val="20"/>
                          <w:lang w:eastAsia="en-GB" w:bidi="ar-SA"/>
                        </w:rPr>
                        <w:t xml:space="preserve">: </w:t>
                      </w:r>
                    </w:p>
                    <w:p w14:paraId="09995E7A" w14:textId="77777777" w:rsidR="00AC7250" w:rsidRDefault="00AC7250" w:rsidP="00916630">
                      <w:pPr>
                        <w:numPr>
                          <w:ilvl w:val="0"/>
                          <w:numId w:val="2"/>
                        </w:numPr>
                        <w:rPr>
                          <w:rFonts w:ascii="Arial" w:eastAsia="Arial" w:hAnsi="Arial" w:cs="Arial"/>
                          <w:color w:val="000000"/>
                          <w:sz w:val="20"/>
                          <w:szCs w:val="20"/>
                          <w:lang w:eastAsia="en-GB" w:bidi="ar-SA"/>
                        </w:rPr>
                      </w:pPr>
                      <w:r>
                        <w:rPr>
                          <w:rFonts w:ascii="Arial" w:eastAsia="Arial" w:hAnsi="Arial" w:cs="Arial"/>
                          <w:color w:val="000000"/>
                          <w:sz w:val="20"/>
                          <w:szCs w:val="20"/>
                          <w:lang w:eastAsia="en-GB" w:bidi="ar-SA"/>
                        </w:rPr>
                        <w:t>Religion</w:t>
                      </w:r>
                    </w:p>
                    <w:p w14:paraId="5BCA36C6" w14:textId="77777777" w:rsidR="00916630" w:rsidRDefault="00916630" w:rsidP="00916630">
                      <w:pPr>
                        <w:numPr>
                          <w:ilvl w:val="0"/>
                          <w:numId w:val="1"/>
                        </w:numPr>
                        <w:rPr>
                          <w:rFonts w:ascii="Arial" w:eastAsia="Arial" w:hAnsi="Arial" w:cs="Arial"/>
                          <w:color w:val="000000"/>
                          <w:sz w:val="20"/>
                          <w:szCs w:val="20"/>
                          <w:lang w:eastAsia="en-GB" w:bidi="ar-SA"/>
                        </w:rPr>
                      </w:pPr>
                      <w:r>
                        <w:rPr>
                          <w:rFonts w:ascii="Arial" w:eastAsia="Arial" w:hAnsi="Arial" w:cs="Arial"/>
                          <w:color w:val="000000"/>
                          <w:sz w:val="20"/>
                          <w:szCs w:val="20"/>
                          <w:lang w:eastAsia="en-GB" w:bidi="ar-SA"/>
                        </w:rPr>
                        <w:t>Ethnicity</w:t>
                      </w:r>
                    </w:p>
                    <w:p w14:paraId="77A43C91" w14:textId="77777777" w:rsidR="00AC7250" w:rsidRDefault="00AC7250" w:rsidP="00916630">
                      <w:pPr>
                        <w:numPr>
                          <w:ilvl w:val="0"/>
                          <w:numId w:val="1"/>
                        </w:numPr>
                        <w:rPr>
                          <w:rFonts w:ascii="Arial" w:eastAsia="Arial" w:hAnsi="Arial" w:cs="Arial"/>
                          <w:color w:val="000000"/>
                          <w:sz w:val="20"/>
                          <w:szCs w:val="20"/>
                          <w:lang w:eastAsia="en-GB" w:bidi="ar-SA"/>
                        </w:rPr>
                      </w:pPr>
                      <w:r>
                        <w:rPr>
                          <w:rFonts w:ascii="Arial" w:eastAsia="Arial" w:hAnsi="Arial" w:cs="Arial"/>
                          <w:color w:val="000000"/>
                          <w:sz w:val="20"/>
                          <w:szCs w:val="20"/>
                          <w:lang w:eastAsia="en-GB" w:bidi="ar-SA"/>
                        </w:rPr>
                        <w:t>Disability Issues</w:t>
                      </w:r>
                    </w:p>
                    <w:p w14:paraId="72B4836E" w14:textId="77777777" w:rsidR="00E80401" w:rsidRDefault="00450E54" w:rsidP="00916630">
                      <w:pPr>
                        <w:numPr>
                          <w:ilvl w:val="0"/>
                          <w:numId w:val="1"/>
                        </w:numPr>
                        <w:rPr>
                          <w:rFonts w:ascii="Arial" w:eastAsia="Arial" w:hAnsi="Arial" w:cs="Arial"/>
                          <w:color w:val="000000"/>
                          <w:sz w:val="20"/>
                          <w:szCs w:val="20"/>
                          <w:lang w:eastAsia="en-GB" w:bidi="ar-SA"/>
                        </w:rPr>
                      </w:pPr>
                      <w:r>
                        <w:rPr>
                          <w:rFonts w:ascii="Arial" w:eastAsia="Arial" w:hAnsi="Arial" w:cs="Arial"/>
                          <w:color w:val="000000"/>
                          <w:sz w:val="20"/>
                          <w:szCs w:val="20"/>
                          <w:lang w:eastAsia="en-GB" w:bidi="ar-SA"/>
                        </w:rPr>
                        <w:t>Criminal Conviction I</w:t>
                      </w:r>
                      <w:r w:rsidR="00E80401">
                        <w:rPr>
                          <w:rFonts w:ascii="Arial" w:eastAsia="Arial" w:hAnsi="Arial" w:cs="Arial"/>
                          <w:color w:val="000000"/>
                          <w:sz w:val="20"/>
                          <w:szCs w:val="20"/>
                          <w:lang w:eastAsia="en-GB" w:bidi="ar-SA"/>
                        </w:rPr>
                        <w:t>nformation</w:t>
                      </w:r>
                    </w:p>
                    <w:p w14:paraId="1222FD70" w14:textId="77777777" w:rsidR="00916630" w:rsidRDefault="00916630">
                      <w:pPr>
                        <w:rPr>
                          <w:rFonts w:ascii="Arial" w:eastAsia="Arial" w:hAnsi="Arial" w:cs="Arial"/>
                          <w:color w:val="000000"/>
                          <w:sz w:val="20"/>
                          <w:szCs w:val="20"/>
                          <w:lang w:eastAsia="en-GB" w:bidi="ar-SA"/>
                        </w:rPr>
                      </w:pPr>
                      <w:r>
                        <w:rPr>
                          <w:rFonts w:ascii="Arial" w:eastAsia="Arial" w:hAnsi="Arial" w:cs="Arial"/>
                          <w:color w:val="000000"/>
                          <w:sz w:val="20"/>
                          <w:szCs w:val="20"/>
                          <w:lang w:eastAsia="en-GB" w:bidi="ar-SA"/>
                        </w:rPr>
                        <w:t xml:space="preserve">This information will not be shared outside of the </w:t>
                      </w:r>
                      <w:r w:rsidR="001B34C4">
                        <w:rPr>
                          <w:rFonts w:ascii="Arial" w:eastAsia="Arial" w:hAnsi="Arial" w:cs="Arial"/>
                          <w:color w:val="000000"/>
                          <w:sz w:val="20"/>
                          <w:szCs w:val="20"/>
                          <w:lang w:eastAsia="en-GB" w:bidi="ar-SA"/>
                        </w:rPr>
                        <w:t>School</w:t>
                      </w:r>
                      <w:r>
                        <w:rPr>
                          <w:rFonts w:ascii="Arial" w:eastAsia="Arial" w:hAnsi="Arial" w:cs="Arial"/>
                          <w:color w:val="000000"/>
                          <w:sz w:val="20"/>
                          <w:szCs w:val="20"/>
                          <w:lang w:eastAsia="en-GB" w:bidi="ar-SA"/>
                        </w:rPr>
                        <w:t xml:space="preserve"> until an application is successful. </w:t>
                      </w:r>
                    </w:p>
                    <w:p w14:paraId="63616982" w14:textId="77777777" w:rsidR="00916630" w:rsidRDefault="00916630">
                      <w:pPr>
                        <w:rPr>
                          <w:rFonts w:ascii="Arial" w:eastAsia="Arial" w:hAnsi="Arial" w:cs="Arial"/>
                          <w:color w:val="000000"/>
                          <w:sz w:val="20"/>
                          <w:szCs w:val="20"/>
                          <w:lang w:eastAsia="en-GB" w:bidi="ar-SA"/>
                        </w:rPr>
                      </w:pPr>
                    </w:p>
                    <w:p w14:paraId="2B19866E" w14:textId="77777777" w:rsidR="00FB206B" w:rsidRDefault="00916630" w:rsidP="00FB206B">
                      <w:pPr>
                        <w:rPr>
                          <w:rFonts w:ascii="Arial" w:eastAsia="Arial" w:hAnsi="Arial" w:cs="Arial"/>
                          <w:b/>
                          <w:color w:val="000000"/>
                          <w:sz w:val="22"/>
                          <w:szCs w:val="22"/>
                          <w:lang w:eastAsia="en-GB" w:bidi="ar-SA"/>
                        </w:rPr>
                      </w:pPr>
                      <w:r w:rsidRPr="007904A8">
                        <w:rPr>
                          <w:rFonts w:ascii="Arial" w:eastAsia="Arial" w:hAnsi="Arial" w:cs="Arial"/>
                          <w:b/>
                          <w:color w:val="000000"/>
                          <w:sz w:val="22"/>
                          <w:szCs w:val="22"/>
                          <w:lang w:eastAsia="en-GB" w:bidi="ar-SA"/>
                        </w:rPr>
                        <w:t>Do we share you</w:t>
                      </w:r>
                      <w:r w:rsidR="00FB3B3F">
                        <w:rPr>
                          <w:rFonts w:ascii="Arial" w:eastAsia="Arial" w:hAnsi="Arial" w:cs="Arial"/>
                          <w:b/>
                          <w:color w:val="000000"/>
                          <w:sz w:val="22"/>
                          <w:szCs w:val="22"/>
                          <w:lang w:eastAsia="en-GB" w:bidi="ar-SA"/>
                        </w:rPr>
                        <w:t>r data?</w:t>
                      </w:r>
                    </w:p>
                    <w:p w14:paraId="0D46FA83" w14:textId="77777777" w:rsidR="001F78DD" w:rsidRDefault="001F78DD" w:rsidP="00FB206B">
                      <w:pPr>
                        <w:rPr>
                          <w:rFonts w:ascii="Arial" w:eastAsia="Arial" w:hAnsi="Arial" w:cs="Arial"/>
                          <w:color w:val="000000"/>
                          <w:sz w:val="20"/>
                          <w:szCs w:val="20"/>
                          <w:lang w:eastAsia="en-GB" w:bidi="ar-SA"/>
                        </w:rPr>
                      </w:pPr>
                      <w:r w:rsidRPr="001F78DD">
                        <w:rPr>
                          <w:rFonts w:ascii="Arial" w:eastAsia="Arial" w:hAnsi="Arial" w:cs="Arial"/>
                          <w:color w:val="000000"/>
                          <w:sz w:val="20"/>
                          <w:szCs w:val="20"/>
                          <w:lang w:eastAsia="en-GB" w:bidi="ar-SA"/>
                        </w:rPr>
                        <w:t>Information on this application form</w:t>
                      </w:r>
                      <w:r w:rsidR="001E4F2F">
                        <w:rPr>
                          <w:rFonts w:ascii="Arial" w:eastAsia="Arial" w:hAnsi="Arial" w:cs="Arial"/>
                          <w:color w:val="000000"/>
                          <w:sz w:val="20"/>
                          <w:szCs w:val="20"/>
                          <w:lang w:eastAsia="en-GB" w:bidi="ar-SA"/>
                        </w:rPr>
                        <w:t xml:space="preserve"> and notes made during the interview process are</w:t>
                      </w:r>
                      <w:r w:rsidRPr="001F78DD">
                        <w:rPr>
                          <w:rFonts w:ascii="Arial" w:eastAsia="Arial" w:hAnsi="Arial" w:cs="Arial"/>
                          <w:color w:val="000000"/>
                          <w:sz w:val="20"/>
                          <w:szCs w:val="20"/>
                          <w:lang w:eastAsia="en-GB" w:bidi="ar-SA"/>
                        </w:rPr>
                        <w:t xml:space="preserve"> not shared with a third party if an o</w:t>
                      </w:r>
                      <w:r w:rsidR="00DD117F">
                        <w:rPr>
                          <w:rFonts w:ascii="Arial" w:eastAsia="Arial" w:hAnsi="Arial" w:cs="Arial"/>
                          <w:color w:val="000000"/>
                          <w:sz w:val="20"/>
                          <w:szCs w:val="20"/>
                          <w:lang w:eastAsia="en-GB" w:bidi="ar-SA"/>
                        </w:rPr>
                        <w:t>ffer of employment is not made.</w:t>
                      </w:r>
                    </w:p>
                    <w:p w14:paraId="7705312E" w14:textId="77777777" w:rsidR="00DD117F" w:rsidRPr="00DD117F" w:rsidRDefault="00DD117F" w:rsidP="00FB206B">
                      <w:pPr>
                        <w:rPr>
                          <w:rFonts w:ascii="Arial" w:eastAsia="Arial" w:hAnsi="Arial" w:cs="Arial"/>
                          <w:color w:val="000000"/>
                          <w:sz w:val="20"/>
                          <w:szCs w:val="20"/>
                          <w:lang w:eastAsia="en-GB" w:bidi="ar-SA"/>
                        </w:rPr>
                      </w:pPr>
                    </w:p>
                    <w:p w14:paraId="1D3C9764" w14:textId="77777777" w:rsidR="00916630" w:rsidRPr="00FB3B3F" w:rsidRDefault="00FB3B3F">
                      <w:pPr>
                        <w:rPr>
                          <w:rFonts w:ascii="Arial" w:eastAsia="Arial" w:hAnsi="Arial" w:cs="Arial"/>
                          <w:b/>
                          <w:color w:val="000000"/>
                          <w:sz w:val="22"/>
                          <w:szCs w:val="22"/>
                          <w:lang w:eastAsia="en-GB" w:bidi="ar-SA"/>
                        </w:rPr>
                      </w:pPr>
                      <w:r w:rsidRPr="00FB3B3F">
                        <w:rPr>
                          <w:rFonts w:ascii="Arial" w:hAnsi="Arial" w:cs="Arial"/>
                          <w:b/>
                          <w:noProof/>
                          <w:sz w:val="22"/>
                          <w:szCs w:val="22"/>
                        </w:rPr>
                        <w:t>Your rights</w:t>
                      </w:r>
                      <w:r>
                        <w:rPr>
                          <w:rFonts w:ascii="Arial" w:hAnsi="Arial" w:cs="Arial"/>
                          <w:b/>
                          <w:noProof/>
                          <w:sz w:val="22"/>
                          <w:szCs w:val="22"/>
                        </w:rPr>
                        <w:t>.</w:t>
                      </w:r>
                    </w:p>
                    <w:p w14:paraId="38889D89" w14:textId="77777777" w:rsidR="00FB3B3F" w:rsidRDefault="00FB3B3F">
                      <w:pPr>
                        <w:rPr>
                          <w:rFonts w:ascii="Arial" w:eastAsia="Arial" w:hAnsi="Arial" w:cs="Arial"/>
                          <w:color w:val="000000"/>
                          <w:sz w:val="20"/>
                          <w:szCs w:val="20"/>
                          <w:lang w:eastAsia="en-GB" w:bidi="ar-SA"/>
                        </w:rPr>
                      </w:pPr>
                      <w:r>
                        <w:rPr>
                          <w:rFonts w:ascii="Arial" w:eastAsia="Arial" w:hAnsi="Arial" w:cs="Arial"/>
                          <w:color w:val="000000"/>
                          <w:sz w:val="20"/>
                          <w:szCs w:val="20"/>
                          <w:lang w:eastAsia="en-GB" w:bidi="ar-SA"/>
                        </w:rPr>
                        <w:t xml:space="preserve">You can see your rights in relation to the application by visiting </w:t>
                      </w:r>
                      <w:hyperlink r:id="rId8" w:history="1">
                        <w:r w:rsidRPr="00F42E60">
                          <w:rPr>
                            <w:rStyle w:val="Hyperlink"/>
                            <w:rFonts w:ascii="Arial" w:eastAsia="Arial" w:hAnsi="Arial" w:cs="Arial"/>
                            <w:sz w:val="20"/>
                            <w:szCs w:val="20"/>
                            <w:lang w:eastAsia="en-GB" w:bidi="ar-SA"/>
                          </w:rPr>
                          <w:t>https://ico.org.uk/your-data-matters/</w:t>
                        </w:r>
                      </w:hyperlink>
                      <w:r>
                        <w:rPr>
                          <w:rFonts w:ascii="Arial" w:eastAsia="Arial" w:hAnsi="Arial" w:cs="Arial"/>
                          <w:color w:val="000000"/>
                          <w:sz w:val="20"/>
                          <w:szCs w:val="20"/>
                          <w:lang w:eastAsia="en-GB" w:bidi="ar-SA"/>
                        </w:rPr>
                        <w:t xml:space="preserve">. </w:t>
                      </w:r>
                    </w:p>
                    <w:p w14:paraId="6C10722D" w14:textId="77777777" w:rsidR="0024679C" w:rsidRDefault="0024679C">
                      <w:pPr>
                        <w:rPr>
                          <w:rFonts w:ascii="Arial" w:eastAsia="Arial" w:hAnsi="Arial" w:cs="Arial"/>
                          <w:color w:val="000000"/>
                          <w:sz w:val="20"/>
                          <w:szCs w:val="20"/>
                          <w:lang w:eastAsia="en-GB" w:bidi="ar-SA"/>
                        </w:rPr>
                      </w:pPr>
                      <w:r w:rsidRPr="0024679C">
                        <w:rPr>
                          <w:rFonts w:ascii="Arial" w:eastAsia="Arial" w:hAnsi="Arial" w:cs="Arial"/>
                          <w:color w:val="000000"/>
                          <w:sz w:val="20"/>
                          <w:szCs w:val="20"/>
                          <w:lang w:eastAsia="en-GB" w:bidi="ar-SA"/>
                        </w:rPr>
                        <w:t>You may withdraw your consent for us to process your data at any point in the process prior</w:t>
                      </w:r>
                      <w:r w:rsidR="00916630">
                        <w:rPr>
                          <w:rFonts w:ascii="Arial" w:eastAsia="Arial" w:hAnsi="Arial" w:cs="Arial"/>
                          <w:color w:val="000000"/>
                          <w:sz w:val="20"/>
                          <w:szCs w:val="20"/>
                          <w:lang w:eastAsia="en-GB" w:bidi="ar-SA"/>
                        </w:rPr>
                        <w:t xml:space="preserve"> to an acceptance of employment and we have 28 days to comply with the request.</w:t>
                      </w:r>
                    </w:p>
                    <w:p w14:paraId="4DF90748" w14:textId="77777777" w:rsidR="008A2B4C" w:rsidRDefault="008A2B4C">
                      <w:pPr>
                        <w:rPr>
                          <w:rFonts w:ascii="Arial" w:eastAsia="Arial" w:hAnsi="Arial" w:cs="Arial"/>
                          <w:color w:val="000000"/>
                          <w:sz w:val="20"/>
                          <w:szCs w:val="20"/>
                          <w:lang w:eastAsia="en-GB" w:bidi="ar-SA"/>
                        </w:rPr>
                      </w:pPr>
                    </w:p>
                    <w:p w14:paraId="65993463" w14:textId="77777777" w:rsidR="00FB3B3F" w:rsidRPr="001F78DD" w:rsidRDefault="00FB3B3F">
                      <w:pPr>
                        <w:rPr>
                          <w:rFonts w:ascii="Arial" w:eastAsia="Arial" w:hAnsi="Arial" w:cs="Arial"/>
                          <w:b/>
                          <w:color w:val="000000"/>
                          <w:sz w:val="22"/>
                          <w:szCs w:val="22"/>
                          <w:lang w:eastAsia="en-GB" w:bidi="ar-SA"/>
                        </w:rPr>
                      </w:pPr>
                      <w:r w:rsidRPr="001F78DD">
                        <w:rPr>
                          <w:rFonts w:ascii="Arial" w:eastAsia="Arial" w:hAnsi="Arial" w:cs="Arial"/>
                          <w:b/>
                          <w:color w:val="000000"/>
                          <w:sz w:val="22"/>
                          <w:szCs w:val="22"/>
                          <w:lang w:eastAsia="en-GB" w:bidi="ar-SA"/>
                        </w:rPr>
                        <w:t>Retention</w:t>
                      </w:r>
                    </w:p>
                    <w:p w14:paraId="417BB4FF" w14:textId="77777777" w:rsidR="008A2B4C" w:rsidRDefault="0024679C">
                      <w:pPr>
                        <w:rPr>
                          <w:rFonts w:ascii="Arial" w:eastAsia="Arial" w:hAnsi="Arial" w:cs="Arial"/>
                          <w:color w:val="000000"/>
                          <w:sz w:val="20"/>
                          <w:szCs w:val="20"/>
                          <w:lang w:val="en-GB" w:eastAsia="en-GB" w:bidi="ar-SA"/>
                        </w:rPr>
                      </w:pPr>
                      <w:r w:rsidRPr="0024679C">
                        <w:rPr>
                          <w:rFonts w:ascii="Arial" w:eastAsia="Arial" w:hAnsi="Arial" w:cs="Arial"/>
                          <w:color w:val="000000"/>
                          <w:sz w:val="20"/>
                          <w:szCs w:val="20"/>
                          <w:lang w:val="en-GB" w:eastAsia="en-GB" w:bidi="ar-SA"/>
                        </w:rPr>
                        <w:t>Unsuccessful candidates</w:t>
                      </w:r>
                      <w:r w:rsidR="004D68BC">
                        <w:rPr>
                          <w:rFonts w:ascii="Arial" w:eastAsia="Arial" w:hAnsi="Arial" w:cs="Arial"/>
                          <w:color w:val="000000"/>
                          <w:sz w:val="20"/>
                          <w:szCs w:val="20"/>
                          <w:lang w:eastAsia="en-GB" w:bidi="ar-SA"/>
                        </w:rPr>
                        <w:t>’</w:t>
                      </w:r>
                      <w:r w:rsidRPr="0024679C">
                        <w:rPr>
                          <w:rFonts w:ascii="Arial" w:eastAsia="Arial" w:hAnsi="Arial" w:cs="Arial"/>
                          <w:color w:val="000000"/>
                          <w:sz w:val="20"/>
                          <w:szCs w:val="20"/>
                          <w:lang w:val="en-GB" w:eastAsia="en-GB" w:bidi="ar-SA"/>
                        </w:rPr>
                        <w:t xml:space="preserve"> application forms will be destroyed after 6 months.</w:t>
                      </w:r>
                      <w:r w:rsidR="001E4F2F">
                        <w:rPr>
                          <w:rFonts w:ascii="Arial" w:eastAsia="Arial" w:hAnsi="Arial" w:cs="Arial"/>
                          <w:color w:val="000000"/>
                          <w:sz w:val="20"/>
                          <w:szCs w:val="20"/>
                          <w:lang w:val="en-GB" w:eastAsia="en-GB" w:bidi="ar-SA"/>
                        </w:rPr>
                        <w:br/>
                      </w:r>
                    </w:p>
                    <w:p w14:paraId="41DB7E37" w14:textId="77777777" w:rsidR="001F78DD" w:rsidRDefault="0024679C" w:rsidP="001F78DD">
                      <w:pPr>
                        <w:jc w:val="both"/>
                        <w:rPr>
                          <w:rFonts w:ascii="Arial" w:eastAsia="Arial" w:hAnsi="Arial" w:cs="Arial"/>
                          <w:b/>
                          <w:bCs/>
                          <w:color w:val="000000"/>
                          <w:sz w:val="20"/>
                          <w:szCs w:val="20"/>
                          <w:lang w:val="en-GB" w:eastAsia="en-GB" w:bidi="ar-SA"/>
                        </w:rPr>
                      </w:pPr>
                      <w:r w:rsidRPr="0024679C">
                        <w:rPr>
                          <w:rFonts w:ascii="Arial" w:eastAsia="Arial" w:hAnsi="Arial" w:cs="Arial"/>
                          <w:color w:val="000000"/>
                          <w:sz w:val="20"/>
                          <w:szCs w:val="20"/>
                          <w:lang w:eastAsia="en-GB" w:bidi="ar-SA"/>
                        </w:rPr>
                        <w:t>Successful applicants will be provided with a fully informed employee privacy notice alongside their contract.</w:t>
                      </w:r>
                      <w:r w:rsidR="00FB3B3F">
                        <w:rPr>
                          <w:rFonts w:ascii="Arial" w:eastAsia="Arial" w:hAnsi="Arial" w:cs="Arial"/>
                          <w:color w:val="000000"/>
                          <w:sz w:val="20"/>
                          <w:szCs w:val="20"/>
                          <w:lang w:eastAsia="en-GB" w:bidi="ar-SA"/>
                        </w:rPr>
                        <w:t xml:space="preserve"> The information provided on this form will be stored with the successful applicant’s personnel</w:t>
                      </w:r>
                      <w:r w:rsidR="001E4F2F">
                        <w:rPr>
                          <w:rFonts w:ascii="Arial" w:eastAsia="Arial" w:hAnsi="Arial" w:cs="Arial"/>
                          <w:color w:val="000000"/>
                          <w:sz w:val="20"/>
                          <w:szCs w:val="20"/>
                          <w:lang w:eastAsia="en-GB" w:bidi="ar-SA"/>
                        </w:rPr>
                        <w:t xml:space="preserve"> file. This is kept in line with the </w:t>
                      </w:r>
                      <w:r w:rsidR="001B34C4">
                        <w:rPr>
                          <w:rFonts w:ascii="Arial" w:eastAsia="Arial" w:hAnsi="Arial" w:cs="Arial"/>
                          <w:color w:val="000000"/>
                          <w:sz w:val="20"/>
                          <w:szCs w:val="20"/>
                          <w:lang w:eastAsia="en-GB" w:bidi="ar-SA"/>
                        </w:rPr>
                        <w:t>School</w:t>
                      </w:r>
                      <w:r w:rsidR="001E4F2F">
                        <w:rPr>
                          <w:rFonts w:ascii="Arial" w:eastAsia="Arial" w:hAnsi="Arial" w:cs="Arial"/>
                          <w:color w:val="000000"/>
                          <w:sz w:val="20"/>
                          <w:szCs w:val="20"/>
                          <w:lang w:eastAsia="en-GB" w:bidi="ar-SA"/>
                        </w:rPr>
                        <w:t>’s record retention</w:t>
                      </w:r>
                      <w:r w:rsidR="001B34C4">
                        <w:rPr>
                          <w:rFonts w:ascii="Arial" w:eastAsia="Arial" w:hAnsi="Arial" w:cs="Arial"/>
                          <w:color w:val="000000"/>
                          <w:sz w:val="20"/>
                          <w:szCs w:val="20"/>
                          <w:lang w:eastAsia="en-GB" w:bidi="ar-SA"/>
                        </w:rPr>
                        <w:t xml:space="preserve"> schedule. This </w:t>
                      </w:r>
                      <w:r w:rsidR="001E4F2F">
                        <w:rPr>
                          <w:rFonts w:ascii="Arial" w:eastAsia="Arial" w:hAnsi="Arial" w:cs="Arial"/>
                          <w:color w:val="000000"/>
                          <w:sz w:val="20"/>
                          <w:szCs w:val="20"/>
                          <w:lang w:eastAsia="en-GB" w:bidi="ar-SA"/>
                        </w:rPr>
                        <w:t xml:space="preserve">can be found on the </w:t>
                      </w:r>
                      <w:r w:rsidR="001B34C4">
                        <w:rPr>
                          <w:rFonts w:ascii="Arial" w:eastAsia="Arial" w:hAnsi="Arial" w:cs="Arial"/>
                          <w:color w:val="000000"/>
                          <w:sz w:val="20"/>
                          <w:szCs w:val="20"/>
                          <w:lang w:eastAsia="en-GB" w:bidi="ar-SA"/>
                        </w:rPr>
                        <w:t>School</w:t>
                      </w:r>
                      <w:r w:rsidR="001E4F2F">
                        <w:rPr>
                          <w:rFonts w:ascii="Arial" w:eastAsia="Arial" w:hAnsi="Arial" w:cs="Arial"/>
                          <w:color w:val="000000"/>
                          <w:sz w:val="20"/>
                          <w:szCs w:val="20"/>
                          <w:lang w:eastAsia="en-GB" w:bidi="ar-SA"/>
                        </w:rPr>
                        <w:t xml:space="preserve"> website. </w:t>
                      </w:r>
                      <w:r w:rsidR="001F78DD">
                        <w:rPr>
                          <w:rFonts w:ascii="Arial" w:eastAsia="Arial" w:hAnsi="Arial" w:cs="Arial"/>
                          <w:color w:val="000000"/>
                          <w:sz w:val="20"/>
                          <w:szCs w:val="20"/>
                          <w:lang w:eastAsia="en-GB" w:bidi="ar-SA"/>
                        </w:rPr>
                        <w:br/>
                      </w:r>
                    </w:p>
                    <w:p w14:paraId="1C85ED2F" w14:textId="77777777" w:rsidR="001F78DD" w:rsidRPr="00BE7AC1" w:rsidRDefault="001F78DD" w:rsidP="001E4F2F">
                      <w:pPr>
                        <w:rPr>
                          <w:rFonts w:ascii="Arial" w:eastAsia="Arial" w:hAnsi="Arial" w:cs="Arial"/>
                          <w:sz w:val="20"/>
                          <w:szCs w:val="20"/>
                          <w:lang w:val="en-GB" w:eastAsia="en-GB" w:bidi="ar-SA"/>
                        </w:rPr>
                      </w:pPr>
                      <w:r w:rsidRPr="00BE7AC1">
                        <w:rPr>
                          <w:rFonts w:ascii="Arial" w:eastAsia="Arial" w:hAnsi="Arial" w:cs="Arial"/>
                          <w:b/>
                          <w:bCs/>
                          <w:sz w:val="20"/>
                          <w:szCs w:val="20"/>
                          <w:lang w:val="en-GB" w:eastAsia="en-GB" w:bidi="ar-SA"/>
                        </w:rPr>
                        <w:t>Signature –</w:t>
                      </w:r>
                      <w:r w:rsidRPr="00BE7AC1">
                        <w:rPr>
                          <w:rFonts w:ascii="Arial" w:eastAsia="Arial" w:hAnsi="Arial" w:cs="Arial"/>
                          <w:sz w:val="20"/>
                          <w:szCs w:val="20"/>
                          <w:lang w:val="en-GB" w:eastAsia="en-GB" w:bidi="ar-SA"/>
                        </w:rPr>
                        <w:t xml:space="preserve"> I certify that to the best of my knowledge, the information given on this form is correct and true.  I understand that my application may be rejected or that I may be dismissed for withholding r</w:t>
                      </w:r>
                      <w:r w:rsidR="001E4F2F" w:rsidRPr="00BE7AC1">
                        <w:rPr>
                          <w:rFonts w:ascii="Arial" w:eastAsia="Arial" w:hAnsi="Arial" w:cs="Arial"/>
                          <w:sz w:val="20"/>
                          <w:szCs w:val="20"/>
                          <w:lang w:val="en-GB" w:eastAsia="en-GB" w:bidi="ar-SA"/>
                        </w:rPr>
                        <w:t xml:space="preserve">elevant details or giving false </w:t>
                      </w:r>
                      <w:r w:rsidRPr="00BE7AC1">
                        <w:rPr>
                          <w:rFonts w:ascii="Arial" w:eastAsia="Arial" w:hAnsi="Arial" w:cs="Arial"/>
                          <w:sz w:val="20"/>
                          <w:szCs w:val="20"/>
                          <w:lang w:val="en-GB" w:eastAsia="en-GB" w:bidi="ar-SA"/>
                        </w:rPr>
                        <w:t xml:space="preserve">information.  </w:t>
                      </w:r>
                      <w:r w:rsidR="001E4F2F" w:rsidRPr="00BE7AC1">
                        <w:rPr>
                          <w:rFonts w:ascii="Arial" w:eastAsia="Arial" w:hAnsi="Arial" w:cs="Arial"/>
                          <w:sz w:val="20"/>
                          <w:szCs w:val="20"/>
                          <w:lang w:val="en-GB" w:eastAsia="en-GB" w:bidi="ar-SA"/>
                        </w:rPr>
                        <w:br/>
                      </w:r>
                      <w:r w:rsidRPr="00BE7AC1">
                        <w:rPr>
                          <w:rFonts w:ascii="Arial" w:eastAsia="Arial" w:hAnsi="Arial" w:cs="Arial"/>
                          <w:sz w:val="20"/>
                          <w:szCs w:val="20"/>
                          <w:lang w:val="en-GB" w:eastAsia="en-GB" w:bidi="ar-SA"/>
                        </w:rPr>
                        <w:t>I also understand that the information I have provided may be subject to checking.  I have not canvassed an Elected Member/employee of the City Council, either directly or indirectly in connection with this application and I will not do so.</w:t>
                      </w:r>
                    </w:p>
                    <w:p w14:paraId="58E8D873" w14:textId="77777777" w:rsidR="001F78DD" w:rsidRPr="00BE7AC1" w:rsidRDefault="001F78DD" w:rsidP="001F78DD">
                      <w:pPr>
                        <w:jc w:val="both"/>
                        <w:rPr>
                          <w:rFonts w:ascii="Arial" w:eastAsia="Arial" w:hAnsi="Arial" w:cs="Arial"/>
                          <w:color w:val="000000"/>
                          <w:sz w:val="20"/>
                          <w:szCs w:val="20"/>
                          <w:lang w:val="en-GB" w:eastAsia="en-GB" w:bidi="ar-SA"/>
                        </w:rPr>
                      </w:pPr>
                    </w:p>
                    <w:p w14:paraId="77C48C57" w14:textId="77777777" w:rsidR="00BE7AC1" w:rsidRPr="00BE7AC1" w:rsidRDefault="00BE7AC1" w:rsidP="001F78DD">
                      <w:pPr>
                        <w:jc w:val="both"/>
                        <w:rPr>
                          <w:rFonts w:ascii="Arial" w:eastAsia="Arial" w:hAnsi="Arial" w:cs="Arial"/>
                          <w:b/>
                          <w:color w:val="000000"/>
                          <w:sz w:val="20"/>
                          <w:szCs w:val="20"/>
                          <w:lang w:eastAsia="en-GB" w:bidi="ar-SA"/>
                        </w:rPr>
                      </w:pPr>
                      <w:r>
                        <w:rPr>
                          <w:rFonts w:ascii="Arial" w:eastAsia="Arial" w:hAnsi="Arial" w:cs="Arial"/>
                          <w:b/>
                          <w:color w:val="000000"/>
                          <w:sz w:val="20"/>
                          <w:szCs w:val="20"/>
                          <w:lang w:eastAsia="en-GB" w:bidi="ar-SA"/>
                        </w:rPr>
                        <w:t xml:space="preserve">By signing this notice, </w:t>
                      </w:r>
                      <w:r w:rsidR="001F78DD" w:rsidRPr="00BE7AC1">
                        <w:rPr>
                          <w:rFonts w:ascii="Arial" w:eastAsia="Arial" w:hAnsi="Arial" w:cs="Arial"/>
                          <w:b/>
                          <w:color w:val="000000"/>
                          <w:sz w:val="20"/>
                          <w:szCs w:val="20"/>
                          <w:lang w:eastAsia="en-GB" w:bidi="ar-SA"/>
                        </w:rPr>
                        <w:t>I</w:t>
                      </w:r>
                      <w:r w:rsidR="001E4F2F" w:rsidRPr="00BE7AC1">
                        <w:rPr>
                          <w:rFonts w:ascii="Arial" w:eastAsia="Arial" w:hAnsi="Arial" w:cs="Arial"/>
                          <w:b/>
                          <w:color w:val="000000"/>
                          <w:sz w:val="20"/>
                          <w:szCs w:val="20"/>
                          <w:lang w:eastAsia="en-GB" w:bidi="ar-SA"/>
                        </w:rPr>
                        <w:t xml:space="preserve"> explicitly</w:t>
                      </w:r>
                      <w:r w:rsidR="001F78DD" w:rsidRPr="00BE7AC1">
                        <w:rPr>
                          <w:rFonts w:ascii="Arial" w:eastAsia="Arial" w:hAnsi="Arial" w:cs="Arial"/>
                          <w:b/>
                          <w:color w:val="000000"/>
                          <w:sz w:val="20"/>
                          <w:szCs w:val="20"/>
                          <w:lang w:eastAsia="en-GB" w:bidi="ar-SA"/>
                        </w:rPr>
                        <w:t xml:space="preserve"> consent for my</w:t>
                      </w:r>
                      <w:r w:rsidRPr="00BE7AC1">
                        <w:rPr>
                          <w:rFonts w:ascii="Arial" w:eastAsia="Arial" w:hAnsi="Arial" w:cs="Arial"/>
                          <w:b/>
                          <w:color w:val="000000"/>
                          <w:sz w:val="20"/>
                          <w:szCs w:val="20"/>
                          <w:lang w:eastAsia="en-GB" w:bidi="ar-SA"/>
                        </w:rPr>
                        <w:t xml:space="preserve"> personal</w:t>
                      </w:r>
                      <w:r w:rsidR="001F78DD" w:rsidRPr="00BE7AC1">
                        <w:rPr>
                          <w:rFonts w:ascii="Arial" w:eastAsia="Arial" w:hAnsi="Arial" w:cs="Arial"/>
                          <w:b/>
                          <w:color w:val="000000"/>
                          <w:sz w:val="20"/>
                          <w:szCs w:val="20"/>
                          <w:lang w:eastAsia="en-GB" w:bidi="ar-SA"/>
                        </w:rPr>
                        <w:t xml:space="preserve"> information to be</w:t>
                      </w:r>
                      <w:r w:rsidRPr="00BE7AC1">
                        <w:rPr>
                          <w:rFonts w:ascii="Arial" w:eastAsia="Arial" w:hAnsi="Arial" w:cs="Arial"/>
                          <w:b/>
                          <w:color w:val="000000"/>
                          <w:sz w:val="20"/>
                          <w:szCs w:val="20"/>
                          <w:lang w:eastAsia="en-GB" w:bidi="ar-SA"/>
                        </w:rPr>
                        <w:t xml:space="preserve"> processed by the </w:t>
                      </w:r>
                      <w:r w:rsidR="001B34C4">
                        <w:rPr>
                          <w:rFonts w:ascii="Arial" w:eastAsia="Arial" w:hAnsi="Arial" w:cs="Arial"/>
                          <w:b/>
                          <w:color w:val="000000"/>
                          <w:sz w:val="20"/>
                          <w:szCs w:val="20"/>
                          <w:lang w:eastAsia="en-GB" w:bidi="ar-SA"/>
                        </w:rPr>
                        <w:t>School</w:t>
                      </w:r>
                      <w:r w:rsidRPr="00BE7AC1">
                        <w:rPr>
                          <w:rFonts w:ascii="Arial" w:eastAsia="Arial" w:hAnsi="Arial" w:cs="Arial"/>
                          <w:b/>
                          <w:color w:val="000000"/>
                          <w:sz w:val="20"/>
                          <w:szCs w:val="20"/>
                          <w:lang w:eastAsia="en-GB" w:bidi="ar-SA"/>
                        </w:rPr>
                        <w:t xml:space="preserve"> in line with the recruitment process in relation to this application only.</w:t>
                      </w:r>
                      <w:r w:rsidR="001B34C4">
                        <w:rPr>
                          <w:rFonts w:ascii="Arial" w:eastAsia="Arial" w:hAnsi="Arial" w:cs="Arial"/>
                          <w:b/>
                          <w:color w:val="000000"/>
                          <w:sz w:val="20"/>
                          <w:szCs w:val="20"/>
                          <w:lang w:eastAsia="en-GB" w:bidi="ar-SA"/>
                        </w:rPr>
                        <w:t xml:space="preserve"> I understand I can withdraw my consent to use my personal information in this application at any point prior to accepting an employment offer.</w:t>
                      </w:r>
                    </w:p>
                    <w:p w14:paraId="4A48DA45" w14:textId="77777777" w:rsidR="001F78DD" w:rsidRPr="00BE7AC1" w:rsidRDefault="001F78DD" w:rsidP="001F78DD">
                      <w:pPr>
                        <w:jc w:val="both"/>
                        <w:rPr>
                          <w:rFonts w:ascii="Arial" w:hAnsi="Arial" w:cs="Arial"/>
                          <w:color w:val="000000"/>
                          <w:sz w:val="20"/>
                          <w:szCs w:val="20"/>
                          <w:lang w:eastAsia="en-GB" w:bidi="ar-SA"/>
                        </w:rPr>
                      </w:pPr>
                    </w:p>
                    <w:p w14:paraId="67EA5BDC" w14:textId="77777777" w:rsidR="001F78DD" w:rsidRPr="00BE7AC1" w:rsidRDefault="001F78DD" w:rsidP="001F78DD">
                      <w:pPr>
                        <w:rPr>
                          <w:rFonts w:ascii="Arial" w:hAnsi="Arial" w:cs="Arial"/>
                          <w:color w:val="000000"/>
                          <w:sz w:val="20"/>
                          <w:szCs w:val="20"/>
                          <w:lang w:val="en-GB" w:eastAsia="en-GB" w:bidi="ar-SA"/>
                        </w:rPr>
                      </w:pPr>
                    </w:p>
                    <w:p w14:paraId="24D2FC1D" w14:textId="77777777" w:rsidR="001F78DD" w:rsidRPr="00BE7AC1" w:rsidRDefault="001F78DD" w:rsidP="001F78DD">
                      <w:pPr>
                        <w:rPr>
                          <w:rFonts w:ascii="Arial" w:eastAsia="Arial" w:hAnsi="Arial" w:cs="Arial"/>
                          <w:color w:val="000000"/>
                          <w:sz w:val="20"/>
                          <w:szCs w:val="20"/>
                          <w:lang w:val="en-GB" w:eastAsia="en-GB" w:bidi="ar-SA"/>
                        </w:rPr>
                      </w:pPr>
                      <w:r w:rsidRPr="00BE7AC1">
                        <w:rPr>
                          <w:rFonts w:ascii="Arial" w:eastAsia="Arial" w:hAnsi="Arial" w:cs="Arial"/>
                          <w:color w:val="000000"/>
                          <w:sz w:val="20"/>
                          <w:szCs w:val="20"/>
                          <w:lang w:val="en-GB" w:eastAsia="en-GB" w:bidi="ar-SA"/>
                        </w:rPr>
                        <w:t xml:space="preserve">Signature:                                                                                                       </w:t>
                      </w:r>
                      <w:r w:rsidR="00A44E32">
                        <w:rPr>
                          <w:rFonts w:ascii="Arial" w:eastAsia="Arial" w:hAnsi="Arial" w:cs="Arial"/>
                          <w:color w:val="000000"/>
                          <w:sz w:val="20"/>
                          <w:szCs w:val="20"/>
                          <w:lang w:val="en-GB" w:eastAsia="en-GB" w:bidi="ar-SA"/>
                        </w:rPr>
                        <w:t xml:space="preserve">                             </w:t>
                      </w:r>
                      <w:r w:rsidRPr="00BE7AC1">
                        <w:rPr>
                          <w:rFonts w:ascii="Arial" w:eastAsia="Arial" w:hAnsi="Arial" w:cs="Arial"/>
                          <w:color w:val="000000"/>
                          <w:sz w:val="20"/>
                          <w:szCs w:val="20"/>
                          <w:lang w:val="en-GB" w:eastAsia="en-GB" w:bidi="ar-SA"/>
                        </w:rPr>
                        <w:t xml:space="preserve"> Date:</w:t>
                      </w:r>
                    </w:p>
                    <w:p w14:paraId="4D1E9B4F" w14:textId="77777777" w:rsidR="001E4F2F" w:rsidRPr="00BE7AC1" w:rsidRDefault="001E4F2F" w:rsidP="001F78DD">
                      <w:pPr>
                        <w:rPr>
                          <w:rFonts w:ascii="Arial" w:hAnsi="Arial" w:cs="Arial"/>
                          <w:color w:val="000000"/>
                          <w:sz w:val="20"/>
                          <w:szCs w:val="20"/>
                          <w:lang w:val="en-GB" w:eastAsia="en-GB" w:bidi="ar-SA"/>
                        </w:rPr>
                      </w:pPr>
                    </w:p>
                    <w:p w14:paraId="2A38F713" w14:textId="77777777" w:rsidR="0024679C" w:rsidRPr="0024679C" w:rsidRDefault="001F78DD" w:rsidP="001F78DD">
                      <w:pPr>
                        <w:rPr>
                          <w:rFonts w:ascii="Arial" w:hAnsi="Arial" w:cs="Arial"/>
                          <w:sz w:val="20"/>
                          <w:szCs w:val="20"/>
                        </w:rPr>
                      </w:pPr>
                      <w:r w:rsidRPr="00BE7AC1">
                        <w:rPr>
                          <w:rFonts w:ascii="Arial" w:eastAsia="Arial" w:hAnsi="Arial" w:cs="Arial"/>
                          <w:color w:val="000000"/>
                          <w:sz w:val="20"/>
                          <w:szCs w:val="20"/>
                          <w:lang w:val="en-GB" w:eastAsia="en-GB" w:bidi="ar-SA"/>
                        </w:rPr>
                        <w:t>Please note:  If you return this form by e-mail, your signature confirming the above will be requested if you are invited to attend an interview.   If you are printing this form out and returning it by post, please sign in black ink before returning it.</w:t>
                      </w:r>
                      <w:r>
                        <w:rPr>
                          <w:rFonts w:ascii="Arial" w:eastAsia="Arial" w:hAnsi="Arial" w:cs="Arial"/>
                          <w:color w:val="000000"/>
                          <w:sz w:val="18"/>
                          <w:szCs w:val="18"/>
                          <w:lang w:val="en-GB" w:eastAsia="en-GB" w:bidi="ar-SA"/>
                        </w:rPr>
                        <w:t xml:space="preserve">                      </w:t>
                      </w:r>
                      <w:r>
                        <w:rPr>
                          <w:rFonts w:ascii="Arial" w:eastAsia="Arial" w:hAnsi="Arial" w:cs="Arial"/>
                          <w:color w:val="000000"/>
                          <w:sz w:val="20"/>
                          <w:szCs w:val="20"/>
                          <w:lang w:eastAsia="en-GB" w:bidi="ar-SA"/>
                        </w:rPr>
                        <w:br/>
                      </w:r>
                    </w:p>
                    <w:p w14:paraId="666B516B" w14:textId="77777777" w:rsidR="001B34C4" w:rsidRDefault="001B34C4"/>
                  </w:txbxContent>
                </v:textbox>
                <w10:wrap type="square"/>
              </v:shape>
            </w:pict>
          </mc:Fallback>
        </mc:AlternateContent>
      </w:r>
      <w:r>
        <w:rPr>
          <w:noProof/>
          <w:sz w:val="8"/>
          <w:szCs w:val="8"/>
          <w:lang w:val="en-GB" w:eastAsia="en-GB" w:bidi="ar-SA"/>
        </w:rPr>
        <w:drawing>
          <wp:anchor distT="0" distB="0" distL="114300" distR="114300" simplePos="0" relativeHeight="251655680" behindDoc="0" locked="0" layoutInCell="1" allowOverlap="0" wp14:anchorId="3BE96160" wp14:editId="0B3A536E">
            <wp:simplePos x="0" y="0"/>
            <wp:positionH relativeFrom="column">
              <wp:align>right</wp:align>
            </wp:positionH>
            <wp:positionV relativeFrom="paragraph">
              <wp:posOffset>-392430</wp:posOffset>
            </wp:positionV>
            <wp:extent cx="6898640" cy="1198245"/>
            <wp:effectExtent l="0" t="0" r="0" b="0"/>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98640" cy="1198245"/>
                    </a:xfrm>
                    <a:prstGeom prst="rect">
                      <a:avLst/>
                    </a:prstGeom>
                    <a:noFill/>
                  </pic:spPr>
                </pic:pic>
              </a:graphicData>
            </a:graphic>
            <wp14:sizeRelH relativeFrom="page">
              <wp14:pctWidth>0</wp14:pctWidth>
            </wp14:sizeRelH>
            <wp14:sizeRelV relativeFrom="page">
              <wp14:pctHeight>0</wp14:pctHeight>
            </wp14:sizeRelV>
          </wp:anchor>
        </w:drawing>
      </w:r>
    </w:p>
    <w:p w14:paraId="5E4A88B2" w14:textId="77777777" w:rsidR="0024679C" w:rsidRDefault="0024679C">
      <w:pPr>
        <w:ind w:firstLine="180"/>
        <w:rPr>
          <w:sz w:val="8"/>
          <w:szCs w:val="8"/>
          <w:lang w:val="en-GB" w:eastAsia="en-GB" w:bidi="ar-SA"/>
        </w:rPr>
      </w:pPr>
    </w:p>
    <w:p w14:paraId="6C6AFA1D" w14:textId="78B90092" w:rsidR="000C5D34" w:rsidRDefault="00CC472C">
      <w:pPr>
        <w:rPr>
          <w:sz w:val="8"/>
          <w:szCs w:val="8"/>
          <w:lang w:val="en-GB" w:eastAsia="en-GB" w:bidi="ar-SA"/>
        </w:rPr>
      </w:pPr>
      <w:r>
        <w:rPr>
          <w:noProof/>
        </w:rPr>
        <mc:AlternateContent>
          <mc:Choice Requires="wps">
            <w:drawing>
              <wp:anchor distT="45720" distB="45720" distL="114300" distR="114300" simplePos="0" relativeHeight="251658752" behindDoc="0" locked="0" layoutInCell="1" allowOverlap="1" wp14:anchorId="03496663" wp14:editId="08D89AD8">
                <wp:simplePos x="0" y="0"/>
                <wp:positionH relativeFrom="column">
                  <wp:posOffset>13970</wp:posOffset>
                </wp:positionH>
                <wp:positionV relativeFrom="paragraph">
                  <wp:posOffset>55245</wp:posOffset>
                </wp:positionV>
                <wp:extent cx="6898640" cy="1445895"/>
                <wp:effectExtent l="13970" t="7620" r="12065" b="13335"/>
                <wp:wrapSquare wrapText="bothSides"/>
                <wp:docPr id="2682057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8640" cy="1445895"/>
                        </a:xfrm>
                        <a:prstGeom prst="rect">
                          <a:avLst/>
                        </a:prstGeom>
                        <a:solidFill>
                          <a:srgbClr val="FFFFFF"/>
                        </a:solidFill>
                        <a:ln w="9525">
                          <a:solidFill>
                            <a:srgbClr val="000000"/>
                          </a:solidFill>
                          <a:miter lim="800000"/>
                          <a:headEnd/>
                          <a:tailEnd/>
                        </a:ln>
                      </wps:spPr>
                      <wps:txbx>
                        <w:txbxContent>
                          <w:p w14:paraId="52FCA262" w14:textId="77777777" w:rsidR="0024679C" w:rsidRDefault="0024679C"/>
                          <w:p w14:paraId="40EE63AA" w14:textId="77777777" w:rsidR="0024679C" w:rsidRDefault="0024679C" w:rsidP="0024679C">
                            <w:pPr>
                              <w:rPr>
                                <w:color w:val="000000"/>
                                <w:sz w:val="22"/>
                                <w:szCs w:val="22"/>
                                <w:lang w:val="en-GB" w:eastAsia="en-GB" w:bidi="ar-SA"/>
                              </w:rPr>
                            </w:pPr>
                            <w:r>
                              <w:rPr>
                                <w:rFonts w:ascii="Arial" w:eastAsia="Arial" w:hAnsi="Arial" w:cs="Arial"/>
                                <w:b/>
                                <w:bCs/>
                                <w:color w:val="000000"/>
                                <w:sz w:val="22"/>
                                <w:szCs w:val="22"/>
                                <w:lang w:val="en-GB" w:eastAsia="en-GB" w:bidi="ar-SA"/>
                              </w:rPr>
                              <w:t>Teachers Job Application</w:t>
                            </w:r>
                          </w:p>
                          <w:p w14:paraId="14725756" w14:textId="77777777" w:rsidR="0024679C" w:rsidRDefault="0024679C" w:rsidP="0024679C">
                            <w:pPr>
                              <w:rPr>
                                <w:color w:val="000000"/>
                                <w:sz w:val="8"/>
                                <w:szCs w:val="8"/>
                                <w:lang w:val="en-GB" w:eastAsia="en-GB" w:bidi="ar-SA"/>
                              </w:rPr>
                            </w:pPr>
                          </w:p>
                          <w:p w14:paraId="018D4B46" w14:textId="77777777" w:rsidR="0024679C" w:rsidRDefault="0024679C" w:rsidP="0024679C">
                            <w:pPr>
                              <w:rPr>
                                <w:color w:val="000000"/>
                                <w:sz w:val="20"/>
                                <w:szCs w:val="20"/>
                                <w:lang w:val="en-GB" w:eastAsia="en-GB" w:bidi="ar-SA"/>
                              </w:rPr>
                            </w:pPr>
                            <w:r>
                              <w:rPr>
                                <w:rFonts w:ascii="Arial" w:eastAsia="Arial" w:hAnsi="Arial" w:cs="Arial"/>
                                <w:color w:val="000000"/>
                                <w:sz w:val="18"/>
                                <w:szCs w:val="18"/>
                                <w:lang w:val="en-GB" w:eastAsia="en-GB" w:bidi="ar-SA"/>
                              </w:rPr>
                              <w:t xml:space="preserve">Job Reference Number:                                         </w:t>
                            </w:r>
                            <w:r>
                              <w:rPr>
                                <w:rFonts w:ascii="Arial" w:eastAsia="Arial" w:hAnsi="Arial" w:cs="Arial"/>
                                <w:color w:val="000000"/>
                                <w:sz w:val="20"/>
                                <w:szCs w:val="20"/>
                                <w:lang w:val="en-GB" w:eastAsia="en-GB" w:bidi="ar-SA"/>
                              </w:rPr>
                              <w:t xml:space="preserve">Closing Date:  </w:t>
                            </w:r>
                          </w:p>
                          <w:p w14:paraId="248D656B" w14:textId="77777777" w:rsidR="0024679C" w:rsidRDefault="0024679C" w:rsidP="0024679C">
                            <w:pPr>
                              <w:rPr>
                                <w:color w:val="000000"/>
                                <w:sz w:val="18"/>
                                <w:szCs w:val="18"/>
                                <w:lang w:val="en-GB" w:eastAsia="en-GB" w:bidi="ar-SA"/>
                              </w:rPr>
                            </w:pPr>
                            <w:r>
                              <w:rPr>
                                <w:rFonts w:ascii="Arial" w:eastAsia="Arial" w:hAnsi="Arial" w:cs="Arial"/>
                                <w:color w:val="000000"/>
                                <w:sz w:val="18"/>
                                <w:szCs w:val="18"/>
                                <w:lang w:val="en-GB" w:eastAsia="en-GB" w:bidi="ar-SA"/>
                              </w:rPr>
                              <w:t> </w:t>
                            </w:r>
                          </w:p>
                          <w:p w14:paraId="5F787B0F" w14:textId="77777777" w:rsidR="0024679C" w:rsidRDefault="0024679C" w:rsidP="0024679C">
                            <w:pPr>
                              <w:tabs>
                                <w:tab w:val="left" w:pos="3960"/>
                              </w:tabs>
                              <w:rPr>
                                <w:color w:val="000000"/>
                                <w:sz w:val="18"/>
                                <w:szCs w:val="18"/>
                                <w:lang w:val="en-GB" w:eastAsia="en-GB" w:bidi="ar-SA"/>
                              </w:rPr>
                            </w:pPr>
                            <w:r>
                              <w:rPr>
                                <w:rFonts w:ascii="Arial" w:eastAsia="Arial" w:hAnsi="Arial" w:cs="Arial"/>
                                <w:color w:val="000000"/>
                                <w:sz w:val="18"/>
                                <w:szCs w:val="18"/>
                                <w:lang w:val="en-GB" w:eastAsia="en-GB" w:bidi="ar-SA"/>
                              </w:rPr>
                              <w:t xml:space="preserve">Job Title:  </w:t>
                            </w:r>
                            <w:r>
                              <w:rPr>
                                <w:rFonts w:ascii="Arial" w:eastAsia="Arial" w:hAnsi="Arial" w:cs="Arial"/>
                                <w:color w:val="000000"/>
                                <w:sz w:val="18"/>
                                <w:szCs w:val="18"/>
                                <w:lang w:val="en-GB" w:eastAsia="en-GB" w:bidi="ar-SA"/>
                              </w:rPr>
                              <w:tab/>
                              <w:t xml:space="preserve">Interview Date:  </w:t>
                            </w:r>
                          </w:p>
                          <w:p w14:paraId="2C15D4D7" w14:textId="77777777" w:rsidR="0024679C" w:rsidRDefault="0024679C" w:rsidP="0024679C">
                            <w:pPr>
                              <w:rPr>
                                <w:color w:val="000000"/>
                                <w:sz w:val="18"/>
                                <w:szCs w:val="18"/>
                                <w:lang w:val="en-GB" w:eastAsia="en-GB" w:bidi="ar-SA"/>
                              </w:rPr>
                            </w:pPr>
                          </w:p>
                          <w:p w14:paraId="5C930AEE" w14:textId="77777777" w:rsidR="0024679C" w:rsidRDefault="0024679C" w:rsidP="0024679C">
                            <w:pPr>
                              <w:rPr>
                                <w:color w:val="000000"/>
                                <w:sz w:val="18"/>
                                <w:szCs w:val="18"/>
                                <w:lang w:val="en-GB" w:eastAsia="en-GB" w:bidi="ar-SA"/>
                              </w:rPr>
                            </w:pPr>
                            <w:r>
                              <w:rPr>
                                <w:rFonts w:ascii="Arial" w:eastAsia="Arial" w:hAnsi="Arial" w:cs="Arial"/>
                                <w:color w:val="000000"/>
                                <w:sz w:val="18"/>
                                <w:szCs w:val="18"/>
                                <w:lang w:val="en-GB" w:eastAsia="en-GB" w:bidi="ar-SA"/>
                              </w:rPr>
                              <w:t xml:space="preserve">Service/Location:  </w:t>
                            </w:r>
                          </w:p>
                          <w:p w14:paraId="1017299A" w14:textId="77777777" w:rsidR="0024679C" w:rsidRDefault="0024679C" w:rsidP="0024679C">
                            <w:pPr>
                              <w:rPr>
                                <w:rFonts w:ascii="Arial" w:eastAsia="Arial" w:hAnsi="Arial" w:cs="Arial"/>
                                <w:b/>
                                <w:bCs/>
                                <w:color w:val="000000"/>
                                <w:sz w:val="18"/>
                                <w:szCs w:val="18"/>
                                <w:lang w:val="en-GB" w:eastAsia="en-GB" w:bidi="ar-SA"/>
                              </w:rPr>
                            </w:pPr>
                            <w:r>
                              <w:rPr>
                                <w:rFonts w:ascii="Arial" w:eastAsia="Arial" w:hAnsi="Arial" w:cs="Arial"/>
                                <w:b/>
                                <w:bCs/>
                                <w:color w:val="000000"/>
                                <w:sz w:val="18"/>
                                <w:szCs w:val="18"/>
                                <w:lang w:val="en-GB" w:eastAsia="en-GB" w:bidi="ar-SA"/>
                              </w:rPr>
                              <w:t>Please note all jobs are open to job share unless otherwise stated</w:t>
                            </w:r>
                          </w:p>
                          <w:p w14:paraId="63A3A3F4" w14:textId="77777777" w:rsidR="0024679C" w:rsidRDefault="0024679C" w:rsidP="0024679C">
                            <w:r>
                              <w:rPr>
                                <w:rFonts w:ascii="Arial" w:eastAsia="Arial" w:hAnsi="Arial" w:cs="Arial"/>
                                <w:b/>
                                <w:bCs/>
                                <w:color w:val="000000"/>
                                <w:sz w:val="18"/>
                                <w:szCs w:val="18"/>
                                <w:lang w:eastAsia="en-GB" w:bidi="ar-SA"/>
                              </w:rPr>
                              <w:t>Please return application to: &lt;school address&gt;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496663" id="_x0000_s1027" type="#_x0000_t202" style="position:absolute;margin-left:1.1pt;margin-top:4.35pt;width:543.2pt;height:113.8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">
                <v:textbox>
                  <w:txbxContent>
                    <w:p w14:paraId="52FCA262" w14:textId="77777777" w:rsidR="0024679C" w:rsidRDefault="0024679C"/>
                    <w:p w14:paraId="40EE63AA" w14:textId="77777777" w:rsidR="0024679C" w:rsidRDefault="0024679C" w:rsidP="0024679C">
                      <w:pPr>
                        <w:rPr>
                          <w:color w:val="000000"/>
                          <w:sz w:val="22"/>
                          <w:szCs w:val="22"/>
                          <w:lang w:val="en-GB" w:eastAsia="en-GB" w:bidi="ar-SA"/>
                        </w:rPr>
                      </w:pPr>
                      <w:r>
                        <w:rPr>
                          <w:rFonts w:ascii="Arial" w:eastAsia="Arial" w:hAnsi="Arial" w:cs="Arial"/>
                          <w:b/>
                          <w:bCs/>
                          <w:color w:val="000000"/>
                          <w:sz w:val="22"/>
                          <w:szCs w:val="22"/>
                          <w:lang w:val="en-GB" w:eastAsia="en-GB" w:bidi="ar-SA"/>
                        </w:rPr>
                        <w:t>Teachers Job Application</w:t>
                      </w:r>
                    </w:p>
                    <w:p w14:paraId="14725756" w14:textId="77777777" w:rsidR="0024679C" w:rsidRDefault="0024679C" w:rsidP="0024679C">
                      <w:pPr>
                        <w:rPr>
                          <w:color w:val="000000"/>
                          <w:sz w:val="8"/>
                          <w:szCs w:val="8"/>
                          <w:lang w:val="en-GB" w:eastAsia="en-GB" w:bidi="ar-SA"/>
                        </w:rPr>
                      </w:pPr>
                    </w:p>
                    <w:p w14:paraId="018D4B46" w14:textId="77777777" w:rsidR="0024679C" w:rsidRDefault="0024679C" w:rsidP="0024679C">
                      <w:pPr>
                        <w:rPr>
                          <w:color w:val="000000"/>
                          <w:sz w:val="20"/>
                          <w:szCs w:val="20"/>
                          <w:lang w:val="en-GB" w:eastAsia="en-GB" w:bidi="ar-SA"/>
                        </w:rPr>
                      </w:pPr>
                      <w:r>
                        <w:rPr>
                          <w:rFonts w:ascii="Arial" w:eastAsia="Arial" w:hAnsi="Arial" w:cs="Arial"/>
                          <w:color w:val="000000"/>
                          <w:sz w:val="18"/>
                          <w:szCs w:val="18"/>
                          <w:lang w:val="en-GB" w:eastAsia="en-GB" w:bidi="ar-SA"/>
                        </w:rPr>
                        <w:t xml:space="preserve">Job Reference Number:                                         </w:t>
                      </w:r>
                      <w:r>
                        <w:rPr>
                          <w:rFonts w:ascii="Arial" w:eastAsia="Arial" w:hAnsi="Arial" w:cs="Arial"/>
                          <w:color w:val="000000"/>
                          <w:sz w:val="20"/>
                          <w:szCs w:val="20"/>
                          <w:lang w:val="en-GB" w:eastAsia="en-GB" w:bidi="ar-SA"/>
                        </w:rPr>
                        <w:t xml:space="preserve">Closing Date:  </w:t>
                      </w:r>
                    </w:p>
                    <w:p w14:paraId="248D656B" w14:textId="77777777" w:rsidR="0024679C" w:rsidRDefault="0024679C" w:rsidP="0024679C">
                      <w:pPr>
                        <w:rPr>
                          <w:color w:val="000000"/>
                          <w:sz w:val="18"/>
                          <w:szCs w:val="18"/>
                          <w:lang w:val="en-GB" w:eastAsia="en-GB" w:bidi="ar-SA"/>
                        </w:rPr>
                      </w:pPr>
                      <w:r>
                        <w:rPr>
                          <w:rFonts w:ascii="Arial" w:eastAsia="Arial" w:hAnsi="Arial" w:cs="Arial"/>
                          <w:color w:val="000000"/>
                          <w:sz w:val="18"/>
                          <w:szCs w:val="18"/>
                          <w:lang w:val="en-GB" w:eastAsia="en-GB" w:bidi="ar-SA"/>
                        </w:rPr>
                        <w:t> </w:t>
                      </w:r>
                    </w:p>
                    <w:p w14:paraId="5F787B0F" w14:textId="77777777" w:rsidR="0024679C" w:rsidRDefault="0024679C" w:rsidP="0024679C">
                      <w:pPr>
                        <w:tabs>
                          <w:tab w:val="left" w:pos="3960"/>
                        </w:tabs>
                        <w:rPr>
                          <w:color w:val="000000"/>
                          <w:sz w:val="18"/>
                          <w:szCs w:val="18"/>
                          <w:lang w:val="en-GB" w:eastAsia="en-GB" w:bidi="ar-SA"/>
                        </w:rPr>
                      </w:pPr>
                      <w:r>
                        <w:rPr>
                          <w:rFonts w:ascii="Arial" w:eastAsia="Arial" w:hAnsi="Arial" w:cs="Arial"/>
                          <w:color w:val="000000"/>
                          <w:sz w:val="18"/>
                          <w:szCs w:val="18"/>
                          <w:lang w:val="en-GB" w:eastAsia="en-GB" w:bidi="ar-SA"/>
                        </w:rPr>
                        <w:t xml:space="preserve">Job Title:  </w:t>
                      </w:r>
                      <w:r>
                        <w:rPr>
                          <w:rFonts w:ascii="Arial" w:eastAsia="Arial" w:hAnsi="Arial" w:cs="Arial"/>
                          <w:color w:val="000000"/>
                          <w:sz w:val="18"/>
                          <w:szCs w:val="18"/>
                          <w:lang w:val="en-GB" w:eastAsia="en-GB" w:bidi="ar-SA"/>
                        </w:rPr>
                        <w:tab/>
                        <w:t xml:space="preserve">Interview Date:  </w:t>
                      </w:r>
                    </w:p>
                    <w:p w14:paraId="2C15D4D7" w14:textId="77777777" w:rsidR="0024679C" w:rsidRDefault="0024679C" w:rsidP="0024679C">
                      <w:pPr>
                        <w:rPr>
                          <w:color w:val="000000"/>
                          <w:sz w:val="18"/>
                          <w:szCs w:val="18"/>
                          <w:lang w:val="en-GB" w:eastAsia="en-GB" w:bidi="ar-SA"/>
                        </w:rPr>
                      </w:pPr>
                    </w:p>
                    <w:p w14:paraId="5C930AEE" w14:textId="77777777" w:rsidR="0024679C" w:rsidRDefault="0024679C" w:rsidP="0024679C">
                      <w:pPr>
                        <w:rPr>
                          <w:color w:val="000000"/>
                          <w:sz w:val="18"/>
                          <w:szCs w:val="18"/>
                          <w:lang w:val="en-GB" w:eastAsia="en-GB" w:bidi="ar-SA"/>
                        </w:rPr>
                      </w:pPr>
                      <w:r>
                        <w:rPr>
                          <w:rFonts w:ascii="Arial" w:eastAsia="Arial" w:hAnsi="Arial" w:cs="Arial"/>
                          <w:color w:val="000000"/>
                          <w:sz w:val="18"/>
                          <w:szCs w:val="18"/>
                          <w:lang w:val="en-GB" w:eastAsia="en-GB" w:bidi="ar-SA"/>
                        </w:rPr>
                        <w:t xml:space="preserve">Service/Location:  </w:t>
                      </w:r>
                    </w:p>
                    <w:p w14:paraId="1017299A" w14:textId="77777777" w:rsidR="0024679C" w:rsidRDefault="0024679C" w:rsidP="0024679C">
                      <w:pPr>
                        <w:rPr>
                          <w:rFonts w:ascii="Arial" w:eastAsia="Arial" w:hAnsi="Arial" w:cs="Arial"/>
                          <w:b/>
                          <w:bCs/>
                          <w:color w:val="000000"/>
                          <w:sz w:val="18"/>
                          <w:szCs w:val="18"/>
                          <w:lang w:val="en-GB" w:eastAsia="en-GB" w:bidi="ar-SA"/>
                        </w:rPr>
                      </w:pPr>
                      <w:r>
                        <w:rPr>
                          <w:rFonts w:ascii="Arial" w:eastAsia="Arial" w:hAnsi="Arial" w:cs="Arial"/>
                          <w:b/>
                          <w:bCs/>
                          <w:color w:val="000000"/>
                          <w:sz w:val="18"/>
                          <w:szCs w:val="18"/>
                          <w:lang w:val="en-GB" w:eastAsia="en-GB" w:bidi="ar-SA"/>
                        </w:rPr>
                        <w:t>Please note all jobs are open to job share unless otherwise stated</w:t>
                      </w:r>
                    </w:p>
                    <w:p w14:paraId="63A3A3F4" w14:textId="77777777" w:rsidR="0024679C" w:rsidRDefault="0024679C" w:rsidP="0024679C">
                      <w:r>
                        <w:rPr>
                          <w:rFonts w:ascii="Arial" w:eastAsia="Arial" w:hAnsi="Arial" w:cs="Arial"/>
                          <w:b/>
                          <w:bCs/>
                          <w:color w:val="000000"/>
                          <w:sz w:val="18"/>
                          <w:szCs w:val="18"/>
                          <w:lang w:eastAsia="en-GB" w:bidi="ar-SA"/>
                        </w:rPr>
                        <w:t>Please return application to: &lt;school address&gt;</w:t>
                      </w:r>
                    </w:p>
                  </w:txbxContent>
                </v:textbox>
                <w10:wrap type="square"/>
              </v:shape>
            </w:pict>
          </mc:Fallback>
        </mc:AlternateContent>
      </w:r>
    </w:p>
    <w:tbl>
      <w:tblPr>
        <w:tblW w:w="0" w:type="auto"/>
        <w:tblInd w:w="116" w:type="dxa"/>
        <w:tblBorders>
          <w:top w:val="single" w:sz="6" w:space="0" w:color="000000"/>
          <w:left w:val="single" w:sz="6" w:space="0" w:color="000000"/>
          <w:bottom w:val="single" w:sz="6" w:space="0" w:color="000000"/>
          <w:right w:val="single" w:sz="6" w:space="0" w:color="000000"/>
          <w:insideH w:val="nil"/>
          <w:insideV w:val="nil"/>
        </w:tblBorders>
        <w:tblCellMar>
          <w:left w:w="0" w:type="dxa"/>
          <w:right w:w="0" w:type="dxa"/>
        </w:tblCellMar>
        <w:tblLook w:val="04A0" w:firstRow="1" w:lastRow="0" w:firstColumn="1" w:lastColumn="0" w:noHBand="0" w:noVBand="1"/>
      </w:tblPr>
      <w:tblGrid>
        <w:gridCol w:w="10754"/>
      </w:tblGrid>
      <w:tr w:rsidR="000C5D34" w14:paraId="0C106F05" w14:textId="77777777">
        <w:tc>
          <w:tcPr>
            <w:tcW w:w="11102" w:type="dxa"/>
            <w:tcMar>
              <w:top w:w="8" w:type="dxa"/>
              <w:left w:w="108" w:type="dxa"/>
              <w:bottom w:w="8" w:type="dxa"/>
              <w:right w:w="108" w:type="dxa"/>
            </w:tcMar>
            <w:hideMark/>
          </w:tcPr>
          <w:p w14:paraId="5F0A287D" w14:textId="77777777" w:rsidR="000C5D34" w:rsidRDefault="000C5D34">
            <w:pPr>
              <w:spacing w:after="180"/>
              <w:rPr>
                <w:color w:val="000000"/>
                <w:sz w:val="20"/>
                <w:szCs w:val="20"/>
                <w:lang w:val="en-GB" w:eastAsia="en-GB" w:bidi="ar-SA"/>
              </w:rPr>
            </w:pPr>
            <w:r>
              <w:rPr>
                <w:rFonts w:ascii="Arial" w:eastAsia="Arial" w:hAnsi="Arial" w:cs="Arial"/>
                <w:b/>
                <w:bCs/>
                <w:color w:val="000000"/>
                <w:sz w:val="20"/>
                <w:szCs w:val="20"/>
                <w:lang w:val="en-GB" w:eastAsia="en-GB" w:bidi="ar-SA"/>
              </w:rPr>
              <w:t>Personal Details – Please complete this section in capital letters</w:t>
            </w:r>
          </w:p>
          <w:p w14:paraId="23C02A4A" w14:textId="77777777" w:rsidR="000C5D34" w:rsidRDefault="000C5D34">
            <w:pPr>
              <w:spacing w:before="180" w:after="120"/>
              <w:rPr>
                <w:color w:val="000000"/>
                <w:sz w:val="18"/>
                <w:szCs w:val="18"/>
                <w:lang w:val="en-GB" w:eastAsia="en-GB" w:bidi="ar-SA"/>
              </w:rPr>
            </w:pPr>
            <w:r>
              <w:rPr>
                <w:rFonts w:ascii="Arial" w:eastAsia="Arial" w:hAnsi="Arial" w:cs="Arial"/>
                <w:color w:val="000000"/>
                <w:sz w:val="18"/>
                <w:szCs w:val="18"/>
                <w:lang w:val="en-GB" w:eastAsia="en-GB" w:bidi="ar-SA"/>
              </w:rPr>
              <w:t>Last name:…………………………………………………. Title:…………...First Name(s)………………………………………………………..</w:t>
            </w:r>
          </w:p>
          <w:p w14:paraId="1E231B6C" w14:textId="77777777" w:rsidR="000C5D34" w:rsidRDefault="000C5D34">
            <w:pPr>
              <w:spacing w:before="120" w:after="120"/>
              <w:rPr>
                <w:color w:val="000000"/>
                <w:sz w:val="18"/>
                <w:szCs w:val="18"/>
                <w:lang w:val="en-GB" w:eastAsia="en-GB" w:bidi="ar-SA"/>
              </w:rPr>
            </w:pPr>
            <w:r>
              <w:rPr>
                <w:rFonts w:ascii="Arial" w:eastAsia="Arial" w:hAnsi="Arial" w:cs="Arial"/>
                <w:color w:val="000000"/>
                <w:sz w:val="18"/>
                <w:szCs w:val="18"/>
                <w:lang w:val="en-GB" w:eastAsia="en-GB" w:bidi="ar-SA"/>
              </w:rPr>
              <w:t>Any previous names: …………………………………………………………………………………………………………………………………..</w:t>
            </w:r>
          </w:p>
          <w:p w14:paraId="43DFBD19" w14:textId="77777777" w:rsidR="000C5D34" w:rsidRDefault="000C5D34">
            <w:pPr>
              <w:spacing w:before="120" w:after="120"/>
              <w:rPr>
                <w:color w:val="000000"/>
                <w:sz w:val="18"/>
                <w:szCs w:val="18"/>
                <w:lang w:val="en-GB" w:eastAsia="en-GB" w:bidi="ar-SA"/>
              </w:rPr>
            </w:pPr>
            <w:r>
              <w:rPr>
                <w:rFonts w:ascii="Arial" w:eastAsia="Arial" w:hAnsi="Arial" w:cs="Arial"/>
                <w:color w:val="000000"/>
                <w:sz w:val="18"/>
                <w:szCs w:val="18"/>
                <w:lang w:val="en-GB" w:eastAsia="en-GB" w:bidi="ar-SA"/>
              </w:rPr>
              <w:t>Address:………………………………………………………………………………………………………………………………….. …………….</w:t>
            </w:r>
          </w:p>
          <w:p w14:paraId="79665121" w14:textId="77777777" w:rsidR="000C5D34" w:rsidRDefault="000C5D34">
            <w:pPr>
              <w:spacing w:before="120" w:after="120"/>
              <w:rPr>
                <w:color w:val="000000"/>
                <w:sz w:val="18"/>
                <w:szCs w:val="18"/>
                <w:lang w:val="en-GB" w:eastAsia="en-GB" w:bidi="ar-SA"/>
              </w:rPr>
            </w:pPr>
            <w:r>
              <w:rPr>
                <w:rFonts w:ascii="Arial" w:eastAsia="Arial" w:hAnsi="Arial" w:cs="Arial"/>
                <w:color w:val="000000"/>
                <w:sz w:val="18"/>
                <w:szCs w:val="18"/>
                <w:lang w:val="en-GB" w:eastAsia="en-GB" w:bidi="ar-SA"/>
              </w:rPr>
              <w:t>Post Code:…………………………………………………………………………………………………………………...………………………….</w:t>
            </w:r>
          </w:p>
          <w:p w14:paraId="65435227" w14:textId="77777777" w:rsidR="000C5D34" w:rsidRDefault="000C5D34">
            <w:pPr>
              <w:spacing w:before="120" w:after="120"/>
              <w:rPr>
                <w:color w:val="000000"/>
                <w:sz w:val="18"/>
                <w:szCs w:val="18"/>
                <w:lang w:val="en-GB" w:eastAsia="en-GB" w:bidi="ar-SA"/>
              </w:rPr>
            </w:pPr>
            <w:r>
              <w:rPr>
                <w:rFonts w:ascii="Arial" w:eastAsia="Arial" w:hAnsi="Arial" w:cs="Arial"/>
                <w:color w:val="000000"/>
                <w:sz w:val="18"/>
                <w:szCs w:val="18"/>
                <w:lang w:val="en-GB" w:eastAsia="en-GB" w:bidi="ar-SA"/>
              </w:rPr>
              <w:t>Home Telephone Number:………………………………………….…Mobile Telephone Number:……………………..……...………………..</w:t>
            </w:r>
          </w:p>
          <w:p w14:paraId="62B3830C" w14:textId="77777777" w:rsidR="000C5D34" w:rsidRDefault="000C5D34">
            <w:pPr>
              <w:spacing w:before="120" w:after="60"/>
              <w:rPr>
                <w:color w:val="000000"/>
                <w:sz w:val="18"/>
                <w:szCs w:val="18"/>
                <w:lang w:val="en-GB" w:eastAsia="en-GB" w:bidi="ar-SA"/>
              </w:rPr>
            </w:pPr>
            <w:r>
              <w:rPr>
                <w:rFonts w:ascii="Arial" w:eastAsia="Arial" w:hAnsi="Arial" w:cs="Arial"/>
                <w:color w:val="000000"/>
                <w:sz w:val="18"/>
                <w:szCs w:val="18"/>
                <w:lang w:val="en-GB" w:eastAsia="en-GB" w:bidi="ar-SA"/>
              </w:rPr>
              <w:t>Other Contact Number:…………………………………………………………………………………………………………………………………</w:t>
            </w:r>
          </w:p>
          <w:p w14:paraId="1BB75E3F" w14:textId="77777777" w:rsidR="000C5D34" w:rsidRDefault="000C5D34">
            <w:pPr>
              <w:spacing w:before="60"/>
              <w:rPr>
                <w:color w:val="000000"/>
                <w:sz w:val="20"/>
                <w:szCs w:val="20"/>
                <w:lang w:val="en-GB" w:eastAsia="en-GB" w:bidi="ar-SA"/>
              </w:rPr>
            </w:pPr>
            <w:r>
              <w:rPr>
                <w:rFonts w:ascii="Arial" w:eastAsia="Arial" w:hAnsi="Arial" w:cs="Arial"/>
                <w:color w:val="000000"/>
                <w:sz w:val="18"/>
                <w:szCs w:val="18"/>
                <w:lang w:val="en-GB" w:eastAsia="en-GB" w:bidi="ar-SA"/>
              </w:rPr>
              <w:t>E-mail Address…</w:t>
            </w:r>
            <w:r>
              <w:rPr>
                <w:rFonts w:ascii="Arial" w:eastAsia="Arial" w:hAnsi="Arial" w:cs="Arial"/>
                <w:color w:val="000000"/>
                <w:sz w:val="20"/>
                <w:szCs w:val="20"/>
                <w:lang w:val="en-GB" w:eastAsia="en-GB" w:bidi="ar-SA"/>
              </w:rPr>
              <w:t>…………………………...……………………………………………………………………………………………..</w:t>
            </w:r>
          </w:p>
          <w:p w14:paraId="64A7462A" w14:textId="77777777" w:rsidR="000C5D34" w:rsidRDefault="000C5D34">
            <w:pPr>
              <w:rPr>
                <w:color w:val="000000"/>
                <w:sz w:val="8"/>
                <w:szCs w:val="8"/>
                <w:lang w:val="en-GB" w:eastAsia="en-GB" w:bidi="ar-SA"/>
              </w:rPr>
            </w:pPr>
          </w:p>
          <w:p w14:paraId="003BAAB4" w14:textId="77777777" w:rsidR="000C5D34" w:rsidRDefault="000C5D34">
            <w:pPr>
              <w:rPr>
                <w:color w:val="000000"/>
                <w:sz w:val="20"/>
                <w:szCs w:val="20"/>
                <w:lang w:val="en-GB" w:eastAsia="en-GB" w:bidi="ar-SA"/>
              </w:rPr>
            </w:pPr>
            <w:r>
              <w:rPr>
                <w:rFonts w:ascii="Arial" w:eastAsia="Arial" w:hAnsi="Arial" w:cs="Arial"/>
                <w:color w:val="000000"/>
                <w:sz w:val="20"/>
                <w:szCs w:val="20"/>
                <w:lang w:val="en-GB" w:eastAsia="en-GB" w:bidi="ar-SA"/>
              </w:rPr>
              <w:t>DFE Teacher Ref No: …………………………………………………………………………………………………………………...……..</w:t>
            </w:r>
          </w:p>
        </w:tc>
      </w:tr>
    </w:tbl>
    <w:p w14:paraId="6D7FCC10" w14:textId="77777777" w:rsidR="000C5D34" w:rsidRDefault="000C5D34">
      <w:pPr>
        <w:rPr>
          <w:sz w:val="8"/>
          <w:szCs w:val="8"/>
          <w:lang w:val="en-GB" w:eastAsia="en-GB" w:bidi="ar-SA"/>
        </w:rPr>
      </w:pPr>
    </w:p>
    <w:tbl>
      <w:tblPr>
        <w:tblW w:w="0" w:type="auto"/>
        <w:tblInd w:w="116" w:type="dxa"/>
        <w:tblBorders>
          <w:top w:val="single" w:sz="6" w:space="0" w:color="000000"/>
          <w:left w:val="single" w:sz="6" w:space="0" w:color="000000"/>
          <w:bottom w:val="single" w:sz="6" w:space="0" w:color="000000"/>
          <w:right w:val="single" w:sz="6" w:space="0" w:color="000000"/>
          <w:insideH w:val="nil"/>
          <w:insideV w:val="nil"/>
        </w:tblBorders>
        <w:tblCellMar>
          <w:left w:w="0" w:type="dxa"/>
          <w:right w:w="0" w:type="dxa"/>
        </w:tblCellMar>
        <w:tblLook w:val="04A0" w:firstRow="1" w:lastRow="0" w:firstColumn="1" w:lastColumn="0" w:noHBand="0" w:noVBand="1"/>
      </w:tblPr>
      <w:tblGrid>
        <w:gridCol w:w="5299"/>
        <w:gridCol w:w="5455"/>
      </w:tblGrid>
      <w:tr w:rsidR="000C5D34" w14:paraId="516CC56D" w14:textId="77777777">
        <w:tc>
          <w:tcPr>
            <w:tcW w:w="11102" w:type="dxa"/>
            <w:gridSpan w:val="2"/>
            <w:tcBorders>
              <w:bottom w:val="single" w:sz="6" w:space="0" w:color="000000"/>
            </w:tcBorders>
            <w:tcMar>
              <w:top w:w="8" w:type="dxa"/>
              <w:left w:w="108" w:type="dxa"/>
              <w:bottom w:w="8" w:type="dxa"/>
              <w:right w:w="108" w:type="dxa"/>
            </w:tcMar>
            <w:hideMark/>
          </w:tcPr>
          <w:p w14:paraId="5AC46156" w14:textId="77777777" w:rsidR="000C5D34" w:rsidRDefault="000C5D34">
            <w:pPr>
              <w:rPr>
                <w:color w:val="000000"/>
                <w:sz w:val="20"/>
                <w:szCs w:val="20"/>
                <w:lang w:val="en-GB" w:eastAsia="en-GB" w:bidi="ar-SA"/>
              </w:rPr>
            </w:pPr>
            <w:r>
              <w:rPr>
                <w:rFonts w:ascii="Arial" w:eastAsia="Arial" w:hAnsi="Arial" w:cs="Arial"/>
                <w:b/>
                <w:bCs/>
                <w:color w:val="000000"/>
                <w:sz w:val="20"/>
                <w:szCs w:val="20"/>
                <w:lang w:val="en-GB" w:eastAsia="en-GB" w:bidi="ar-SA"/>
              </w:rPr>
              <w:t>Current Employment Status</w:t>
            </w:r>
          </w:p>
          <w:p w14:paraId="3AD70193" w14:textId="77777777" w:rsidR="000C5D34" w:rsidRDefault="000C5D34">
            <w:pPr>
              <w:rPr>
                <w:color w:val="000000"/>
                <w:sz w:val="20"/>
                <w:szCs w:val="20"/>
                <w:lang w:val="en-GB" w:eastAsia="en-GB" w:bidi="ar-SA"/>
              </w:rPr>
            </w:pPr>
            <w:r>
              <w:rPr>
                <w:rFonts w:ascii="Arial" w:eastAsia="Arial" w:hAnsi="Arial" w:cs="Arial"/>
                <w:b/>
                <w:bCs/>
                <w:color w:val="000000"/>
                <w:sz w:val="20"/>
                <w:szCs w:val="20"/>
                <w:lang w:val="en-GB" w:eastAsia="en-GB" w:bidi="ar-SA"/>
              </w:rPr>
              <w:t xml:space="preserve">                                 </w:t>
            </w:r>
            <w:r>
              <w:rPr>
                <w:rFonts w:ascii="Arial" w:eastAsia="Arial" w:hAnsi="Arial" w:cs="Arial"/>
                <w:color w:val="000000"/>
                <w:sz w:val="20"/>
                <w:szCs w:val="20"/>
                <w:lang w:val="en-GB" w:eastAsia="en-GB" w:bidi="ar-SA"/>
              </w:rPr>
              <w:t>Employed                                      Unemployed                                     Redeployee</w:t>
            </w:r>
          </w:p>
          <w:p w14:paraId="65643C5E" w14:textId="77777777" w:rsidR="000C5D34" w:rsidRDefault="000C5D34">
            <w:pPr>
              <w:rPr>
                <w:color w:val="000000"/>
                <w:sz w:val="20"/>
                <w:szCs w:val="20"/>
                <w:lang w:val="en-GB" w:eastAsia="en-GB" w:bidi="ar-SA"/>
              </w:rPr>
            </w:pPr>
            <w:r>
              <w:rPr>
                <w:rFonts w:ascii="Arial" w:eastAsia="Arial" w:hAnsi="Arial" w:cs="Arial"/>
                <w:color w:val="000000"/>
                <w:sz w:val="20"/>
                <w:szCs w:val="20"/>
                <w:lang w:val="en-GB" w:eastAsia="en-GB" w:bidi="ar-SA"/>
              </w:rPr>
              <w:t xml:space="preserve">                                       </w:t>
            </w:r>
            <w:r>
              <w:rPr>
                <w:rFonts w:ascii="Wingdings" w:eastAsia="Wingdings" w:hAnsi="Wingdings" w:cs="Wingdings"/>
                <w:color w:val="000000"/>
                <w:sz w:val="20"/>
                <w:szCs w:val="20"/>
                <w:lang w:val="en-GB" w:eastAsia="en-GB" w:bidi="ar-SA"/>
              </w:rPr>
              <w:sym w:font="Wingdings" w:char="F0A8"/>
            </w:r>
            <w:r>
              <w:rPr>
                <w:rFonts w:ascii="Arial" w:eastAsia="Arial" w:hAnsi="Arial" w:cs="Arial"/>
                <w:color w:val="000000"/>
                <w:sz w:val="20"/>
                <w:szCs w:val="20"/>
                <w:lang w:val="en-GB" w:eastAsia="en-GB" w:bidi="ar-SA"/>
              </w:rPr>
              <w:t xml:space="preserve">                                                     </w:t>
            </w:r>
            <w:r>
              <w:rPr>
                <w:rFonts w:ascii="Wingdings" w:eastAsia="Wingdings" w:hAnsi="Wingdings" w:cs="Wingdings"/>
                <w:color w:val="000000"/>
                <w:sz w:val="20"/>
                <w:szCs w:val="20"/>
                <w:lang w:val="en-GB" w:eastAsia="en-GB" w:bidi="ar-SA"/>
              </w:rPr>
              <w:sym w:font="Wingdings" w:char="F0A8"/>
            </w:r>
            <w:r>
              <w:rPr>
                <w:rFonts w:ascii="Arial" w:eastAsia="Arial" w:hAnsi="Arial" w:cs="Arial"/>
                <w:color w:val="000000"/>
                <w:sz w:val="20"/>
                <w:szCs w:val="20"/>
                <w:lang w:val="en-GB" w:eastAsia="en-GB" w:bidi="ar-SA"/>
              </w:rPr>
              <w:t xml:space="preserve">                                                      </w:t>
            </w:r>
            <w:r>
              <w:rPr>
                <w:rFonts w:ascii="Wingdings" w:eastAsia="Wingdings" w:hAnsi="Wingdings" w:cs="Wingdings"/>
                <w:color w:val="000000"/>
                <w:sz w:val="20"/>
                <w:szCs w:val="20"/>
                <w:lang w:val="en-GB" w:eastAsia="en-GB" w:bidi="ar-SA"/>
              </w:rPr>
              <w:sym w:font="Wingdings" w:char="F0A8"/>
            </w:r>
            <w:r>
              <w:rPr>
                <w:rFonts w:ascii="Arial" w:eastAsia="Arial" w:hAnsi="Arial" w:cs="Arial"/>
                <w:color w:val="000000"/>
                <w:sz w:val="20"/>
                <w:szCs w:val="20"/>
                <w:lang w:val="en-GB" w:eastAsia="en-GB" w:bidi="ar-SA"/>
              </w:rPr>
              <w:t xml:space="preserve">   </w:t>
            </w:r>
          </w:p>
        </w:tc>
      </w:tr>
      <w:tr w:rsidR="000C5D34" w14:paraId="52D6876A" w14:textId="77777777">
        <w:tc>
          <w:tcPr>
            <w:tcW w:w="5508" w:type="dxa"/>
            <w:tcBorders>
              <w:top w:val="single" w:sz="6" w:space="0" w:color="000000"/>
              <w:bottom w:val="single" w:sz="6" w:space="0" w:color="000000"/>
            </w:tcBorders>
            <w:tcMar>
              <w:top w:w="8" w:type="dxa"/>
              <w:left w:w="108" w:type="dxa"/>
              <w:bottom w:w="8" w:type="dxa"/>
              <w:right w:w="113" w:type="dxa"/>
            </w:tcMar>
            <w:hideMark/>
          </w:tcPr>
          <w:p w14:paraId="54DEDA49" w14:textId="77777777" w:rsidR="000C5D34" w:rsidRDefault="000C5D34">
            <w:pPr>
              <w:rPr>
                <w:color w:val="000000"/>
                <w:sz w:val="18"/>
                <w:szCs w:val="18"/>
                <w:lang w:val="en-GB" w:eastAsia="en-GB" w:bidi="ar-SA"/>
              </w:rPr>
            </w:pPr>
            <w:r>
              <w:rPr>
                <w:rFonts w:ascii="Arial" w:eastAsia="Arial" w:hAnsi="Arial" w:cs="Arial"/>
                <w:color w:val="000000"/>
                <w:sz w:val="18"/>
                <w:szCs w:val="18"/>
                <w:lang w:val="en-GB" w:eastAsia="en-GB" w:bidi="ar-SA"/>
              </w:rPr>
              <w:t>Are you eligible to work in the UK?            YES/NO</w:t>
            </w:r>
          </w:p>
          <w:p w14:paraId="04690DBF" w14:textId="77777777" w:rsidR="000C5D34" w:rsidRDefault="000C5D34">
            <w:pPr>
              <w:rPr>
                <w:color w:val="000000"/>
                <w:sz w:val="18"/>
                <w:szCs w:val="18"/>
                <w:lang w:val="en-GB" w:eastAsia="en-GB" w:bidi="ar-SA"/>
              </w:rPr>
            </w:pPr>
            <w:r>
              <w:rPr>
                <w:rFonts w:ascii="Arial" w:eastAsia="Arial" w:hAnsi="Arial" w:cs="Arial"/>
                <w:color w:val="000000"/>
                <w:sz w:val="18"/>
                <w:szCs w:val="18"/>
                <w:lang w:val="en-GB" w:eastAsia="en-GB" w:bidi="ar-SA"/>
              </w:rPr>
              <w:t>Do you require a work permit?                   YES/NO</w:t>
            </w:r>
          </w:p>
          <w:p w14:paraId="4D410917" w14:textId="77777777" w:rsidR="000C5D34" w:rsidRDefault="000C5D34">
            <w:pPr>
              <w:rPr>
                <w:color w:val="000000"/>
                <w:sz w:val="8"/>
                <w:szCs w:val="8"/>
                <w:lang w:val="en-GB" w:eastAsia="en-GB" w:bidi="ar-SA"/>
              </w:rPr>
            </w:pPr>
          </w:p>
        </w:tc>
        <w:tc>
          <w:tcPr>
            <w:tcW w:w="5594" w:type="dxa"/>
            <w:tcBorders>
              <w:top w:val="single" w:sz="6" w:space="0" w:color="000000"/>
              <w:bottom w:val="single" w:sz="6" w:space="0" w:color="000000"/>
            </w:tcBorders>
            <w:tcMar>
              <w:top w:w="8" w:type="dxa"/>
              <w:left w:w="113" w:type="dxa"/>
              <w:bottom w:w="8" w:type="dxa"/>
              <w:right w:w="108" w:type="dxa"/>
            </w:tcMar>
            <w:hideMark/>
          </w:tcPr>
          <w:p w14:paraId="530693BE" w14:textId="77777777" w:rsidR="000C5D34" w:rsidRDefault="000C5D34">
            <w:pPr>
              <w:rPr>
                <w:color w:val="000000"/>
                <w:sz w:val="18"/>
                <w:szCs w:val="18"/>
                <w:lang w:val="en-GB" w:eastAsia="en-GB" w:bidi="ar-SA"/>
              </w:rPr>
            </w:pPr>
          </w:p>
          <w:p w14:paraId="3E5EB870" w14:textId="77777777" w:rsidR="000C5D34" w:rsidRDefault="000C5D34">
            <w:pPr>
              <w:rPr>
                <w:color w:val="000000"/>
                <w:sz w:val="18"/>
                <w:szCs w:val="18"/>
                <w:lang w:val="en-GB" w:eastAsia="en-GB" w:bidi="ar-SA"/>
              </w:rPr>
            </w:pPr>
            <w:r>
              <w:rPr>
                <w:rFonts w:ascii="Arial" w:eastAsia="Arial" w:hAnsi="Arial" w:cs="Arial"/>
                <w:color w:val="000000"/>
                <w:sz w:val="18"/>
                <w:szCs w:val="18"/>
                <w:lang w:val="en-GB" w:eastAsia="en-GB" w:bidi="ar-SA"/>
              </w:rPr>
              <w:t>National Insurance Number: ……………………………………</w:t>
            </w:r>
          </w:p>
        </w:tc>
      </w:tr>
      <w:tr w:rsidR="000C5D34" w14:paraId="6B424D9B" w14:textId="77777777">
        <w:tc>
          <w:tcPr>
            <w:tcW w:w="5508" w:type="dxa"/>
            <w:tcBorders>
              <w:top w:val="single" w:sz="6" w:space="0" w:color="000000"/>
              <w:right w:val="single" w:sz="6" w:space="0" w:color="000000"/>
            </w:tcBorders>
            <w:tcMar>
              <w:top w:w="8" w:type="dxa"/>
              <w:left w:w="108" w:type="dxa"/>
              <w:bottom w:w="8" w:type="dxa"/>
              <w:right w:w="108" w:type="dxa"/>
            </w:tcMar>
            <w:hideMark/>
          </w:tcPr>
          <w:p w14:paraId="0B15C879" w14:textId="77777777" w:rsidR="000C5D34" w:rsidRDefault="000C5D34">
            <w:pPr>
              <w:spacing w:before="60"/>
              <w:rPr>
                <w:color w:val="000000"/>
                <w:sz w:val="18"/>
                <w:szCs w:val="18"/>
                <w:lang w:val="en-GB" w:eastAsia="en-GB" w:bidi="ar-SA"/>
              </w:rPr>
            </w:pPr>
            <w:r>
              <w:rPr>
                <w:rFonts w:ascii="Arial" w:eastAsia="Arial" w:hAnsi="Arial" w:cs="Arial"/>
                <w:color w:val="000000"/>
                <w:sz w:val="18"/>
                <w:szCs w:val="18"/>
                <w:lang w:val="en-GB" w:eastAsia="en-GB" w:bidi="ar-SA"/>
              </w:rPr>
              <w:t>First Reference (Current or last employer):</w:t>
            </w:r>
          </w:p>
          <w:p w14:paraId="5DB89110" w14:textId="77777777" w:rsidR="000C5D34" w:rsidRDefault="000C5D34">
            <w:pPr>
              <w:rPr>
                <w:color w:val="000000"/>
                <w:sz w:val="18"/>
                <w:szCs w:val="18"/>
                <w:lang w:val="en-GB" w:eastAsia="en-GB" w:bidi="ar-SA"/>
              </w:rPr>
            </w:pPr>
          </w:p>
          <w:p w14:paraId="0CA1FB1E" w14:textId="77777777" w:rsidR="000C5D34" w:rsidRDefault="000C5D34">
            <w:pPr>
              <w:rPr>
                <w:color w:val="000000"/>
                <w:sz w:val="18"/>
                <w:szCs w:val="18"/>
                <w:lang w:val="en-GB" w:eastAsia="en-GB" w:bidi="ar-SA"/>
              </w:rPr>
            </w:pPr>
            <w:r>
              <w:rPr>
                <w:rFonts w:ascii="Arial" w:eastAsia="Arial" w:hAnsi="Arial" w:cs="Arial"/>
                <w:color w:val="000000"/>
                <w:sz w:val="18"/>
                <w:szCs w:val="18"/>
                <w:lang w:val="en-GB" w:eastAsia="en-GB" w:bidi="ar-SA"/>
              </w:rPr>
              <w:t xml:space="preserve">Name and address:  </w:t>
            </w:r>
          </w:p>
          <w:p w14:paraId="3D2B5B61" w14:textId="77777777" w:rsidR="000C5D34" w:rsidRDefault="000C5D34">
            <w:pPr>
              <w:rPr>
                <w:color w:val="000000"/>
                <w:sz w:val="18"/>
                <w:szCs w:val="18"/>
                <w:lang w:val="en-GB" w:eastAsia="en-GB" w:bidi="ar-SA"/>
              </w:rPr>
            </w:pPr>
          </w:p>
          <w:p w14:paraId="435D7BE5" w14:textId="77777777" w:rsidR="000C5D34" w:rsidRDefault="000C5D34">
            <w:pPr>
              <w:rPr>
                <w:color w:val="000000"/>
                <w:sz w:val="18"/>
                <w:szCs w:val="18"/>
                <w:lang w:val="en-GB" w:eastAsia="en-GB" w:bidi="ar-SA"/>
              </w:rPr>
            </w:pPr>
          </w:p>
          <w:p w14:paraId="7466C9FE" w14:textId="77777777" w:rsidR="000C5D34" w:rsidRDefault="000C5D34">
            <w:pPr>
              <w:rPr>
                <w:color w:val="000000"/>
                <w:sz w:val="18"/>
                <w:szCs w:val="18"/>
                <w:lang w:val="en-GB" w:eastAsia="en-GB" w:bidi="ar-SA"/>
              </w:rPr>
            </w:pPr>
          </w:p>
          <w:p w14:paraId="26601241" w14:textId="77777777" w:rsidR="000C5D34" w:rsidRDefault="000C5D34">
            <w:pPr>
              <w:rPr>
                <w:color w:val="000000"/>
                <w:sz w:val="18"/>
                <w:szCs w:val="18"/>
                <w:lang w:val="en-GB" w:eastAsia="en-GB" w:bidi="ar-SA"/>
              </w:rPr>
            </w:pPr>
          </w:p>
          <w:p w14:paraId="4EA9208D" w14:textId="77777777" w:rsidR="000C5D34" w:rsidRDefault="000C5D34">
            <w:pPr>
              <w:rPr>
                <w:color w:val="000000"/>
                <w:sz w:val="18"/>
                <w:szCs w:val="18"/>
                <w:lang w:val="en-GB" w:eastAsia="en-GB" w:bidi="ar-SA"/>
              </w:rPr>
            </w:pPr>
            <w:r>
              <w:rPr>
                <w:rFonts w:ascii="Arial" w:eastAsia="Arial" w:hAnsi="Arial" w:cs="Arial"/>
                <w:color w:val="000000"/>
                <w:sz w:val="18"/>
                <w:szCs w:val="18"/>
                <w:lang w:val="en-GB" w:eastAsia="en-GB" w:bidi="ar-SA"/>
              </w:rPr>
              <w:t>Telephone No:</w:t>
            </w:r>
          </w:p>
          <w:p w14:paraId="4952B25D" w14:textId="77777777" w:rsidR="000C5D34" w:rsidRDefault="000C5D34">
            <w:pPr>
              <w:rPr>
                <w:color w:val="000000"/>
                <w:sz w:val="18"/>
                <w:szCs w:val="18"/>
                <w:lang w:val="en-GB" w:eastAsia="en-GB" w:bidi="ar-SA"/>
              </w:rPr>
            </w:pPr>
            <w:r>
              <w:rPr>
                <w:rFonts w:ascii="Arial" w:eastAsia="Arial" w:hAnsi="Arial" w:cs="Arial"/>
                <w:color w:val="000000"/>
                <w:sz w:val="18"/>
                <w:szCs w:val="18"/>
                <w:lang w:val="en-GB" w:eastAsia="en-GB" w:bidi="ar-SA"/>
              </w:rPr>
              <w:t xml:space="preserve">E-mail Address: </w:t>
            </w:r>
          </w:p>
          <w:p w14:paraId="04917E45" w14:textId="77777777" w:rsidR="000C5D34" w:rsidRDefault="000C5D34">
            <w:pPr>
              <w:rPr>
                <w:color w:val="000000"/>
                <w:sz w:val="18"/>
                <w:szCs w:val="18"/>
                <w:lang w:val="en-GB" w:eastAsia="en-GB" w:bidi="ar-SA"/>
              </w:rPr>
            </w:pPr>
            <w:r>
              <w:rPr>
                <w:rFonts w:ascii="Arial" w:eastAsia="Arial" w:hAnsi="Arial" w:cs="Arial"/>
                <w:color w:val="000000"/>
                <w:sz w:val="18"/>
                <w:szCs w:val="18"/>
                <w:lang w:val="en-GB" w:eastAsia="en-GB" w:bidi="ar-SA"/>
              </w:rPr>
              <w:t>In what capacity do they know you?</w:t>
            </w:r>
          </w:p>
          <w:p w14:paraId="5CA5C06E" w14:textId="77777777" w:rsidR="000C5D34" w:rsidRDefault="000C5D34">
            <w:pPr>
              <w:rPr>
                <w:color w:val="000000"/>
                <w:sz w:val="18"/>
                <w:szCs w:val="18"/>
                <w:lang w:val="en-GB" w:eastAsia="en-GB" w:bidi="ar-SA"/>
              </w:rPr>
            </w:pPr>
          </w:p>
          <w:p w14:paraId="5DD431F9" w14:textId="77777777" w:rsidR="000C5D34" w:rsidRDefault="000C5D34">
            <w:pPr>
              <w:rPr>
                <w:color w:val="000000"/>
                <w:sz w:val="18"/>
                <w:szCs w:val="18"/>
                <w:lang w:val="en-GB" w:eastAsia="en-GB" w:bidi="ar-SA"/>
              </w:rPr>
            </w:pPr>
          </w:p>
          <w:p w14:paraId="308DFA85" w14:textId="77777777" w:rsidR="000C5D34" w:rsidRDefault="000C5D34">
            <w:pPr>
              <w:rPr>
                <w:color w:val="000000"/>
                <w:sz w:val="18"/>
                <w:szCs w:val="18"/>
                <w:lang w:val="en-GB" w:eastAsia="en-GB" w:bidi="ar-SA"/>
              </w:rPr>
            </w:pPr>
            <w:r>
              <w:rPr>
                <w:rFonts w:ascii="Arial" w:eastAsia="Arial" w:hAnsi="Arial" w:cs="Arial"/>
                <w:color w:val="000000"/>
                <w:sz w:val="18"/>
                <w:szCs w:val="18"/>
                <w:lang w:val="en-GB" w:eastAsia="en-GB" w:bidi="ar-SA"/>
              </w:rPr>
              <w:t>If you are known by another name please state:</w:t>
            </w:r>
          </w:p>
          <w:p w14:paraId="51D08AB8" w14:textId="77777777" w:rsidR="000C5D34" w:rsidRDefault="000C5D34">
            <w:pPr>
              <w:rPr>
                <w:color w:val="000000"/>
                <w:sz w:val="18"/>
                <w:szCs w:val="18"/>
                <w:lang w:val="en-GB" w:eastAsia="en-GB" w:bidi="ar-SA"/>
              </w:rPr>
            </w:pPr>
          </w:p>
          <w:p w14:paraId="48669CD8" w14:textId="77777777" w:rsidR="000C5D34" w:rsidRDefault="000C5D34">
            <w:pPr>
              <w:rPr>
                <w:color w:val="000000"/>
                <w:sz w:val="18"/>
                <w:szCs w:val="18"/>
                <w:lang w:val="en-GB" w:eastAsia="en-GB" w:bidi="ar-SA"/>
              </w:rPr>
            </w:pPr>
          </w:p>
          <w:p w14:paraId="239BE8CE" w14:textId="77777777" w:rsidR="000C5D34" w:rsidRDefault="00D00AFD">
            <w:pPr>
              <w:rPr>
                <w:rFonts w:ascii="Arial" w:eastAsia="Arial" w:hAnsi="Arial" w:cs="Arial"/>
                <w:color w:val="000000"/>
                <w:sz w:val="18"/>
                <w:szCs w:val="18"/>
                <w:lang w:val="en-GB" w:eastAsia="en-GB" w:bidi="ar-SA"/>
              </w:rPr>
            </w:pPr>
            <w:r>
              <w:rPr>
                <w:rFonts w:ascii="Arial" w:eastAsia="Arial" w:hAnsi="Arial" w:cs="Arial"/>
                <w:color w:val="000000"/>
                <w:sz w:val="18"/>
                <w:szCs w:val="18"/>
                <w:lang w:eastAsia="en-GB" w:bidi="ar-SA"/>
              </w:rPr>
              <w:t>Please confirm you have asked for consent from your referee in order for us to process their information for the purpose of this application.</w:t>
            </w:r>
            <w:r w:rsidR="000C5D34">
              <w:rPr>
                <w:rFonts w:ascii="Arial" w:eastAsia="Arial" w:hAnsi="Arial" w:cs="Arial"/>
                <w:color w:val="000000"/>
                <w:sz w:val="18"/>
                <w:szCs w:val="18"/>
                <w:lang w:val="en-GB" w:eastAsia="en-GB" w:bidi="ar-SA"/>
              </w:rPr>
              <w:t xml:space="preserve"> YES/NO</w:t>
            </w:r>
          </w:p>
          <w:p w14:paraId="2F3EF49D" w14:textId="77777777" w:rsidR="00D00AFD" w:rsidRDefault="00D00AFD">
            <w:pPr>
              <w:rPr>
                <w:rFonts w:ascii="Arial" w:eastAsia="Arial" w:hAnsi="Arial" w:cs="Arial"/>
                <w:color w:val="000000"/>
                <w:sz w:val="18"/>
                <w:szCs w:val="18"/>
                <w:lang w:val="en-GB" w:eastAsia="en-GB" w:bidi="ar-SA"/>
              </w:rPr>
            </w:pPr>
          </w:p>
          <w:p w14:paraId="1D3AF358" w14:textId="77777777" w:rsidR="00D00AFD" w:rsidRDefault="00D00AFD" w:rsidP="00D00AFD">
            <w:pPr>
              <w:rPr>
                <w:color w:val="000000"/>
                <w:sz w:val="18"/>
                <w:szCs w:val="18"/>
                <w:lang w:val="en-GB" w:eastAsia="en-GB" w:bidi="ar-SA"/>
              </w:rPr>
            </w:pPr>
            <w:r>
              <w:rPr>
                <w:rFonts w:ascii="Arial" w:eastAsia="Arial" w:hAnsi="Arial" w:cs="Arial"/>
                <w:color w:val="000000"/>
                <w:sz w:val="18"/>
                <w:szCs w:val="18"/>
                <w:lang w:val="en-GB" w:eastAsia="en-GB" w:bidi="ar-SA"/>
              </w:rPr>
              <w:t xml:space="preserve">Can we take up references without contacting </w:t>
            </w:r>
          </w:p>
          <w:p w14:paraId="7996354E" w14:textId="77777777" w:rsidR="00D00AFD" w:rsidRPr="00D00AFD" w:rsidRDefault="00D00AFD" w:rsidP="00D00AFD">
            <w:pPr>
              <w:rPr>
                <w:color w:val="000000"/>
                <w:sz w:val="18"/>
                <w:szCs w:val="18"/>
                <w:lang w:eastAsia="en-GB" w:bidi="ar-SA"/>
              </w:rPr>
            </w:pPr>
            <w:r>
              <w:rPr>
                <w:rFonts w:ascii="Arial" w:eastAsia="Arial" w:hAnsi="Arial" w:cs="Arial"/>
                <w:color w:val="000000"/>
                <w:sz w:val="18"/>
                <w:szCs w:val="18"/>
                <w:lang w:val="en-GB" w:eastAsia="en-GB" w:bidi="ar-SA"/>
              </w:rPr>
              <w:t>you beforehand</w:t>
            </w:r>
            <w:r>
              <w:rPr>
                <w:rFonts w:ascii="Arial" w:eastAsia="Arial" w:hAnsi="Arial" w:cs="Arial"/>
                <w:color w:val="000000"/>
                <w:sz w:val="18"/>
                <w:szCs w:val="18"/>
                <w:lang w:eastAsia="en-GB" w:bidi="ar-SA"/>
              </w:rPr>
              <w:t>? YES/NO</w:t>
            </w:r>
          </w:p>
        </w:tc>
        <w:tc>
          <w:tcPr>
            <w:tcW w:w="5594" w:type="dxa"/>
            <w:tcBorders>
              <w:top w:val="single" w:sz="6" w:space="0" w:color="000000"/>
              <w:left w:val="single" w:sz="6" w:space="0" w:color="000000"/>
            </w:tcBorders>
            <w:tcMar>
              <w:top w:w="8" w:type="dxa"/>
              <w:left w:w="108" w:type="dxa"/>
              <w:bottom w:w="8" w:type="dxa"/>
              <w:right w:w="108" w:type="dxa"/>
            </w:tcMar>
            <w:hideMark/>
          </w:tcPr>
          <w:p w14:paraId="1287F656" w14:textId="77777777" w:rsidR="000C5D34" w:rsidRDefault="000C5D34">
            <w:pPr>
              <w:spacing w:before="60"/>
              <w:rPr>
                <w:color w:val="000000"/>
                <w:sz w:val="18"/>
                <w:szCs w:val="18"/>
                <w:lang w:val="en-GB" w:eastAsia="en-GB" w:bidi="ar-SA"/>
              </w:rPr>
            </w:pPr>
            <w:r>
              <w:rPr>
                <w:rFonts w:ascii="Arial" w:eastAsia="Arial" w:hAnsi="Arial" w:cs="Arial"/>
                <w:color w:val="000000"/>
                <w:sz w:val="18"/>
                <w:szCs w:val="18"/>
                <w:lang w:val="en-GB" w:eastAsia="en-GB" w:bidi="ar-SA"/>
              </w:rPr>
              <w:t>Second Reference:</w:t>
            </w:r>
          </w:p>
          <w:p w14:paraId="0502049B" w14:textId="77777777" w:rsidR="000C5D34" w:rsidRDefault="000C5D34">
            <w:pPr>
              <w:rPr>
                <w:color w:val="000000"/>
                <w:sz w:val="18"/>
                <w:szCs w:val="18"/>
                <w:lang w:val="en-GB" w:eastAsia="en-GB" w:bidi="ar-SA"/>
              </w:rPr>
            </w:pPr>
          </w:p>
          <w:p w14:paraId="39776D19" w14:textId="77777777" w:rsidR="000C5D34" w:rsidRDefault="000C5D34">
            <w:pPr>
              <w:rPr>
                <w:color w:val="000000"/>
                <w:sz w:val="18"/>
                <w:szCs w:val="18"/>
                <w:lang w:val="en-GB" w:eastAsia="en-GB" w:bidi="ar-SA"/>
              </w:rPr>
            </w:pPr>
            <w:r>
              <w:rPr>
                <w:rFonts w:ascii="Arial" w:eastAsia="Arial" w:hAnsi="Arial" w:cs="Arial"/>
                <w:color w:val="000000"/>
                <w:sz w:val="18"/>
                <w:szCs w:val="18"/>
                <w:lang w:val="en-GB" w:eastAsia="en-GB" w:bidi="ar-SA"/>
              </w:rPr>
              <w:t xml:space="preserve">Name and address:  </w:t>
            </w:r>
          </w:p>
          <w:p w14:paraId="35A13A2A" w14:textId="77777777" w:rsidR="000C5D34" w:rsidRDefault="000C5D34">
            <w:pPr>
              <w:rPr>
                <w:color w:val="000000"/>
                <w:sz w:val="18"/>
                <w:szCs w:val="18"/>
                <w:lang w:val="en-GB" w:eastAsia="en-GB" w:bidi="ar-SA"/>
              </w:rPr>
            </w:pPr>
          </w:p>
          <w:p w14:paraId="05412E2F" w14:textId="77777777" w:rsidR="000C5D34" w:rsidRDefault="000C5D34">
            <w:pPr>
              <w:rPr>
                <w:color w:val="000000"/>
                <w:sz w:val="18"/>
                <w:szCs w:val="18"/>
                <w:lang w:val="en-GB" w:eastAsia="en-GB" w:bidi="ar-SA"/>
              </w:rPr>
            </w:pPr>
          </w:p>
          <w:p w14:paraId="30957B25" w14:textId="77777777" w:rsidR="000C5D34" w:rsidRDefault="000C5D34">
            <w:pPr>
              <w:rPr>
                <w:color w:val="000000"/>
                <w:sz w:val="18"/>
                <w:szCs w:val="18"/>
                <w:lang w:val="en-GB" w:eastAsia="en-GB" w:bidi="ar-SA"/>
              </w:rPr>
            </w:pPr>
            <w:r>
              <w:rPr>
                <w:rFonts w:ascii="Arial" w:eastAsia="Arial" w:hAnsi="Arial" w:cs="Arial"/>
                <w:color w:val="000000"/>
                <w:sz w:val="18"/>
                <w:szCs w:val="18"/>
                <w:lang w:val="en-GB" w:eastAsia="en-GB" w:bidi="ar-SA"/>
              </w:rPr>
              <w:t>Telephone No:</w:t>
            </w:r>
          </w:p>
          <w:p w14:paraId="71A20B83" w14:textId="77777777" w:rsidR="000C5D34" w:rsidRDefault="000C5D34">
            <w:pPr>
              <w:rPr>
                <w:color w:val="000000"/>
                <w:sz w:val="18"/>
                <w:szCs w:val="18"/>
                <w:lang w:val="en-GB" w:eastAsia="en-GB" w:bidi="ar-SA"/>
              </w:rPr>
            </w:pPr>
            <w:r>
              <w:rPr>
                <w:rFonts w:ascii="Arial" w:eastAsia="Arial" w:hAnsi="Arial" w:cs="Arial"/>
                <w:color w:val="000000"/>
                <w:sz w:val="18"/>
                <w:szCs w:val="18"/>
                <w:lang w:val="en-GB" w:eastAsia="en-GB" w:bidi="ar-SA"/>
              </w:rPr>
              <w:t xml:space="preserve">E-mail Address: </w:t>
            </w:r>
          </w:p>
          <w:p w14:paraId="70A08EF5" w14:textId="77777777" w:rsidR="000C5D34" w:rsidRDefault="000C5D34">
            <w:pPr>
              <w:rPr>
                <w:color w:val="000000"/>
                <w:sz w:val="18"/>
                <w:szCs w:val="18"/>
                <w:lang w:val="en-GB" w:eastAsia="en-GB" w:bidi="ar-SA"/>
              </w:rPr>
            </w:pPr>
            <w:r>
              <w:rPr>
                <w:rFonts w:ascii="Arial" w:eastAsia="Arial" w:hAnsi="Arial" w:cs="Arial"/>
                <w:color w:val="000000"/>
                <w:sz w:val="18"/>
                <w:szCs w:val="18"/>
                <w:lang w:val="en-GB" w:eastAsia="en-GB" w:bidi="ar-SA"/>
              </w:rPr>
              <w:t>In what capacity do they know you?</w:t>
            </w:r>
          </w:p>
          <w:p w14:paraId="5A993C45" w14:textId="77777777" w:rsidR="000C5D34" w:rsidRDefault="000C5D34">
            <w:pPr>
              <w:rPr>
                <w:color w:val="000000"/>
                <w:sz w:val="18"/>
                <w:szCs w:val="18"/>
                <w:lang w:val="en-GB" w:eastAsia="en-GB" w:bidi="ar-SA"/>
              </w:rPr>
            </w:pPr>
          </w:p>
          <w:p w14:paraId="43AA193A" w14:textId="77777777" w:rsidR="000C5D34" w:rsidRDefault="000C5D34">
            <w:pPr>
              <w:rPr>
                <w:color w:val="000000"/>
                <w:sz w:val="18"/>
                <w:szCs w:val="18"/>
                <w:lang w:val="en-GB" w:eastAsia="en-GB" w:bidi="ar-SA"/>
              </w:rPr>
            </w:pPr>
          </w:p>
          <w:p w14:paraId="6F96B111" w14:textId="77777777" w:rsidR="000C5D34" w:rsidRDefault="000C5D34">
            <w:pPr>
              <w:rPr>
                <w:color w:val="000000"/>
                <w:sz w:val="18"/>
                <w:szCs w:val="18"/>
                <w:lang w:val="en-GB" w:eastAsia="en-GB" w:bidi="ar-SA"/>
              </w:rPr>
            </w:pPr>
            <w:r>
              <w:rPr>
                <w:rFonts w:ascii="Arial" w:eastAsia="Arial" w:hAnsi="Arial" w:cs="Arial"/>
                <w:color w:val="000000"/>
                <w:sz w:val="18"/>
                <w:szCs w:val="18"/>
                <w:lang w:val="en-GB" w:eastAsia="en-GB" w:bidi="ar-SA"/>
              </w:rPr>
              <w:t>If you are known by another name please state:</w:t>
            </w:r>
          </w:p>
          <w:p w14:paraId="0313C1B4" w14:textId="77777777" w:rsidR="000C5D34" w:rsidRDefault="000C5D34">
            <w:pPr>
              <w:rPr>
                <w:color w:val="000000"/>
                <w:sz w:val="18"/>
                <w:szCs w:val="18"/>
                <w:lang w:val="en-GB" w:eastAsia="en-GB" w:bidi="ar-SA"/>
              </w:rPr>
            </w:pPr>
          </w:p>
          <w:p w14:paraId="27FAD8DB" w14:textId="77777777" w:rsidR="00D00AFD" w:rsidRDefault="00D00AFD">
            <w:pPr>
              <w:rPr>
                <w:color w:val="000000"/>
                <w:sz w:val="18"/>
                <w:szCs w:val="18"/>
                <w:lang w:val="en-GB" w:eastAsia="en-GB" w:bidi="ar-SA"/>
              </w:rPr>
            </w:pPr>
          </w:p>
          <w:p w14:paraId="5D5E0175" w14:textId="77777777" w:rsidR="00D00AFD" w:rsidRDefault="00D00AFD">
            <w:pPr>
              <w:rPr>
                <w:color w:val="000000"/>
                <w:sz w:val="18"/>
                <w:szCs w:val="18"/>
                <w:lang w:val="en-GB" w:eastAsia="en-GB" w:bidi="ar-SA"/>
              </w:rPr>
            </w:pPr>
          </w:p>
          <w:p w14:paraId="7A6AC350" w14:textId="77777777" w:rsidR="000C5D34" w:rsidRDefault="000C5D34">
            <w:pPr>
              <w:rPr>
                <w:color w:val="000000"/>
                <w:sz w:val="18"/>
                <w:szCs w:val="18"/>
                <w:lang w:val="en-GB" w:eastAsia="en-GB" w:bidi="ar-SA"/>
              </w:rPr>
            </w:pPr>
          </w:p>
          <w:p w14:paraId="6CD3BDC9" w14:textId="77777777" w:rsidR="000C5D34" w:rsidRDefault="00D00AFD">
            <w:pPr>
              <w:rPr>
                <w:rFonts w:ascii="Arial" w:eastAsia="Arial" w:hAnsi="Arial" w:cs="Arial"/>
                <w:color w:val="000000"/>
                <w:sz w:val="18"/>
                <w:szCs w:val="18"/>
                <w:lang w:val="en-GB" w:eastAsia="en-GB" w:bidi="ar-SA"/>
              </w:rPr>
            </w:pPr>
            <w:r>
              <w:rPr>
                <w:rFonts w:ascii="Arial" w:eastAsia="Arial" w:hAnsi="Arial" w:cs="Arial"/>
                <w:color w:val="000000"/>
                <w:sz w:val="18"/>
                <w:szCs w:val="18"/>
                <w:lang w:eastAsia="en-GB" w:bidi="ar-SA"/>
              </w:rPr>
              <w:t>Please confirm you have asked for consent from your referee in order for us to process their information for the purpose of this application</w:t>
            </w:r>
            <w:r w:rsidR="000C5D34">
              <w:rPr>
                <w:rFonts w:ascii="Arial" w:eastAsia="Arial" w:hAnsi="Arial" w:cs="Arial"/>
                <w:color w:val="000000"/>
                <w:sz w:val="18"/>
                <w:szCs w:val="18"/>
                <w:lang w:val="en-GB" w:eastAsia="en-GB" w:bidi="ar-SA"/>
              </w:rPr>
              <w:t>? YES/NO</w:t>
            </w:r>
          </w:p>
          <w:p w14:paraId="1224AD40" w14:textId="77777777" w:rsidR="00D00AFD" w:rsidRDefault="00D00AFD">
            <w:pPr>
              <w:rPr>
                <w:rFonts w:ascii="Arial" w:eastAsia="Arial" w:hAnsi="Arial" w:cs="Arial"/>
                <w:color w:val="000000"/>
                <w:sz w:val="18"/>
                <w:szCs w:val="18"/>
                <w:lang w:val="en-GB" w:eastAsia="en-GB" w:bidi="ar-SA"/>
              </w:rPr>
            </w:pPr>
          </w:p>
          <w:p w14:paraId="24173303" w14:textId="77777777" w:rsidR="00D00AFD" w:rsidRDefault="00D00AFD" w:rsidP="00D00AFD">
            <w:pPr>
              <w:rPr>
                <w:color w:val="000000"/>
                <w:sz w:val="18"/>
                <w:szCs w:val="18"/>
                <w:lang w:val="en-GB" w:eastAsia="en-GB" w:bidi="ar-SA"/>
              </w:rPr>
            </w:pPr>
            <w:r>
              <w:rPr>
                <w:rFonts w:ascii="Arial" w:eastAsia="Arial" w:hAnsi="Arial" w:cs="Arial"/>
                <w:color w:val="000000"/>
                <w:sz w:val="18"/>
                <w:szCs w:val="18"/>
                <w:lang w:val="en-GB" w:eastAsia="en-GB" w:bidi="ar-SA"/>
              </w:rPr>
              <w:t xml:space="preserve">Can we take up references without contacting </w:t>
            </w:r>
          </w:p>
          <w:p w14:paraId="290CCDDD" w14:textId="77777777" w:rsidR="00D00AFD" w:rsidRPr="00D00AFD" w:rsidRDefault="00D00AFD" w:rsidP="00D00AFD">
            <w:pPr>
              <w:rPr>
                <w:rFonts w:ascii="Arial" w:eastAsia="Arial" w:hAnsi="Arial" w:cs="Arial"/>
                <w:color w:val="000000"/>
                <w:sz w:val="18"/>
                <w:szCs w:val="18"/>
                <w:lang w:eastAsia="en-GB" w:bidi="ar-SA"/>
              </w:rPr>
            </w:pPr>
            <w:r>
              <w:rPr>
                <w:rFonts w:ascii="Arial" w:eastAsia="Arial" w:hAnsi="Arial" w:cs="Arial"/>
                <w:color w:val="000000"/>
                <w:sz w:val="18"/>
                <w:szCs w:val="18"/>
                <w:lang w:val="en-GB" w:eastAsia="en-GB" w:bidi="ar-SA"/>
              </w:rPr>
              <w:t>you beforehand</w:t>
            </w:r>
            <w:r>
              <w:rPr>
                <w:rFonts w:ascii="Arial" w:eastAsia="Arial" w:hAnsi="Arial" w:cs="Arial"/>
                <w:color w:val="000000"/>
                <w:sz w:val="18"/>
                <w:szCs w:val="18"/>
                <w:lang w:eastAsia="en-GB" w:bidi="ar-SA"/>
              </w:rPr>
              <w:t>? YES/NO</w:t>
            </w:r>
          </w:p>
        </w:tc>
      </w:tr>
    </w:tbl>
    <w:p w14:paraId="69A82798" w14:textId="77777777" w:rsidR="000C5D34" w:rsidRDefault="000C5D34">
      <w:pPr>
        <w:rPr>
          <w:sz w:val="8"/>
          <w:szCs w:val="8"/>
          <w:lang w:val="en-GB" w:eastAsia="en-GB" w:bidi="ar-SA"/>
        </w:rPr>
      </w:pPr>
    </w:p>
    <w:tbl>
      <w:tblPr>
        <w:tblW w:w="0" w:type="auto"/>
        <w:tblInd w:w="116" w:type="dxa"/>
        <w:tblBorders>
          <w:top w:val="single" w:sz="6" w:space="0" w:color="000000"/>
          <w:left w:val="single" w:sz="6" w:space="0" w:color="000000"/>
          <w:bottom w:val="single" w:sz="6" w:space="0" w:color="000000"/>
          <w:right w:val="single" w:sz="6" w:space="0" w:color="000000"/>
          <w:insideH w:val="nil"/>
          <w:insideV w:val="nil"/>
        </w:tblBorders>
        <w:tblCellMar>
          <w:left w:w="0" w:type="dxa"/>
          <w:right w:w="0" w:type="dxa"/>
        </w:tblCellMar>
        <w:tblLook w:val="04A0" w:firstRow="1" w:lastRow="0" w:firstColumn="1" w:lastColumn="0" w:noHBand="0" w:noVBand="1"/>
      </w:tblPr>
      <w:tblGrid>
        <w:gridCol w:w="10754"/>
      </w:tblGrid>
      <w:tr w:rsidR="000C5D34" w14:paraId="5B47C511" w14:textId="77777777">
        <w:tc>
          <w:tcPr>
            <w:tcW w:w="11102" w:type="dxa"/>
            <w:tcMar>
              <w:top w:w="8" w:type="dxa"/>
              <w:left w:w="108" w:type="dxa"/>
              <w:bottom w:w="8" w:type="dxa"/>
              <w:right w:w="108" w:type="dxa"/>
            </w:tcMar>
            <w:hideMark/>
          </w:tcPr>
          <w:p w14:paraId="7303EED2" w14:textId="77777777" w:rsidR="000C5D34" w:rsidRDefault="000C5D34">
            <w:pPr>
              <w:rPr>
                <w:color w:val="000000"/>
                <w:sz w:val="8"/>
                <w:szCs w:val="8"/>
                <w:lang w:val="en-GB" w:eastAsia="en-GB" w:bidi="ar-SA"/>
              </w:rPr>
            </w:pPr>
          </w:p>
          <w:p w14:paraId="78EDF11C" w14:textId="77777777" w:rsidR="000C5D34" w:rsidRDefault="000C5D34">
            <w:pPr>
              <w:rPr>
                <w:color w:val="000000"/>
                <w:sz w:val="18"/>
                <w:szCs w:val="18"/>
                <w:lang w:val="en-GB" w:eastAsia="en-GB" w:bidi="ar-SA"/>
              </w:rPr>
            </w:pPr>
            <w:r>
              <w:rPr>
                <w:rFonts w:ascii="Arial" w:eastAsia="Arial" w:hAnsi="Arial" w:cs="Arial"/>
                <w:color w:val="000000"/>
                <w:sz w:val="18"/>
                <w:szCs w:val="18"/>
                <w:lang w:val="en-GB" w:eastAsia="en-GB" w:bidi="ar-SA"/>
              </w:rPr>
              <w:t xml:space="preserve">If your current or last employer is not from a teaching post or a post where you have worked with children, your second reference will need to be a contact from your last appointment/placement in that environment. </w:t>
            </w:r>
          </w:p>
        </w:tc>
      </w:tr>
    </w:tbl>
    <w:p w14:paraId="6B600DCA" w14:textId="77777777" w:rsidR="000C5D34" w:rsidRDefault="000C5D34">
      <w:pPr>
        <w:rPr>
          <w:sz w:val="8"/>
          <w:szCs w:val="8"/>
          <w:lang w:val="en-GB" w:eastAsia="en-GB" w:bidi="ar-SA"/>
        </w:rPr>
      </w:pPr>
    </w:p>
    <w:tbl>
      <w:tblPr>
        <w:tblW w:w="0" w:type="auto"/>
        <w:tblInd w:w="116" w:type="dxa"/>
        <w:tblBorders>
          <w:top w:val="single" w:sz="6" w:space="0" w:color="000000"/>
          <w:left w:val="single" w:sz="6" w:space="0" w:color="000000"/>
          <w:bottom w:val="single" w:sz="6" w:space="0" w:color="000000"/>
          <w:right w:val="single" w:sz="6" w:space="0" w:color="000000"/>
          <w:insideH w:val="nil"/>
          <w:insideV w:val="nil"/>
        </w:tblBorders>
        <w:tblCellMar>
          <w:left w:w="0" w:type="dxa"/>
          <w:right w:w="0" w:type="dxa"/>
        </w:tblCellMar>
        <w:tblLook w:val="04A0" w:firstRow="1" w:lastRow="0" w:firstColumn="1" w:lastColumn="0" w:noHBand="0" w:noVBand="1"/>
      </w:tblPr>
      <w:tblGrid>
        <w:gridCol w:w="5375"/>
        <w:gridCol w:w="5379"/>
      </w:tblGrid>
      <w:tr w:rsidR="000C5D34" w14:paraId="428BE4F1" w14:textId="77777777">
        <w:tc>
          <w:tcPr>
            <w:tcW w:w="5551" w:type="dxa"/>
            <w:tcBorders>
              <w:right w:val="single" w:sz="6" w:space="0" w:color="000000"/>
            </w:tcBorders>
            <w:tcMar>
              <w:top w:w="8" w:type="dxa"/>
              <w:left w:w="108" w:type="dxa"/>
              <w:bottom w:w="8" w:type="dxa"/>
              <w:right w:w="108" w:type="dxa"/>
            </w:tcMar>
            <w:hideMark/>
          </w:tcPr>
          <w:p w14:paraId="5EFDFECF" w14:textId="77777777" w:rsidR="000C5D34" w:rsidRDefault="000C5D34">
            <w:pPr>
              <w:rPr>
                <w:color w:val="000000"/>
                <w:sz w:val="8"/>
                <w:szCs w:val="8"/>
                <w:lang w:val="en-GB" w:eastAsia="en-GB" w:bidi="ar-SA"/>
              </w:rPr>
            </w:pPr>
          </w:p>
          <w:p w14:paraId="512531ED" w14:textId="77777777" w:rsidR="000C5D34" w:rsidRDefault="000C5D34">
            <w:pPr>
              <w:rPr>
                <w:color w:val="000000"/>
                <w:sz w:val="18"/>
                <w:szCs w:val="18"/>
                <w:lang w:val="en-GB" w:eastAsia="en-GB" w:bidi="ar-SA"/>
              </w:rPr>
            </w:pPr>
            <w:r>
              <w:rPr>
                <w:rFonts w:ascii="Arial" w:eastAsia="Arial" w:hAnsi="Arial" w:cs="Arial"/>
                <w:color w:val="000000"/>
                <w:sz w:val="18"/>
                <w:szCs w:val="18"/>
                <w:lang w:val="en-GB" w:eastAsia="en-GB" w:bidi="ar-SA"/>
              </w:rPr>
              <w:t>Please list any dates you are unavailable for interview:</w:t>
            </w:r>
          </w:p>
          <w:p w14:paraId="1AF92C10" w14:textId="77777777" w:rsidR="000C5D34" w:rsidRDefault="000C5D34">
            <w:pPr>
              <w:rPr>
                <w:color w:val="000000"/>
                <w:sz w:val="18"/>
                <w:szCs w:val="18"/>
                <w:lang w:val="en-GB" w:eastAsia="en-GB" w:bidi="ar-SA"/>
              </w:rPr>
            </w:pPr>
          </w:p>
          <w:p w14:paraId="641C28EB" w14:textId="77777777" w:rsidR="000C5D34" w:rsidRDefault="000C5D34">
            <w:pPr>
              <w:rPr>
                <w:color w:val="000000"/>
                <w:sz w:val="18"/>
                <w:szCs w:val="18"/>
                <w:lang w:val="en-GB" w:eastAsia="en-GB" w:bidi="ar-SA"/>
              </w:rPr>
            </w:pPr>
          </w:p>
          <w:p w14:paraId="275AA7AC" w14:textId="77777777" w:rsidR="000C5D34" w:rsidRDefault="000C5D34">
            <w:pPr>
              <w:rPr>
                <w:color w:val="000000"/>
                <w:sz w:val="18"/>
                <w:szCs w:val="18"/>
                <w:lang w:val="en-GB" w:eastAsia="en-GB" w:bidi="ar-SA"/>
              </w:rPr>
            </w:pPr>
          </w:p>
          <w:p w14:paraId="5BDF4554" w14:textId="77777777" w:rsidR="000C5D34" w:rsidRDefault="000C5D34">
            <w:pPr>
              <w:rPr>
                <w:color w:val="000000"/>
                <w:sz w:val="18"/>
                <w:szCs w:val="18"/>
                <w:lang w:val="en-GB" w:eastAsia="en-GB" w:bidi="ar-SA"/>
              </w:rPr>
            </w:pPr>
          </w:p>
          <w:p w14:paraId="1F738B2C" w14:textId="77777777" w:rsidR="000C5D34" w:rsidRDefault="000C5D34">
            <w:pPr>
              <w:rPr>
                <w:color w:val="000000"/>
                <w:sz w:val="18"/>
                <w:szCs w:val="18"/>
                <w:lang w:val="en-GB" w:eastAsia="en-GB" w:bidi="ar-SA"/>
              </w:rPr>
            </w:pPr>
          </w:p>
        </w:tc>
        <w:tc>
          <w:tcPr>
            <w:tcW w:w="5551" w:type="dxa"/>
            <w:tcBorders>
              <w:left w:val="single" w:sz="6" w:space="0" w:color="000000"/>
            </w:tcBorders>
            <w:tcMar>
              <w:top w:w="8" w:type="dxa"/>
              <w:left w:w="108" w:type="dxa"/>
              <w:bottom w:w="8" w:type="dxa"/>
              <w:right w:w="108" w:type="dxa"/>
            </w:tcMar>
            <w:hideMark/>
          </w:tcPr>
          <w:p w14:paraId="2EAEE0CA" w14:textId="77777777" w:rsidR="000C5D34" w:rsidRDefault="000C5D34">
            <w:pPr>
              <w:rPr>
                <w:color w:val="000000"/>
                <w:sz w:val="8"/>
                <w:szCs w:val="8"/>
                <w:lang w:val="en-GB" w:eastAsia="en-GB" w:bidi="ar-SA"/>
              </w:rPr>
            </w:pPr>
          </w:p>
          <w:p w14:paraId="05F27C01" w14:textId="77777777" w:rsidR="000C5D34" w:rsidRDefault="000C5D34">
            <w:pPr>
              <w:rPr>
                <w:color w:val="000000"/>
                <w:sz w:val="18"/>
                <w:szCs w:val="18"/>
                <w:lang w:val="en-GB" w:eastAsia="en-GB" w:bidi="ar-SA"/>
              </w:rPr>
            </w:pPr>
            <w:r>
              <w:rPr>
                <w:rFonts w:ascii="Arial" w:eastAsia="Arial" w:hAnsi="Arial" w:cs="Arial"/>
                <w:color w:val="000000"/>
                <w:sz w:val="18"/>
                <w:szCs w:val="18"/>
                <w:lang w:val="en-GB" w:eastAsia="en-GB" w:bidi="ar-SA"/>
              </w:rPr>
              <w:t>Continuous Local Government service dates(if applicable).</w:t>
            </w:r>
          </w:p>
        </w:tc>
      </w:tr>
    </w:tbl>
    <w:p w14:paraId="0BDABC55" w14:textId="77777777" w:rsidR="000C5D34" w:rsidRDefault="000C5D34">
      <w:pPr>
        <w:rPr>
          <w:lang w:val="en-GB" w:eastAsia="en-GB" w:bidi="ar-SA"/>
        </w:rPr>
      </w:pPr>
    </w:p>
    <w:tbl>
      <w:tblPr>
        <w:tblW w:w="0" w:type="auto"/>
        <w:tblInd w:w="116" w:type="dxa"/>
        <w:tblCellMar>
          <w:left w:w="0" w:type="dxa"/>
          <w:right w:w="0" w:type="dxa"/>
        </w:tblCellMar>
        <w:tblLook w:val="04A0" w:firstRow="1" w:lastRow="0" w:firstColumn="1" w:lastColumn="0" w:noHBand="0" w:noVBand="1"/>
      </w:tblPr>
      <w:tblGrid>
        <w:gridCol w:w="1222"/>
        <w:gridCol w:w="1222"/>
        <w:gridCol w:w="2154"/>
        <w:gridCol w:w="286"/>
        <w:gridCol w:w="2340"/>
        <w:gridCol w:w="1361"/>
        <w:gridCol w:w="2169"/>
      </w:tblGrid>
      <w:tr w:rsidR="000C5D34" w14:paraId="392AB88E" w14:textId="77777777">
        <w:trPr>
          <w:trHeight w:val="1491"/>
        </w:trPr>
        <w:tc>
          <w:tcPr>
            <w:tcW w:w="4966" w:type="dxa"/>
            <w:gridSpan w:val="4"/>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6177C6FE" w14:textId="77777777" w:rsidR="000C5D34" w:rsidRDefault="000C5D34">
            <w:pPr>
              <w:spacing w:before="120"/>
              <w:rPr>
                <w:color w:val="000000"/>
                <w:sz w:val="20"/>
                <w:szCs w:val="20"/>
                <w:lang w:val="en-GB" w:eastAsia="en-GB" w:bidi="ar-SA"/>
              </w:rPr>
            </w:pPr>
            <w:r>
              <w:rPr>
                <w:rFonts w:ascii="Arial" w:eastAsia="Arial" w:hAnsi="Arial" w:cs="Arial"/>
                <w:b/>
                <w:bCs/>
                <w:color w:val="000000"/>
                <w:sz w:val="20"/>
                <w:szCs w:val="20"/>
                <w:lang w:val="en-GB" w:eastAsia="en-GB" w:bidi="ar-SA"/>
              </w:rPr>
              <w:lastRenderedPageBreak/>
              <w:t>Current or Last Occupation</w:t>
            </w:r>
          </w:p>
          <w:p w14:paraId="4B19EE5E" w14:textId="77777777" w:rsidR="000C5D34" w:rsidRDefault="000C5D34">
            <w:pPr>
              <w:rPr>
                <w:color w:val="000000"/>
                <w:sz w:val="18"/>
                <w:szCs w:val="18"/>
                <w:lang w:val="en-GB" w:eastAsia="en-GB" w:bidi="ar-SA"/>
              </w:rPr>
            </w:pPr>
            <w:r>
              <w:rPr>
                <w:rFonts w:ascii="Arial" w:eastAsia="Arial" w:hAnsi="Arial" w:cs="Arial"/>
                <w:color w:val="000000"/>
                <w:sz w:val="18"/>
                <w:szCs w:val="18"/>
                <w:lang w:val="en-GB" w:eastAsia="en-GB" w:bidi="ar-SA"/>
              </w:rPr>
              <w:t>Name and address of current/last employer:</w:t>
            </w:r>
          </w:p>
          <w:p w14:paraId="3CDA5BCC" w14:textId="77777777" w:rsidR="000C5D34" w:rsidRDefault="000C5D34">
            <w:pPr>
              <w:rPr>
                <w:color w:val="000000"/>
                <w:sz w:val="18"/>
                <w:szCs w:val="18"/>
                <w:lang w:val="en-GB" w:eastAsia="en-GB" w:bidi="ar-SA"/>
              </w:rPr>
            </w:pPr>
          </w:p>
          <w:p w14:paraId="20007E2C" w14:textId="77777777" w:rsidR="000C5D34" w:rsidRDefault="000C5D34">
            <w:pPr>
              <w:rPr>
                <w:color w:val="000000"/>
                <w:sz w:val="18"/>
                <w:szCs w:val="18"/>
                <w:lang w:val="en-GB" w:eastAsia="en-GB" w:bidi="ar-SA"/>
              </w:rPr>
            </w:pPr>
          </w:p>
          <w:p w14:paraId="4DF52863" w14:textId="77777777" w:rsidR="000C5D34" w:rsidRDefault="000C5D34">
            <w:pPr>
              <w:rPr>
                <w:color w:val="000000"/>
                <w:sz w:val="18"/>
                <w:szCs w:val="18"/>
                <w:lang w:val="en-GB" w:eastAsia="en-GB" w:bidi="ar-SA"/>
              </w:rPr>
            </w:pPr>
          </w:p>
          <w:p w14:paraId="511B45F7" w14:textId="77777777" w:rsidR="000C5D34" w:rsidRDefault="000C5D34">
            <w:pPr>
              <w:rPr>
                <w:color w:val="000000"/>
                <w:sz w:val="18"/>
                <w:szCs w:val="18"/>
                <w:lang w:val="en-GB" w:eastAsia="en-GB" w:bidi="ar-SA"/>
              </w:rPr>
            </w:pPr>
          </w:p>
          <w:p w14:paraId="1E57F311" w14:textId="77777777" w:rsidR="000C5D34" w:rsidRDefault="000C5D34">
            <w:pPr>
              <w:rPr>
                <w:color w:val="000000"/>
                <w:sz w:val="18"/>
                <w:szCs w:val="18"/>
                <w:lang w:val="en-GB" w:eastAsia="en-GB" w:bidi="ar-SA"/>
              </w:rPr>
            </w:pPr>
          </w:p>
        </w:tc>
        <w:tc>
          <w:tcPr>
            <w:tcW w:w="6028" w:type="dxa"/>
            <w:gridSpan w:val="3"/>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2F14A0F4" w14:textId="77777777" w:rsidR="000C5D34" w:rsidRDefault="000C5D34">
            <w:pPr>
              <w:spacing w:before="120" w:after="120"/>
              <w:rPr>
                <w:color w:val="000000"/>
                <w:sz w:val="18"/>
                <w:szCs w:val="18"/>
                <w:lang w:val="en-GB" w:eastAsia="en-GB" w:bidi="ar-SA"/>
              </w:rPr>
            </w:pPr>
            <w:r>
              <w:rPr>
                <w:rFonts w:ascii="Arial" w:eastAsia="Arial" w:hAnsi="Arial" w:cs="Arial"/>
                <w:color w:val="000000"/>
                <w:sz w:val="18"/>
                <w:szCs w:val="18"/>
                <w:lang w:val="en-GB" w:eastAsia="en-GB" w:bidi="ar-SA"/>
              </w:rPr>
              <w:t>Job Title:</w:t>
            </w:r>
          </w:p>
          <w:p w14:paraId="456F78F2" w14:textId="77777777" w:rsidR="000C5D34" w:rsidRDefault="000C5D34">
            <w:pPr>
              <w:spacing w:before="120" w:after="120"/>
              <w:rPr>
                <w:color w:val="000000"/>
                <w:sz w:val="18"/>
                <w:szCs w:val="18"/>
                <w:lang w:val="en-GB" w:eastAsia="en-GB" w:bidi="ar-SA"/>
              </w:rPr>
            </w:pPr>
            <w:r>
              <w:rPr>
                <w:rFonts w:ascii="Arial" w:eastAsia="Arial" w:hAnsi="Arial" w:cs="Arial"/>
                <w:color w:val="000000"/>
                <w:sz w:val="18"/>
                <w:szCs w:val="18"/>
                <w:lang w:val="en-GB" w:eastAsia="en-GB" w:bidi="ar-SA"/>
              </w:rPr>
              <w:t>Date Appointed:</w:t>
            </w:r>
          </w:p>
          <w:p w14:paraId="607FC09E" w14:textId="77777777" w:rsidR="000C5D34" w:rsidRDefault="000C5D34">
            <w:pPr>
              <w:spacing w:before="120" w:after="120"/>
              <w:rPr>
                <w:color w:val="000000"/>
                <w:sz w:val="18"/>
                <w:szCs w:val="18"/>
                <w:lang w:val="en-GB" w:eastAsia="en-GB" w:bidi="ar-SA"/>
              </w:rPr>
            </w:pPr>
            <w:r>
              <w:rPr>
                <w:rFonts w:ascii="Arial" w:eastAsia="Arial" w:hAnsi="Arial" w:cs="Arial"/>
                <w:color w:val="000000"/>
                <w:sz w:val="18"/>
                <w:szCs w:val="18"/>
                <w:lang w:val="en-GB" w:eastAsia="en-GB" w:bidi="ar-SA"/>
              </w:rPr>
              <w:t>Notice Required:</w:t>
            </w:r>
          </w:p>
          <w:p w14:paraId="200D4C09" w14:textId="77777777" w:rsidR="000C5D34" w:rsidRDefault="000C5D34">
            <w:pPr>
              <w:spacing w:before="120"/>
              <w:rPr>
                <w:color w:val="000000"/>
                <w:sz w:val="18"/>
                <w:szCs w:val="18"/>
                <w:lang w:val="en-GB" w:eastAsia="en-GB" w:bidi="ar-SA"/>
              </w:rPr>
            </w:pPr>
            <w:r>
              <w:rPr>
                <w:rFonts w:ascii="Arial" w:eastAsia="Arial" w:hAnsi="Arial" w:cs="Arial"/>
                <w:color w:val="000000"/>
                <w:sz w:val="18"/>
                <w:szCs w:val="18"/>
                <w:lang w:val="en-GB" w:eastAsia="en-GB" w:bidi="ar-SA"/>
              </w:rPr>
              <w:t>Present or last Salary:</w:t>
            </w:r>
          </w:p>
        </w:tc>
      </w:tr>
      <w:tr w:rsidR="000C5D34" w14:paraId="3C7254C5" w14:textId="77777777">
        <w:tc>
          <w:tcPr>
            <w:tcW w:w="10994" w:type="dxa"/>
            <w:gridSpan w:val="7"/>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36F6FDC6" w14:textId="77777777" w:rsidR="000C5D34" w:rsidRDefault="000C5D34">
            <w:pPr>
              <w:spacing w:before="120" w:after="120"/>
              <w:rPr>
                <w:color w:val="000000"/>
                <w:sz w:val="18"/>
                <w:szCs w:val="18"/>
                <w:lang w:val="en-GB" w:eastAsia="en-GB" w:bidi="ar-SA"/>
              </w:rPr>
            </w:pPr>
            <w:r>
              <w:rPr>
                <w:rFonts w:ascii="Arial" w:eastAsia="Arial" w:hAnsi="Arial" w:cs="Arial"/>
                <w:color w:val="000000"/>
                <w:sz w:val="18"/>
                <w:szCs w:val="18"/>
                <w:lang w:val="en-GB" w:eastAsia="en-GB" w:bidi="ar-SA"/>
              </w:rPr>
              <w:t>Please list all previous positions, including any voluntary work, explaining any gaps in employment.</w:t>
            </w:r>
          </w:p>
        </w:tc>
      </w:tr>
      <w:tr w:rsidR="000C5D34" w14:paraId="50C2AA40" w14:textId="77777777">
        <w:tc>
          <w:tcPr>
            <w:tcW w:w="126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092ADA1E" w14:textId="77777777" w:rsidR="000C5D34" w:rsidRDefault="000C5D34">
            <w:pPr>
              <w:spacing w:before="120" w:after="120"/>
              <w:jc w:val="center"/>
              <w:rPr>
                <w:color w:val="000000"/>
                <w:sz w:val="18"/>
                <w:szCs w:val="18"/>
                <w:lang w:val="en-GB" w:eastAsia="en-GB" w:bidi="ar-SA"/>
              </w:rPr>
            </w:pPr>
            <w:r>
              <w:rPr>
                <w:rFonts w:ascii="Arial" w:eastAsia="Arial" w:hAnsi="Arial" w:cs="Arial"/>
                <w:color w:val="000000"/>
                <w:sz w:val="18"/>
                <w:szCs w:val="18"/>
                <w:lang w:val="en-GB" w:eastAsia="en-GB" w:bidi="ar-SA"/>
              </w:rPr>
              <w:t>Date from</w:t>
            </w:r>
          </w:p>
        </w:tc>
        <w:tc>
          <w:tcPr>
            <w:tcW w:w="126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4BFE6E7D" w14:textId="77777777" w:rsidR="000C5D34" w:rsidRDefault="000C5D34">
            <w:pPr>
              <w:spacing w:before="120" w:after="120"/>
              <w:jc w:val="center"/>
              <w:rPr>
                <w:color w:val="000000"/>
                <w:sz w:val="18"/>
                <w:szCs w:val="18"/>
                <w:lang w:val="en-GB" w:eastAsia="en-GB" w:bidi="ar-SA"/>
              </w:rPr>
            </w:pPr>
            <w:r>
              <w:rPr>
                <w:rFonts w:ascii="Arial" w:eastAsia="Arial" w:hAnsi="Arial" w:cs="Arial"/>
                <w:color w:val="000000"/>
                <w:sz w:val="18"/>
                <w:szCs w:val="18"/>
                <w:lang w:val="en-GB" w:eastAsia="en-GB" w:bidi="ar-SA"/>
              </w:rPr>
              <w:t>Date to</w:t>
            </w:r>
          </w:p>
        </w:tc>
        <w:tc>
          <w:tcPr>
            <w:tcW w:w="216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7AE19716" w14:textId="77777777" w:rsidR="000C5D34" w:rsidRDefault="000C5D34">
            <w:pPr>
              <w:spacing w:before="120" w:after="120"/>
              <w:jc w:val="center"/>
              <w:rPr>
                <w:color w:val="000000"/>
                <w:sz w:val="18"/>
                <w:szCs w:val="18"/>
                <w:lang w:val="en-GB" w:eastAsia="en-GB" w:bidi="ar-SA"/>
              </w:rPr>
            </w:pPr>
            <w:r>
              <w:rPr>
                <w:rFonts w:ascii="Arial" w:eastAsia="Arial" w:hAnsi="Arial" w:cs="Arial"/>
                <w:color w:val="000000"/>
                <w:sz w:val="18"/>
                <w:szCs w:val="18"/>
                <w:lang w:val="en-GB" w:eastAsia="en-GB" w:bidi="ar-SA"/>
              </w:rPr>
              <w:t>Employer/Organisation</w:t>
            </w:r>
          </w:p>
        </w:tc>
        <w:tc>
          <w:tcPr>
            <w:tcW w:w="2700"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3B6E137D" w14:textId="77777777" w:rsidR="000C5D34" w:rsidRDefault="000C5D34">
            <w:pPr>
              <w:spacing w:before="120" w:after="120"/>
              <w:rPr>
                <w:color w:val="000000"/>
                <w:sz w:val="18"/>
                <w:szCs w:val="18"/>
                <w:lang w:val="en-GB" w:eastAsia="en-GB" w:bidi="ar-SA"/>
              </w:rPr>
            </w:pPr>
            <w:r>
              <w:rPr>
                <w:rFonts w:ascii="Arial" w:eastAsia="Arial" w:hAnsi="Arial" w:cs="Arial"/>
                <w:color w:val="000000"/>
                <w:sz w:val="18"/>
                <w:szCs w:val="18"/>
                <w:lang w:val="en-GB" w:eastAsia="en-GB" w:bidi="ar-SA"/>
              </w:rPr>
              <w:t>Post Held, (Key Stage/Subject)</w:t>
            </w:r>
          </w:p>
        </w:tc>
        <w:tc>
          <w:tcPr>
            <w:tcW w:w="1366"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08EE7CDA" w14:textId="77777777" w:rsidR="000C5D34" w:rsidRDefault="000C5D34">
            <w:pPr>
              <w:spacing w:before="120" w:after="120"/>
              <w:jc w:val="center"/>
              <w:rPr>
                <w:color w:val="000000"/>
                <w:sz w:val="18"/>
                <w:szCs w:val="18"/>
                <w:lang w:val="en-GB" w:eastAsia="en-GB" w:bidi="ar-SA"/>
              </w:rPr>
            </w:pPr>
            <w:r>
              <w:rPr>
                <w:rFonts w:ascii="Arial" w:eastAsia="Arial" w:hAnsi="Arial" w:cs="Arial"/>
                <w:color w:val="000000"/>
                <w:sz w:val="18"/>
                <w:szCs w:val="18"/>
                <w:lang w:val="en-GB" w:eastAsia="en-GB" w:bidi="ar-SA"/>
              </w:rPr>
              <w:t>Salary/Grade</w:t>
            </w:r>
          </w:p>
        </w:tc>
        <w:tc>
          <w:tcPr>
            <w:tcW w:w="2248"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403873E3" w14:textId="77777777" w:rsidR="000C5D34" w:rsidRDefault="000C5D34">
            <w:pPr>
              <w:spacing w:before="120" w:after="120"/>
              <w:jc w:val="center"/>
              <w:rPr>
                <w:color w:val="000000"/>
                <w:sz w:val="18"/>
                <w:szCs w:val="18"/>
                <w:lang w:val="en-GB" w:eastAsia="en-GB" w:bidi="ar-SA"/>
              </w:rPr>
            </w:pPr>
            <w:r>
              <w:rPr>
                <w:rFonts w:ascii="Arial" w:eastAsia="Arial" w:hAnsi="Arial" w:cs="Arial"/>
                <w:color w:val="000000"/>
                <w:sz w:val="18"/>
                <w:szCs w:val="18"/>
                <w:lang w:val="en-GB" w:eastAsia="en-GB" w:bidi="ar-SA"/>
              </w:rPr>
              <w:t>Reason for Leaving</w:t>
            </w:r>
          </w:p>
        </w:tc>
      </w:tr>
      <w:tr w:rsidR="000C5D34" w14:paraId="1299A5A7" w14:textId="77777777">
        <w:trPr>
          <w:trHeight w:val="4301"/>
        </w:trPr>
        <w:tc>
          <w:tcPr>
            <w:tcW w:w="126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570A2A79" w14:textId="77777777" w:rsidR="000C5D34" w:rsidRDefault="000C5D34">
            <w:pPr>
              <w:rPr>
                <w:color w:val="000000"/>
                <w:sz w:val="20"/>
                <w:szCs w:val="20"/>
                <w:lang w:val="en-GB" w:eastAsia="en-GB" w:bidi="ar-SA"/>
              </w:rPr>
            </w:pPr>
          </w:p>
          <w:p w14:paraId="3C0C39E6" w14:textId="77777777" w:rsidR="000C5D34" w:rsidRDefault="000C5D34">
            <w:pPr>
              <w:rPr>
                <w:color w:val="000000"/>
                <w:sz w:val="20"/>
                <w:szCs w:val="20"/>
                <w:lang w:val="en-GB" w:eastAsia="en-GB" w:bidi="ar-SA"/>
              </w:rPr>
            </w:pPr>
          </w:p>
          <w:p w14:paraId="3C161382" w14:textId="77777777" w:rsidR="000C5D34" w:rsidRDefault="000C5D34">
            <w:pPr>
              <w:jc w:val="center"/>
              <w:rPr>
                <w:color w:val="000000"/>
                <w:sz w:val="20"/>
                <w:szCs w:val="20"/>
                <w:lang w:val="en-GB" w:eastAsia="en-GB" w:bidi="ar-SA"/>
              </w:rPr>
            </w:pPr>
          </w:p>
          <w:p w14:paraId="35F72BBB" w14:textId="77777777" w:rsidR="000C5D34" w:rsidRDefault="000C5D34">
            <w:pPr>
              <w:rPr>
                <w:color w:val="000000"/>
                <w:sz w:val="20"/>
                <w:szCs w:val="20"/>
                <w:lang w:val="en-GB" w:eastAsia="en-GB" w:bidi="ar-SA"/>
              </w:rPr>
            </w:pPr>
          </w:p>
        </w:tc>
        <w:tc>
          <w:tcPr>
            <w:tcW w:w="126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6655860A" w14:textId="77777777" w:rsidR="000C5D34" w:rsidRDefault="000C5D34">
            <w:pPr>
              <w:rPr>
                <w:color w:val="000000"/>
                <w:sz w:val="20"/>
                <w:szCs w:val="20"/>
                <w:lang w:val="en-GB" w:eastAsia="en-GB" w:bidi="ar-SA"/>
              </w:rPr>
            </w:pPr>
          </w:p>
          <w:p w14:paraId="7A04170E" w14:textId="77777777" w:rsidR="000C5D34" w:rsidRDefault="000C5D34">
            <w:pPr>
              <w:rPr>
                <w:color w:val="000000"/>
                <w:sz w:val="20"/>
                <w:szCs w:val="20"/>
                <w:lang w:val="en-GB" w:eastAsia="en-GB" w:bidi="ar-SA"/>
              </w:rPr>
            </w:pPr>
          </w:p>
          <w:p w14:paraId="09F563BC" w14:textId="77777777" w:rsidR="000C5D34" w:rsidRDefault="000C5D34">
            <w:pPr>
              <w:rPr>
                <w:color w:val="000000"/>
                <w:sz w:val="20"/>
                <w:szCs w:val="20"/>
                <w:lang w:val="en-GB" w:eastAsia="en-GB" w:bidi="ar-SA"/>
              </w:rPr>
            </w:pPr>
          </w:p>
          <w:p w14:paraId="25FFC94A" w14:textId="77777777" w:rsidR="000C5D34" w:rsidRDefault="000C5D34">
            <w:pPr>
              <w:rPr>
                <w:color w:val="000000"/>
                <w:sz w:val="20"/>
                <w:szCs w:val="20"/>
                <w:lang w:val="en-GB" w:eastAsia="en-GB" w:bidi="ar-SA"/>
              </w:rPr>
            </w:pPr>
          </w:p>
          <w:p w14:paraId="60D9D2E1" w14:textId="77777777" w:rsidR="000C5D34" w:rsidRDefault="000C5D34">
            <w:pPr>
              <w:rPr>
                <w:color w:val="000000"/>
                <w:sz w:val="20"/>
                <w:szCs w:val="20"/>
                <w:lang w:val="en-GB" w:eastAsia="en-GB" w:bidi="ar-SA"/>
              </w:rPr>
            </w:pPr>
          </w:p>
        </w:tc>
        <w:tc>
          <w:tcPr>
            <w:tcW w:w="216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1F7BE805" w14:textId="77777777" w:rsidR="000C5D34" w:rsidRDefault="000C5D34">
            <w:pPr>
              <w:rPr>
                <w:color w:val="000000"/>
                <w:sz w:val="20"/>
                <w:szCs w:val="20"/>
                <w:lang w:val="en-GB" w:eastAsia="en-GB" w:bidi="ar-SA"/>
              </w:rPr>
            </w:pPr>
          </w:p>
        </w:tc>
        <w:tc>
          <w:tcPr>
            <w:tcW w:w="2700"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6F80B8F7" w14:textId="77777777" w:rsidR="000C5D34" w:rsidRDefault="000C5D34">
            <w:pPr>
              <w:rPr>
                <w:color w:val="000000"/>
                <w:sz w:val="20"/>
                <w:szCs w:val="20"/>
                <w:lang w:val="en-GB" w:eastAsia="en-GB" w:bidi="ar-SA"/>
              </w:rPr>
            </w:pPr>
          </w:p>
        </w:tc>
        <w:tc>
          <w:tcPr>
            <w:tcW w:w="1366"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3844E1EE" w14:textId="77777777" w:rsidR="000C5D34" w:rsidRDefault="000C5D34">
            <w:pPr>
              <w:rPr>
                <w:color w:val="000000"/>
                <w:sz w:val="20"/>
                <w:szCs w:val="20"/>
                <w:lang w:val="en-GB" w:eastAsia="en-GB" w:bidi="ar-SA"/>
              </w:rPr>
            </w:pPr>
          </w:p>
        </w:tc>
        <w:tc>
          <w:tcPr>
            <w:tcW w:w="2248"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459C273A" w14:textId="77777777" w:rsidR="000C5D34" w:rsidRDefault="000C5D34">
            <w:pPr>
              <w:rPr>
                <w:color w:val="000000"/>
                <w:sz w:val="20"/>
                <w:szCs w:val="20"/>
                <w:lang w:val="en-GB" w:eastAsia="en-GB" w:bidi="ar-SA"/>
              </w:rPr>
            </w:pPr>
          </w:p>
        </w:tc>
      </w:tr>
      <w:tr w:rsidR="000C5D34" w14:paraId="37F8A38B" w14:textId="77777777">
        <w:tc>
          <w:tcPr>
            <w:tcW w:w="10994" w:type="dxa"/>
            <w:gridSpan w:val="7"/>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2B74B962" w14:textId="77777777" w:rsidR="000C5D34" w:rsidRDefault="000C5D34">
            <w:pPr>
              <w:spacing w:before="120" w:after="120"/>
              <w:rPr>
                <w:color w:val="000000"/>
                <w:sz w:val="18"/>
                <w:szCs w:val="18"/>
                <w:lang w:val="en-GB" w:eastAsia="en-GB" w:bidi="ar-SA"/>
              </w:rPr>
            </w:pPr>
            <w:r>
              <w:rPr>
                <w:rFonts w:ascii="Arial" w:eastAsia="Arial" w:hAnsi="Arial" w:cs="Arial"/>
                <w:color w:val="000000"/>
                <w:sz w:val="18"/>
                <w:szCs w:val="18"/>
                <w:lang w:val="en-GB" w:eastAsia="en-GB" w:bidi="ar-SA"/>
              </w:rPr>
              <w:t>Please state if you are a member of a particular institute or registered body relevant to the post applied for.</w:t>
            </w:r>
          </w:p>
        </w:tc>
      </w:tr>
    </w:tbl>
    <w:p w14:paraId="58A6D526" w14:textId="77777777" w:rsidR="000C5D34" w:rsidRDefault="000C5D34">
      <w:pPr>
        <w:rPr>
          <w:sz w:val="18"/>
          <w:szCs w:val="18"/>
          <w:lang w:val="en-GB" w:eastAsia="en-GB" w:bidi="ar-SA"/>
        </w:rPr>
      </w:pPr>
    </w:p>
    <w:p w14:paraId="134C01DA" w14:textId="77777777" w:rsidR="000C5D34" w:rsidRDefault="000C5D34">
      <w:pPr>
        <w:rPr>
          <w:sz w:val="20"/>
          <w:szCs w:val="20"/>
          <w:lang w:val="en-GB" w:eastAsia="en-GB" w:bidi="ar-SA"/>
        </w:rPr>
      </w:pPr>
      <w:r>
        <w:rPr>
          <w:rFonts w:ascii="Arial" w:eastAsia="Arial" w:hAnsi="Arial" w:cs="Arial"/>
          <w:b/>
          <w:bCs/>
          <w:sz w:val="20"/>
          <w:szCs w:val="20"/>
          <w:lang w:val="en-GB" w:eastAsia="en-GB" w:bidi="ar-SA"/>
        </w:rPr>
        <w:t>Educational/Training and Academic qualifications</w:t>
      </w:r>
      <w:r>
        <w:rPr>
          <w:rFonts w:ascii="Arial" w:eastAsia="Arial" w:hAnsi="Arial" w:cs="Arial"/>
          <w:sz w:val="18"/>
          <w:szCs w:val="18"/>
          <w:lang w:val="en-GB" w:eastAsia="en-GB" w:bidi="ar-SA"/>
        </w:rPr>
        <w:t xml:space="preserve"> (only if </w:t>
      </w:r>
      <w:r>
        <w:rPr>
          <w:rFonts w:ascii="Arial" w:eastAsia="Arial" w:hAnsi="Arial" w:cs="Arial"/>
          <w:sz w:val="18"/>
          <w:szCs w:val="18"/>
          <w:u w:val="single"/>
          <w:lang w:val="en-GB" w:eastAsia="en-GB" w:bidi="ar-SA"/>
        </w:rPr>
        <w:t>relevant</w:t>
      </w:r>
      <w:r>
        <w:rPr>
          <w:rFonts w:ascii="Arial" w:eastAsia="Arial" w:hAnsi="Arial" w:cs="Arial"/>
          <w:sz w:val="18"/>
          <w:szCs w:val="18"/>
          <w:lang w:val="en-GB" w:eastAsia="en-GB" w:bidi="ar-SA"/>
        </w:rPr>
        <w:t xml:space="preserve"> to the requirements on the Person Specification).  </w:t>
      </w:r>
    </w:p>
    <w:p w14:paraId="65EFC303" w14:textId="77777777" w:rsidR="000C5D34" w:rsidRDefault="000C5D34">
      <w:pPr>
        <w:rPr>
          <w:sz w:val="18"/>
          <w:szCs w:val="18"/>
          <w:lang w:val="en-GB" w:eastAsia="en-GB" w:bidi="ar-SA"/>
        </w:rPr>
      </w:pPr>
      <w:r>
        <w:rPr>
          <w:rFonts w:ascii="Arial" w:eastAsia="Arial" w:hAnsi="Arial" w:cs="Arial"/>
          <w:sz w:val="18"/>
          <w:szCs w:val="18"/>
          <w:lang w:val="en-GB" w:eastAsia="en-GB" w:bidi="ar-SA"/>
        </w:rPr>
        <w:t>Please note that you will be required to bring original documents as proof of qualifications if selected for interview.</w:t>
      </w:r>
    </w:p>
    <w:tbl>
      <w:tblPr>
        <w:tblW w:w="0" w:type="auto"/>
        <w:tblInd w:w="116" w:type="dxa"/>
        <w:tblBorders>
          <w:top w:val="single" w:sz="6" w:space="0" w:color="000000"/>
          <w:left w:val="single" w:sz="6" w:space="0" w:color="000000"/>
          <w:bottom w:val="single" w:sz="6" w:space="0" w:color="000000"/>
          <w:right w:val="single" w:sz="6" w:space="0" w:color="000000"/>
          <w:insideH w:val="nil"/>
          <w:insideV w:val="nil"/>
        </w:tblBorders>
        <w:tblCellMar>
          <w:left w:w="0" w:type="dxa"/>
          <w:right w:w="0" w:type="dxa"/>
        </w:tblCellMar>
        <w:tblLook w:val="04A0" w:firstRow="1" w:lastRow="0" w:firstColumn="1" w:lastColumn="0" w:noHBand="0" w:noVBand="1"/>
      </w:tblPr>
      <w:tblGrid>
        <w:gridCol w:w="2585"/>
        <w:gridCol w:w="2754"/>
        <w:gridCol w:w="2722"/>
        <w:gridCol w:w="2693"/>
      </w:tblGrid>
      <w:tr w:rsidR="000C5D34" w14:paraId="33EFE410" w14:textId="77777777">
        <w:tc>
          <w:tcPr>
            <w:tcW w:w="2667" w:type="dxa"/>
            <w:tcBorders>
              <w:bottom w:val="single" w:sz="6" w:space="0" w:color="000000"/>
              <w:right w:val="single" w:sz="6" w:space="0" w:color="000000"/>
            </w:tcBorders>
            <w:tcMar>
              <w:top w:w="8" w:type="dxa"/>
              <w:left w:w="108" w:type="dxa"/>
              <w:bottom w:w="8" w:type="dxa"/>
              <w:right w:w="108" w:type="dxa"/>
            </w:tcMar>
            <w:hideMark/>
          </w:tcPr>
          <w:p w14:paraId="3A193A7C" w14:textId="77777777" w:rsidR="000C5D34" w:rsidRDefault="000C5D34">
            <w:pPr>
              <w:rPr>
                <w:color w:val="000000"/>
                <w:sz w:val="10"/>
                <w:szCs w:val="10"/>
                <w:lang w:val="en-GB" w:eastAsia="en-GB" w:bidi="ar-SA"/>
              </w:rPr>
            </w:pPr>
          </w:p>
          <w:p w14:paraId="74E56C34" w14:textId="77777777" w:rsidR="000C5D34" w:rsidRDefault="000C5D34">
            <w:pPr>
              <w:rPr>
                <w:color w:val="000000"/>
                <w:sz w:val="18"/>
                <w:szCs w:val="18"/>
                <w:lang w:val="en-GB" w:eastAsia="en-GB" w:bidi="ar-SA"/>
              </w:rPr>
            </w:pPr>
            <w:r>
              <w:rPr>
                <w:rFonts w:ascii="Arial" w:eastAsia="Arial" w:hAnsi="Arial" w:cs="Arial"/>
                <w:color w:val="000000"/>
                <w:sz w:val="18"/>
                <w:szCs w:val="18"/>
                <w:lang w:val="en-GB" w:eastAsia="en-GB" w:bidi="ar-SA"/>
              </w:rPr>
              <w:t>Level</w:t>
            </w:r>
          </w:p>
        </w:tc>
        <w:tc>
          <w:tcPr>
            <w:tcW w:w="2775" w:type="dxa"/>
            <w:tcBorders>
              <w:left w:val="single" w:sz="6" w:space="0" w:color="000000"/>
              <w:bottom w:val="single" w:sz="6" w:space="0" w:color="000000"/>
              <w:right w:val="single" w:sz="6" w:space="0" w:color="000000"/>
            </w:tcBorders>
            <w:tcMar>
              <w:top w:w="8" w:type="dxa"/>
              <w:left w:w="108" w:type="dxa"/>
              <w:bottom w:w="8" w:type="dxa"/>
              <w:right w:w="108" w:type="dxa"/>
            </w:tcMar>
            <w:hideMark/>
          </w:tcPr>
          <w:p w14:paraId="2074F9D5" w14:textId="77777777" w:rsidR="000C5D34" w:rsidRDefault="000C5D34">
            <w:pPr>
              <w:rPr>
                <w:color w:val="000000"/>
                <w:sz w:val="10"/>
                <w:szCs w:val="10"/>
                <w:lang w:val="en-GB" w:eastAsia="en-GB" w:bidi="ar-SA"/>
              </w:rPr>
            </w:pPr>
          </w:p>
          <w:p w14:paraId="42A12C6E" w14:textId="77777777" w:rsidR="000C5D34" w:rsidRDefault="000C5D34">
            <w:pPr>
              <w:rPr>
                <w:color w:val="000000"/>
                <w:sz w:val="18"/>
                <w:szCs w:val="18"/>
                <w:lang w:val="en-GB" w:eastAsia="en-GB" w:bidi="ar-SA"/>
              </w:rPr>
            </w:pPr>
            <w:r>
              <w:rPr>
                <w:rFonts w:ascii="Arial" w:eastAsia="Arial" w:hAnsi="Arial" w:cs="Arial"/>
                <w:color w:val="000000"/>
                <w:sz w:val="18"/>
                <w:szCs w:val="18"/>
                <w:lang w:val="en-GB" w:eastAsia="en-GB" w:bidi="ar-SA"/>
              </w:rPr>
              <w:t>School/College/University</w:t>
            </w:r>
          </w:p>
        </w:tc>
        <w:tc>
          <w:tcPr>
            <w:tcW w:w="2776" w:type="dxa"/>
            <w:tcBorders>
              <w:left w:val="single" w:sz="6" w:space="0" w:color="000000"/>
              <w:bottom w:val="single" w:sz="6" w:space="0" w:color="000000"/>
              <w:right w:val="single" w:sz="6" w:space="0" w:color="000000"/>
            </w:tcBorders>
            <w:tcMar>
              <w:top w:w="8" w:type="dxa"/>
              <w:left w:w="108" w:type="dxa"/>
              <w:bottom w:w="8" w:type="dxa"/>
              <w:right w:w="108" w:type="dxa"/>
            </w:tcMar>
            <w:hideMark/>
          </w:tcPr>
          <w:p w14:paraId="3C325FD0" w14:textId="77777777" w:rsidR="000C5D34" w:rsidRDefault="000C5D34">
            <w:pPr>
              <w:rPr>
                <w:color w:val="000000"/>
                <w:sz w:val="10"/>
                <w:szCs w:val="10"/>
                <w:lang w:val="en-GB" w:eastAsia="en-GB" w:bidi="ar-SA"/>
              </w:rPr>
            </w:pPr>
          </w:p>
          <w:p w14:paraId="73927EF5" w14:textId="77777777" w:rsidR="000C5D34" w:rsidRDefault="000C5D34">
            <w:pPr>
              <w:rPr>
                <w:color w:val="000000"/>
                <w:sz w:val="18"/>
                <w:szCs w:val="18"/>
                <w:lang w:val="en-GB" w:eastAsia="en-GB" w:bidi="ar-SA"/>
              </w:rPr>
            </w:pPr>
            <w:r>
              <w:rPr>
                <w:rFonts w:ascii="Arial" w:eastAsia="Arial" w:hAnsi="Arial" w:cs="Arial"/>
                <w:color w:val="000000"/>
                <w:sz w:val="18"/>
                <w:szCs w:val="18"/>
                <w:lang w:val="en-GB" w:eastAsia="en-GB" w:bidi="ar-SA"/>
              </w:rPr>
              <w:t>Subject/Course Title</w:t>
            </w:r>
          </w:p>
        </w:tc>
        <w:tc>
          <w:tcPr>
            <w:tcW w:w="2776" w:type="dxa"/>
            <w:tcBorders>
              <w:left w:val="single" w:sz="6" w:space="0" w:color="000000"/>
              <w:bottom w:val="single" w:sz="6" w:space="0" w:color="000000"/>
            </w:tcBorders>
            <w:tcMar>
              <w:top w:w="8" w:type="dxa"/>
              <w:left w:w="108" w:type="dxa"/>
              <w:bottom w:w="8" w:type="dxa"/>
              <w:right w:w="108" w:type="dxa"/>
            </w:tcMar>
            <w:hideMark/>
          </w:tcPr>
          <w:p w14:paraId="561D7962" w14:textId="77777777" w:rsidR="000C5D34" w:rsidRDefault="000C5D34">
            <w:pPr>
              <w:rPr>
                <w:color w:val="000000"/>
                <w:sz w:val="10"/>
                <w:szCs w:val="10"/>
                <w:lang w:val="en-GB" w:eastAsia="en-GB" w:bidi="ar-SA"/>
              </w:rPr>
            </w:pPr>
          </w:p>
          <w:p w14:paraId="43C69285" w14:textId="77777777" w:rsidR="000C5D34" w:rsidRDefault="000C5D34">
            <w:pPr>
              <w:rPr>
                <w:color w:val="000000"/>
                <w:sz w:val="18"/>
                <w:szCs w:val="18"/>
                <w:lang w:val="en-GB" w:eastAsia="en-GB" w:bidi="ar-SA"/>
              </w:rPr>
            </w:pPr>
            <w:r>
              <w:rPr>
                <w:rFonts w:ascii="Arial" w:eastAsia="Arial" w:hAnsi="Arial" w:cs="Arial"/>
                <w:color w:val="000000"/>
                <w:sz w:val="18"/>
                <w:szCs w:val="18"/>
                <w:lang w:val="en-GB" w:eastAsia="en-GB" w:bidi="ar-SA"/>
              </w:rPr>
              <w:t>Result</w:t>
            </w:r>
          </w:p>
        </w:tc>
      </w:tr>
      <w:tr w:rsidR="000C5D34" w14:paraId="134555F6" w14:textId="77777777">
        <w:tc>
          <w:tcPr>
            <w:tcW w:w="2667" w:type="dxa"/>
            <w:tcBorders>
              <w:top w:val="single" w:sz="6" w:space="0" w:color="000000"/>
              <w:right w:val="single" w:sz="6" w:space="0" w:color="000000"/>
            </w:tcBorders>
            <w:tcMar>
              <w:top w:w="8" w:type="dxa"/>
              <w:left w:w="108" w:type="dxa"/>
              <w:bottom w:w="8" w:type="dxa"/>
              <w:right w:w="108" w:type="dxa"/>
            </w:tcMar>
            <w:hideMark/>
          </w:tcPr>
          <w:p w14:paraId="150D1B4C" w14:textId="77777777" w:rsidR="000C5D34" w:rsidRDefault="000C5D34">
            <w:pPr>
              <w:rPr>
                <w:color w:val="000000"/>
                <w:sz w:val="18"/>
                <w:szCs w:val="18"/>
                <w:lang w:val="en-GB" w:eastAsia="en-GB" w:bidi="ar-SA"/>
              </w:rPr>
            </w:pPr>
          </w:p>
          <w:p w14:paraId="32DCF226" w14:textId="77777777" w:rsidR="000C5D34" w:rsidRDefault="000C5D34">
            <w:pPr>
              <w:rPr>
                <w:color w:val="000000"/>
                <w:sz w:val="18"/>
                <w:szCs w:val="18"/>
                <w:lang w:val="en-GB" w:eastAsia="en-GB" w:bidi="ar-SA"/>
              </w:rPr>
            </w:pPr>
          </w:p>
          <w:p w14:paraId="614276D7" w14:textId="77777777" w:rsidR="000C5D34" w:rsidRDefault="000C5D34">
            <w:pPr>
              <w:rPr>
                <w:color w:val="000000"/>
                <w:sz w:val="18"/>
                <w:szCs w:val="18"/>
                <w:lang w:val="en-GB" w:eastAsia="en-GB" w:bidi="ar-SA"/>
              </w:rPr>
            </w:pPr>
          </w:p>
          <w:p w14:paraId="4DD60A8B" w14:textId="77777777" w:rsidR="000C5D34" w:rsidRDefault="000C5D34">
            <w:pPr>
              <w:rPr>
                <w:color w:val="000000"/>
                <w:sz w:val="18"/>
                <w:szCs w:val="18"/>
                <w:lang w:val="en-GB" w:eastAsia="en-GB" w:bidi="ar-SA"/>
              </w:rPr>
            </w:pPr>
          </w:p>
          <w:p w14:paraId="275F5AAD" w14:textId="77777777" w:rsidR="000C5D34" w:rsidRDefault="000C5D34">
            <w:pPr>
              <w:rPr>
                <w:color w:val="000000"/>
                <w:sz w:val="18"/>
                <w:szCs w:val="18"/>
                <w:lang w:val="en-GB" w:eastAsia="en-GB" w:bidi="ar-SA"/>
              </w:rPr>
            </w:pPr>
          </w:p>
          <w:p w14:paraId="10267312" w14:textId="77777777" w:rsidR="000C5D34" w:rsidRDefault="000C5D34">
            <w:pPr>
              <w:rPr>
                <w:color w:val="000000"/>
                <w:sz w:val="18"/>
                <w:szCs w:val="18"/>
                <w:lang w:val="en-GB" w:eastAsia="en-GB" w:bidi="ar-SA"/>
              </w:rPr>
            </w:pPr>
          </w:p>
          <w:p w14:paraId="2E19334F" w14:textId="77777777" w:rsidR="000C5D34" w:rsidRDefault="000C5D34">
            <w:pPr>
              <w:rPr>
                <w:color w:val="000000"/>
                <w:sz w:val="18"/>
                <w:szCs w:val="18"/>
                <w:lang w:val="en-GB" w:eastAsia="en-GB" w:bidi="ar-SA"/>
              </w:rPr>
            </w:pPr>
          </w:p>
        </w:tc>
        <w:tc>
          <w:tcPr>
            <w:tcW w:w="2775" w:type="dxa"/>
            <w:tcBorders>
              <w:top w:val="single" w:sz="6" w:space="0" w:color="000000"/>
              <w:left w:val="single" w:sz="6" w:space="0" w:color="000000"/>
              <w:right w:val="single" w:sz="6" w:space="0" w:color="000000"/>
            </w:tcBorders>
            <w:tcMar>
              <w:top w:w="8" w:type="dxa"/>
              <w:left w:w="108" w:type="dxa"/>
              <w:bottom w:w="8" w:type="dxa"/>
              <w:right w:w="108" w:type="dxa"/>
            </w:tcMar>
          </w:tcPr>
          <w:p w14:paraId="17D23944" w14:textId="77777777" w:rsidR="000C5D34" w:rsidRDefault="000C5D34">
            <w:pPr>
              <w:rPr>
                <w:color w:val="000000"/>
                <w:sz w:val="18"/>
                <w:szCs w:val="18"/>
                <w:lang w:val="en-GB" w:eastAsia="en-GB" w:bidi="ar-SA"/>
              </w:rPr>
            </w:pPr>
          </w:p>
        </w:tc>
        <w:tc>
          <w:tcPr>
            <w:tcW w:w="2776" w:type="dxa"/>
            <w:tcBorders>
              <w:top w:val="single" w:sz="6" w:space="0" w:color="000000"/>
              <w:left w:val="single" w:sz="6" w:space="0" w:color="000000"/>
              <w:right w:val="single" w:sz="6" w:space="0" w:color="000000"/>
            </w:tcBorders>
            <w:tcMar>
              <w:top w:w="8" w:type="dxa"/>
              <w:left w:w="108" w:type="dxa"/>
              <w:bottom w:w="8" w:type="dxa"/>
              <w:right w:w="108" w:type="dxa"/>
            </w:tcMar>
          </w:tcPr>
          <w:p w14:paraId="76EB97D4" w14:textId="77777777" w:rsidR="000C5D34" w:rsidRDefault="000C5D34">
            <w:pPr>
              <w:rPr>
                <w:color w:val="000000"/>
                <w:sz w:val="18"/>
                <w:szCs w:val="18"/>
                <w:lang w:val="en-GB" w:eastAsia="en-GB" w:bidi="ar-SA"/>
              </w:rPr>
            </w:pPr>
          </w:p>
        </w:tc>
        <w:tc>
          <w:tcPr>
            <w:tcW w:w="2776" w:type="dxa"/>
            <w:tcBorders>
              <w:top w:val="single" w:sz="6" w:space="0" w:color="000000"/>
              <w:left w:val="single" w:sz="6" w:space="0" w:color="000000"/>
            </w:tcBorders>
            <w:tcMar>
              <w:top w:w="8" w:type="dxa"/>
              <w:left w:w="108" w:type="dxa"/>
              <w:bottom w:w="8" w:type="dxa"/>
              <w:right w:w="108" w:type="dxa"/>
            </w:tcMar>
          </w:tcPr>
          <w:p w14:paraId="472C8DB6" w14:textId="77777777" w:rsidR="000C5D34" w:rsidRDefault="000C5D34">
            <w:pPr>
              <w:rPr>
                <w:color w:val="000000"/>
                <w:sz w:val="18"/>
                <w:szCs w:val="18"/>
                <w:lang w:val="en-GB" w:eastAsia="en-GB" w:bidi="ar-SA"/>
              </w:rPr>
            </w:pPr>
          </w:p>
        </w:tc>
      </w:tr>
    </w:tbl>
    <w:p w14:paraId="65FF85D9" w14:textId="77777777" w:rsidR="000C5D34" w:rsidRDefault="000C5D34">
      <w:pPr>
        <w:rPr>
          <w:sz w:val="18"/>
          <w:szCs w:val="18"/>
          <w:lang w:val="en-GB" w:eastAsia="en-GB" w:bidi="ar-SA"/>
        </w:rPr>
      </w:pPr>
    </w:p>
    <w:p w14:paraId="16BEBA9D" w14:textId="77777777" w:rsidR="000C5D34" w:rsidRDefault="000C5D34">
      <w:pPr>
        <w:rPr>
          <w:sz w:val="20"/>
          <w:szCs w:val="20"/>
          <w:lang w:val="en-GB" w:eastAsia="en-GB" w:bidi="ar-SA"/>
        </w:rPr>
      </w:pPr>
      <w:r>
        <w:rPr>
          <w:rFonts w:ascii="Arial" w:eastAsia="Arial" w:hAnsi="Arial" w:cs="Arial"/>
          <w:b/>
          <w:bCs/>
          <w:sz w:val="20"/>
          <w:szCs w:val="20"/>
          <w:lang w:val="en-GB" w:eastAsia="en-GB" w:bidi="ar-SA"/>
        </w:rPr>
        <w:t>Further Education</w:t>
      </w:r>
    </w:p>
    <w:tbl>
      <w:tblPr>
        <w:tblW w:w="0" w:type="auto"/>
        <w:tblInd w:w="116" w:type="dxa"/>
        <w:tblCellMar>
          <w:left w:w="0" w:type="dxa"/>
          <w:right w:w="0" w:type="dxa"/>
        </w:tblCellMar>
        <w:tblLook w:val="04A0" w:firstRow="1" w:lastRow="0" w:firstColumn="1" w:lastColumn="0" w:noHBand="0" w:noVBand="1"/>
      </w:tblPr>
      <w:tblGrid>
        <w:gridCol w:w="2820"/>
        <w:gridCol w:w="1414"/>
        <w:gridCol w:w="1407"/>
        <w:gridCol w:w="2110"/>
        <w:gridCol w:w="1228"/>
        <w:gridCol w:w="1775"/>
      </w:tblGrid>
      <w:tr w:rsidR="000C5D34" w14:paraId="2425BB8F" w14:textId="77777777">
        <w:tc>
          <w:tcPr>
            <w:tcW w:w="288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2E09D847" w14:textId="77777777" w:rsidR="000C5D34" w:rsidRDefault="000C5D34">
            <w:pPr>
              <w:rPr>
                <w:color w:val="000000"/>
                <w:sz w:val="10"/>
                <w:szCs w:val="10"/>
                <w:lang w:val="en-GB" w:eastAsia="en-GB" w:bidi="ar-SA"/>
              </w:rPr>
            </w:pPr>
          </w:p>
          <w:p w14:paraId="4ABADAF5" w14:textId="77777777" w:rsidR="000C5D34" w:rsidRDefault="000C5D34">
            <w:pPr>
              <w:rPr>
                <w:color w:val="000000"/>
                <w:sz w:val="18"/>
                <w:szCs w:val="18"/>
                <w:lang w:val="en-GB" w:eastAsia="en-GB" w:bidi="ar-SA"/>
              </w:rPr>
            </w:pPr>
            <w:r>
              <w:rPr>
                <w:rFonts w:ascii="Arial" w:eastAsia="Arial" w:hAnsi="Arial" w:cs="Arial"/>
                <w:color w:val="000000"/>
                <w:sz w:val="18"/>
                <w:szCs w:val="18"/>
                <w:lang w:val="en-GB" w:eastAsia="en-GB" w:bidi="ar-SA"/>
              </w:rPr>
              <w:t>Name of College or University</w:t>
            </w:r>
          </w:p>
        </w:tc>
        <w:tc>
          <w:tcPr>
            <w:tcW w:w="144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7D6EC78F" w14:textId="77777777" w:rsidR="000C5D34" w:rsidRDefault="000C5D34">
            <w:pPr>
              <w:rPr>
                <w:color w:val="000000"/>
                <w:sz w:val="10"/>
                <w:szCs w:val="10"/>
                <w:lang w:val="en-GB" w:eastAsia="en-GB" w:bidi="ar-SA"/>
              </w:rPr>
            </w:pPr>
          </w:p>
          <w:p w14:paraId="1DEAC1FF" w14:textId="77777777" w:rsidR="000C5D34" w:rsidRDefault="000C5D34">
            <w:pPr>
              <w:rPr>
                <w:color w:val="000000"/>
                <w:sz w:val="18"/>
                <w:szCs w:val="18"/>
                <w:lang w:val="en-GB" w:eastAsia="en-GB" w:bidi="ar-SA"/>
              </w:rPr>
            </w:pPr>
            <w:r>
              <w:rPr>
                <w:rFonts w:ascii="Arial" w:eastAsia="Arial" w:hAnsi="Arial" w:cs="Arial"/>
                <w:color w:val="000000"/>
                <w:sz w:val="18"/>
                <w:szCs w:val="18"/>
                <w:lang w:val="en-GB" w:eastAsia="en-GB" w:bidi="ar-SA"/>
              </w:rPr>
              <w:t>From</w:t>
            </w:r>
          </w:p>
        </w:tc>
        <w:tc>
          <w:tcPr>
            <w:tcW w:w="144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52210FA7" w14:textId="77777777" w:rsidR="000C5D34" w:rsidRDefault="000C5D34">
            <w:pPr>
              <w:rPr>
                <w:color w:val="000000"/>
                <w:sz w:val="10"/>
                <w:szCs w:val="10"/>
                <w:lang w:val="en-GB" w:eastAsia="en-GB" w:bidi="ar-SA"/>
              </w:rPr>
            </w:pPr>
          </w:p>
          <w:p w14:paraId="59626676" w14:textId="77777777" w:rsidR="000C5D34" w:rsidRDefault="000C5D34">
            <w:pPr>
              <w:rPr>
                <w:color w:val="000000"/>
                <w:sz w:val="18"/>
                <w:szCs w:val="18"/>
                <w:lang w:val="en-GB" w:eastAsia="en-GB" w:bidi="ar-SA"/>
              </w:rPr>
            </w:pPr>
            <w:r>
              <w:rPr>
                <w:rFonts w:ascii="Arial" w:eastAsia="Arial" w:hAnsi="Arial" w:cs="Arial"/>
                <w:color w:val="000000"/>
                <w:sz w:val="18"/>
                <w:szCs w:val="18"/>
                <w:lang w:val="en-GB" w:eastAsia="en-GB" w:bidi="ar-SA"/>
              </w:rPr>
              <w:t>To</w:t>
            </w:r>
          </w:p>
        </w:tc>
        <w:tc>
          <w:tcPr>
            <w:tcW w:w="3420"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2F01B32E" w14:textId="77777777" w:rsidR="000C5D34" w:rsidRDefault="000C5D34">
            <w:pPr>
              <w:rPr>
                <w:color w:val="000000"/>
                <w:sz w:val="10"/>
                <w:szCs w:val="10"/>
                <w:lang w:val="en-GB" w:eastAsia="en-GB" w:bidi="ar-SA"/>
              </w:rPr>
            </w:pPr>
          </w:p>
          <w:p w14:paraId="6F43BE48" w14:textId="77777777" w:rsidR="000C5D34" w:rsidRDefault="000C5D34">
            <w:pPr>
              <w:rPr>
                <w:color w:val="000000"/>
                <w:sz w:val="18"/>
                <w:szCs w:val="18"/>
                <w:lang w:val="en-GB" w:eastAsia="en-GB" w:bidi="ar-SA"/>
              </w:rPr>
            </w:pPr>
            <w:r>
              <w:rPr>
                <w:rFonts w:ascii="Arial" w:eastAsia="Arial" w:hAnsi="Arial" w:cs="Arial"/>
                <w:color w:val="000000"/>
                <w:sz w:val="18"/>
                <w:szCs w:val="18"/>
                <w:lang w:val="en-GB" w:eastAsia="en-GB" w:bidi="ar-SA"/>
              </w:rPr>
              <w:t>Degree (subject, class &amp; division)</w:t>
            </w:r>
          </w:p>
        </w:tc>
        <w:tc>
          <w:tcPr>
            <w:tcW w:w="181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14E7B071" w14:textId="77777777" w:rsidR="000C5D34" w:rsidRDefault="000C5D34">
            <w:pPr>
              <w:rPr>
                <w:color w:val="000000"/>
                <w:sz w:val="10"/>
                <w:szCs w:val="10"/>
                <w:lang w:val="en-GB" w:eastAsia="en-GB" w:bidi="ar-SA"/>
              </w:rPr>
            </w:pPr>
          </w:p>
          <w:p w14:paraId="1768A244" w14:textId="77777777" w:rsidR="000C5D34" w:rsidRDefault="000C5D34">
            <w:pPr>
              <w:rPr>
                <w:color w:val="000000"/>
                <w:sz w:val="18"/>
                <w:szCs w:val="18"/>
                <w:lang w:val="en-GB" w:eastAsia="en-GB" w:bidi="ar-SA"/>
              </w:rPr>
            </w:pPr>
            <w:r>
              <w:rPr>
                <w:rFonts w:ascii="Arial" w:eastAsia="Arial" w:hAnsi="Arial" w:cs="Arial"/>
                <w:color w:val="000000"/>
                <w:sz w:val="18"/>
                <w:szCs w:val="18"/>
                <w:lang w:val="en-GB" w:eastAsia="en-GB" w:bidi="ar-SA"/>
              </w:rPr>
              <w:t>Date</w:t>
            </w:r>
          </w:p>
        </w:tc>
      </w:tr>
      <w:tr w:rsidR="000C5D34" w14:paraId="62E49A22" w14:textId="77777777">
        <w:tc>
          <w:tcPr>
            <w:tcW w:w="288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569920E8" w14:textId="77777777" w:rsidR="000C5D34" w:rsidRDefault="000C5D34">
            <w:pPr>
              <w:rPr>
                <w:color w:val="000000"/>
                <w:sz w:val="18"/>
                <w:szCs w:val="18"/>
                <w:lang w:val="en-GB" w:eastAsia="en-GB" w:bidi="ar-SA"/>
              </w:rPr>
            </w:pPr>
          </w:p>
          <w:p w14:paraId="4B905AD1" w14:textId="77777777" w:rsidR="000C5D34" w:rsidRDefault="000C5D34">
            <w:pPr>
              <w:rPr>
                <w:color w:val="000000"/>
                <w:sz w:val="18"/>
                <w:szCs w:val="18"/>
                <w:lang w:val="en-GB" w:eastAsia="en-GB" w:bidi="ar-SA"/>
              </w:rPr>
            </w:pPr>
          </w:p>
          <w:p w14:paraId="7BF8EB66" w14:textId="77777777" w:rsidR="000C5D34" w:rsidRDefault="000C5D34">
            <w:pPr>
              <w:rPr>
                <w:color w:val="000000"/>
                <w:sz w:val="18"/>
                <w:szCs w:val="18"/>
                <w:lang w:val="en-GB" w:eastAsia="en-GB" w:bidi="ar-SA"/>
              </w:rPr>
            </w:pPr>
          </w:p>
          <w:p w14:paraId="176BA257" w14:textId="77777777" w:rsidR="000C5D34" w:rsidRDefault="000C5D34">
            <w:pPr>
              <w:rPr>
                <w:color w:val="000000"/>
                <w:sz w:val="18"/>
                <w:szCs w:val="18"/>
                <w:lang w:val="en-GB" w:eastAsia="en-GB" w:bidi="ar-SA"/>
              </w:rPr>
            </w:pPr>
          </w:p>
        </w:tc>
        <w:tc>
          <w:tcPr>
            <w:tcW w:w="144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173FA7DE" w14:textId="77777777" w:rsidR="000C5D34" w:rsidRDefault="000C5D34">
            <w:pPr>
              <w:rPr>
                <w:color w:val="000000"/>
                <w:sz w:val="18"/>
                <w:szCs w:val="18"/>
                <w:lang w:val="en-GB" w:eastAsia="en-GB" w:bidi="ar-SA"/>
              </w:rPr>
            </w:pPr>
          </w:p>
        </w:tc>
        <w:tc>
          <w:tcPr>
            <w:tcW w:w="144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0017B556" w14:textId="77777777" w:rsidR="000C5D34" w:rsidRDefault="000C5D34">
            <w:pPr>
              <w:rPr>
                <w:color w:val="000000"/>
                <w:sz w:val="18"/>
                <w:szCs w:val="18"/>
                <w:lang w:val="en-GB" w:eastAsia="en-GB" w:bidi="ar-SA"/>
              </w:rPr>
            </w:pPr>
          </w:p>
        </w:tc>
        <w:tc>
          <w:tcPr>
            <w:tcW w:w="3420"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289454DF" w14:textId="77777777" w:rsidR="000C5D34" w:rsidRDefault="000C5D34">
            <w:pPr>
              <w:rPr>
                <w:color w:val="000000"/>
                <w:sz w:val="18"/>
                <w:szCs w:val="18"/>
                <w:lang w:val="en-GB" w:eastAsia="en-GB" w:bidi="ar-SA"/>
              </w:rPr>
            </w:pPr>
          </w:p>
        </w:tc>
        <w:tc>
          <w:tcPr>
            <w:tcW w:w="181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5D88C46E" w14:textId="77777777" w:rsidR="000C5D34" w:rsidRDefault="000C5D34">
            <w:pPr>
              <w:rPr>
                <w:color w:val="000000"/>
                <w:sz w:val="18"/>
                <w:szCs w:val="18"/>
                <w:lang w:val="en-GB" w:eastAsia="en-GB" w:bidi="ar-SA"/>
              </w:rPr>
            </w:pPr>
          </w:p>
        </w:tc>
      </w:tr>
      <w:tr w:rsidR="000C5D34" w14:paraId="0BD65729" w14:textId="77777777">
        <w:tc>
          <w:tcPr>
            <w:tcW w:w="7920" w:type="dxa"/>
            <w:gridSpan w:val="4"/>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76F9F2F3" w14:textId="77777777" w:rsidR="000C5D34" w:rsidRDefault="000C5D34">
            <w:pPr>
              <w:rPr>
                <w:color w:val="000000"/>
                <w:sz w:val="10"/>
                <w:szCs w:val="10"/>
                <w:lang w:val="en-GB" w:eastAsia="en-GB" w:bidi="ar-SA"/>
              </w:rPr>
            </w:pPr>
          </w:p>
          <w:p w14:paraId="6DEA43FE" w14:textId="77777777" w:rsidR="000C5D34" w:rsidRDefault="000C5D34">
            <w:pPr>
              <w:rPr>
                <w:color w:val="000000"/>
                <w:sz w:val="18"/>
                <w:szCs w:val="18"/>
                <w:lang w:val="en-GB" w:eastAsia="en-GB" w:bidi="ar-SA"/>
              </w:rPr>
            </w:pPr>
            <w:r>
              <w:rPr>
                <w:rFonts w:ascii="Arial" w:eastAsia="Arial" w:hAnsi="Arial" w:cs="Arial"/>
                <w:color w:val="000000"/>
                <w:sz w:val="18"/>
                <w:szCs w:val="18"/>
                <w:lang w:val="en-GB" w:eastAsia="en-GB" w:bidi="ar-SA"/>
              </w:rPr>
              <w:t>Teaching Qualification (Certificate/Diploma/GTP/RTP) – Particulars of subjects studied</w:t>
            </w:r>
          </w:p>
        </w:tc>
        <w:tc>
          <w:tcPr>
            <w:tcW w:w="3074"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4F3F60E2" w14:textId="77777777" w:rsidR="000C5D34" w:rsidRDefault="000C5D34">
            <w:pPr>
              <w:rPr>
                <w:color w:val="000000"/>
                <w:sz w:val="10"/>
                <w:szCs w:val="10"/>
                <w:lang w:val="en-GB" w:eastAsia="en-GB" w:bidi="ar-SA"/>
              </w:rPr>
            </w:pPr>
          </w:p>
          <w:p w14:paraId="4D749072" w14:textId="77777777" w:rsidR="000C5D34" w:rsidRDefault="000C5D34">
            <w:pPr>
              <w:rPr>
                <w:color w:val="000000"/>
                <w:sz w:val="18"/>
                <w:szCs w:val="18"/>
                <w:lang w:val="en-GB" w:eastAsia="en-GB" w:bidi="ar-SA"/>
              </w:rPr>
            </w:pPr>
            <w:r>
              <w:rPr>
                <w:rFonts w:ascii="Arial" w:eastAsia="Arial" w:hAnsi="Arial" w:cs="Arial"/>
                <w:color w:val="000000"/>
                <w:sz w:val="18"/>
                <w:szCs w:val="18"/>
                <w:lang w:val="en-GB" w:eastAsia="en-GB" w:bidi="ar-SA"/>
              </w:rPr>
              <w:t>Type and date of award</w:t>
            </w:r>
          </w:p>
        </w:tc>
      </w:tr>
      <w:tr w:rsidR="000C5D34" w14:paraId="5FC39F55" w14:textId="77777777">
        <w:tc>
          <w:tcPr>
            <w:tcW w:w="7920" w:type="dxa"/>
            <w:gridSpan w:val="4"/>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38DA6908" w14:textId="77777777" w:rsidR="000C5D34" w:rsidRDefault="000C5D34">
            <w:pPr>
              <w:rPr>
                <w:color w:val="000000"/>
                <w:sz w:val="18"/>
                <w:szCs w:val="18"/>
                <w:lang w:val="en-GB" w:eastAsia="en-GB" w:bidi="ar-SA"/>
              </w:rPr>
            </w:pPr>
          </w:p>
          <w:p w14:paraId="2DFC2708" w14:textId="77777777" w:rsidR="000C5D34" w:rsidRDefault="000C5D34">
            <w:pPr>
              <w:rPr>
                <w:color w:val="000000"/>
                <w:sz w:val="18"/>
                <w:szCs w:val="18"/>
                <w:lang w:val="en-GB" w:eastAsia="en-GB" w:bidi="ar-SA"/>
              </w:rPr>
            </w:pPr>
          </w:p>
          <w:p w14:paraId="3D72308D" w14:textId="77777777" w:rsidR="000C5D34" w:rsidRDefault="000C5D34">
            <w:pPr>
              <w:rPr>
                <w:color w:val="000000"/>
                <w:sz w:val="18"/>
                <w:szCs w:val="18"/>
                <w:lang w:val="en-GB" w:eastAsia="en-GB" w:bidi="ar-SA"/>
              </w:rPr>
            </w:pPr>
          </w:p>
        </w:tc>
        <w:tc>
          <w:tcPr>
            <w:tcW w:w="3074"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60BD7879" w14:textId="77777777" w:rsidR="000C5D34" w:rsidRDefault="000C5D34">
            <w:pPr>
              <w:rPr>
                <w:color w:val="000000"/>
                <w:sz w:val="18"/>
                <w:szCs w:val="18"/>
                <w:lang w:val="en-GB" w:eastAsia="en-GB" w:bidi="ar-SA"/>
              </w:rPr>
            </w:pPr>
          </w:p>
        </w:tc>
      </w:tr>
      <w:tr w:rsidR="000C5D34" w14:paraId="62685959" w14:textId="77777777">
        <w:tc>
          <w:tcPr>
            <w:tcW w:w="7920" w:type="dxa"/>
            <w:gridSpan w:val="4"/>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6EC476DD" w14:textId="77777777" w:rsidR="000C5D34" w:rsidRDefault="000C5D34">
            <w:pPr>
              <w:rPr>
                <w:color w:val="000000"/>
                <w:sz w:val="10"/>
                <w:szCs w:val="10"/>
                <w:lang w:val="en-GB" w:eastAsia="en-GB" w:bidi="ar-SA"/>
              </w:rPr>
            </w:pPr>
          </w:p>
          <w:p w14:paraId="0210E736" w14:textId="77777777" w:rsidR="000C5D34" w:rsidRDefault="000C5D34">
            <w:pPr>
              <w:rPr>
                <w:color w:val="000000"/>
                <w:sz w:val="18"/>
                <w:szCs w:val="18"/>
                <w:lang w:val="en-GB" w:eastAsia="en-GB" w:bidi="ar-SA"/>
              </w:rPr>
            </w:pPr>
            <w:r>
              <w:rPr>
                <w:rFonts w:ascii="Arial" w:eastAsia="Arial" w:hAnsi="Arial" w:cs="Arial"/>
                <w:color w:val="000000"/>
                <w:sz w:val="18"/>
                <w:szCs w:val="18"/>
                <w:lang w:val="en-GB" w:eastAsia="en-GB" w:bidi="ar-SA"/>
              </w:rPr>
              <w:t>Other Qualifications – Particulars of Course(s) and Award(s)</w:t>
            </w:r>
          </w:p>
        </w:tc>
        <w:tc>
          <w:tcPr>
            <w:tcW w:w="3074"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5D82BDE2" w14:textId="77777777" w:rsidR="000C5D34" w:rsidRDefault="000C5D34">
            <w:pPr>
              <w:rPr>
                <w:color w:val="000000"/>
                <w:sz w:val="10"/>
                <w:szCs w:val="10"/>
                <w:lang w:val="en-GB" w:eastAsia="en-GB" w:bidi="ar-SA"/>
              </w:rPr>
            </w:pPr>
          </w:p>
          <w:p w14:paraId="7BBB7AF1" w14:textId="77777777" w:rsidR="000C5D34" w:rsidRDefault="000C5D34">
            <w:pPr>
              <w:rPr>
                <w:color w:val="000000"/>
                <w:sz w:val="18"/>
                <w:szCs w:val="18"/>
                <w:lang w:val="en-GB" w:eastAsia="en-GB" w:bidi="ar-SA"/>
              </w:rPr>
            </w:pPr>
            <w:r>
              <w:rPr>
                <w:rFonts w:ascii="Arial" w:eastAsia="Arial" w:hAnsi="Arial" w:cs="Arial"/>
                <w:color w:val="000000"/>
                <w:sz w:val="18"/>
                <w:szCs w:val="18"/>
                <w:lang w:val="en-GB" w:eastAsia="en-GB" w:bidi="ar-SA"/>
              </w:rPr>
              <w:t>Date of Award</w:t>
            </w:r>
          </w:p>
        </w:tc>
      </w:tr>
      <w:tr w:rsidR="000C5D34" w14:paraId="10DB01A8" w14:textId="77777777">
        <w:tc>
          <w:tcPr>
            <w:tcW w:w="7920" w:type="dxa"/>
            <w:gridSpan w:val="4"/>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58389774" w14:textId="77777777" w:rsidR="000C5D34" w:rsidRDefault="000C5D34">
            <w:pPr>
              <w:rPr>
                <w:color w:val="000000"/>
                <w:sz w:val="18"/>
                <w:szCs w:val="18"/>
                <w:lang w:val="en-GB" w:eastAsia="en-GB" w:bidi="ar-SA"/>
              </w:rPr>
            </w:pPr>
          </w:p>
          <w:p w14:paraId="0E171B1B" w14:textId="77777777" w:rsidR="000C5D34" w:rsidRDefault="000C5D34">
            <w:pPr>
              <w:rPr>
                <w:color w:val="000000"/>
                <w:sz w:val="18"/>
                <w:szCs w:val="18"/>
                <w:lang w:val="en-GB" w:eastAsia="en-GB" w:bidi="ar-SA"/>
              </w:rPr>
            </w:pPr>
          </w:p>
          <w:p w14:paraId="277785BF" w14:textId="77777777" w:rsidR="000C5D34" w:rsidRDefault="000C5D34">
            <w:pPr>
              <w:rPr>
                <w:color w:val="000000"/>
                <w:sz w:val="18"/>
                <w:szCs w:val="18"/>
                <w:lang w:val="en-GB" w:eastAsia="en-GB" w:bidi="ar-SA"/>
              </w:rPr>
            </w:pPr>
          </w:p>
        </w:tc>
        <w:tc>
          <w:tcPr>
            <w:tcW w:w="3074"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2F52A6F0" w14:textId="77777777" w:rsidR="000C5D34" w:rsidRDefault="000C5D34">
            <w:pPr>
              <w:rPr>
                <w:color w:val="000000"/>
                <w:sz w:val="18"/>
                <w:szCs w:val="18"/>
                <w:lang w:val="en-GB" w:eastAsia="en-GB" w:bidi="ar-SA"/>
              </w:rPr>
            </w:pPr>
          </w:p>
        </w:tc>
      </w:tr>
      <w:tr w:rsidR="000C5D34" w14:paraId="642C5F29" w14:textId="77777777">
        <w:tc>
          <w:tcPr>
            <w:tcW w:w="7920" w:type="dxa"/>
            <w:gridSpan w:val="4"/>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3CDB53E9" w14:textId="77777777" w:rsidR="000C5D34" w:rsidRDefault="000C5D34">
            <w:pPr>
              <w:rPr>
                <w:color w:val="000000"/>
                <w:sz w:val="10"/>
                <w:szCs w:val="10"/>
                <w:lang w:val="en-GB" w:eastAsia="en-GB" w:bidi="ar-SA"/>
              </w:rPr>
            </w:pPr>
          </w:p>
          <w:p w14:paraId="452EEF3B" w14:textId="77777777" w:rsidR="000C5D34" w:rsidRDefault="000C5D34">
            <w:pPr>
              <w:rPr>
                <w:color w:val="000000"/>
                <w:sz w:val="18"/>
                <w:szCs w:val="18"/>
                <w:lang w:val="en-GB" w:eastAsia="en-GB" w:bidi="ar-SA"/>
              </w:rPr>
            </w:pPr>
            <w:r>
              <w:rPr>
                <w:rFonts w:ascii="Arial" w:eastAsia="Arial" w:hAnsi="Arial" w:cs="Arial"/>
                <w:color w:val="000000"/>
                <w:sz w:val="18"/>
                <w:szCs w:val="18"/>
                <w:lang w:val="en-GB" w:eastAsia="en-GB" w:bidi="ar-SA"/>
              </w:rPr>
              <w:t xml:space="preserve">Additional Professional Qualifications and Membership of Professional Associations </w:t>
            </w:r>
          </w:p>
        </w:tc>
        <w:tc>
          <w:tcPr>
            <w:tcW w:w="3074"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349C7F41" w14:textId="77777777" w:rsidR="000C5D34" w:rsidRDefault="000C5D34">
            <w:pPr>
              <w:rPr>
                <w:color w:val="000000"/>
                <w:sz w:val="10"/>
                <w:szCs w:val="10"/>
                <w:lang w:val="en-GB" w:eastAsia="en-GB" w:bidi="ar-SA"/>
              </w:rPr>
            </w:pPr>
          </w:p>
          <w:p w14:paraId="72CAABC3" w14:textId="77777777" w:rsidR="000C5D34" w:rsidRDefault="000C5D34">
            <w:pPr>
              <w:rPr>
                <w:color w:val="000000"/>
                <w:sz w:val="18"/>
                <w:szCs w:val="18"/>
                <w:lang w:val="en-GB" w:eastAsia="en-GB" w:bidi="ar-SA"/>
              </w:rPr>
            </w:pPr>
            <w:r>
              <w:rPr>
                <w:rFonts w:ascii="Arial" w:eastAsia="Arial" w:hAnsi="Arial" w:cs="Arial"/>
                <w:color w:val="000000"/>
                <w:sz w:val="18"/>
                <w:szCs w:val="18"/>
                <w:lang w:val="en-GB" w:eastAsia="en-GB" w:bidi="ar-SA"/>
              </w:rPr>
              <w:t>Dates awarded</w:t>
            </w:r>
          </w:p>
        </w:tc>
      </w:tr>
      <w:tr w:rsidR="000C5D34" w14:paraId="38C00E0A" w14:textId="77777777">
        <w:tc>
          <w:tcPr>
            <w:tcW w:w="7920" w:type="dxa"/>
            <w:gridSpan w:val="4"/>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154B8389" w14:textId="77777777" w:rsidR="000C5D34" w:rsidRDefault="000C5D34">
            <w:pPr>
              <w:rPr>
                <w:color w:val="000000"/>
                <w:sz w:val="18"/>
                <w:szCs w:val="18"/>
                <w:lang w:val="en-GB" w:eastAsia="en-GB" w:bidi="ar-SA"/>
              </w:rPr>
            </w:pPr>
          </w:p>
          <w:p w14:paraId="0D01D7DE" w14:textId="77777777" w:rsidR="000C5D34" w:rsidRDefault="000C5D34">
            <w:pPr>
              <w:rPr>
                <w:color w:val="000000"/>
                <w:sz w:val="18"/>
                <w:szCs w:val="18"/>
                <w:lang w:val="en-GB" w:eastAsia="en-GB" w:bidi="ar-SA"/>
              </w:rPr>
            </w:pPr>
          </w:p>
          <w:p w14:paraId="1AC322DD" w14:textId="77777777" w:rsidR="000C5D34" w:rsidRDefault="000C5D34">
            <w:pPr>
              <w:rPr>
                <w:color w:val="000000"/>
                <w:sz w:val="18"/>
                <w:szCs w:val="18"/>
                <w:lang w:val="en-GB" w:eastAsia="en-GB" w:bidi="ar-SA"/>
              </w:rPr>
            </w:pPr>
          </w:p>
        </w:tc>
        <w:tc>
          <w:tcPr>
            <w:tcW w:w="3074"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4B1D2923" w14:textId="77777777" w:rsidR="000C5D34" w:rsidRDefault="000C5D34">
            <w:pPr>
              <w:rPr>
                <w:color w:val="000000"/>
                <w:sz w:val="18"/>
                <w:szCs w:val="18"/>
                <w:lang w:val="en-GB" w:eastAsia="en-GB" w:bidi="ar-SA"/>
              </w:rPr>
            </w:pPr>
          </w:p>
        </w:tc>
      </w:tr>
      <w:tr w:rsidR="000C5D34" w14:paraId="01B378E3" w14:textId="77777777">
        <w:tc>
          <w:tcPr>
            <w:tcW w:w="7920" w:type="dxa"/>
            <w:gridSpan w:val="4"/>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3AE765CF" w14:textId="77777777" w:rsidR="000C5D34" w:rsidRDefault="000C5D34">
            <w:pPr>
              <w:rPr>
                <w:color w:val="000000"/>
                <w:sz w:val="10"/>
                <w:szCs w:val="10"/>
                <w:lang w:val="en-GB" w:eastAsia="en-GB" w:bidi="ar-SA"/>
              </w:rPr>
            </w:pPr>
          </w:p>
          <w:p w14:paraId="5A397750" w14:textId="77777777" w:rsidR="000C5D34" w:rsidRDefault="000C5D34">
            <w:pPr>
              <w:rPr>
                <w:color w:val="000000"/>
                <w:sz w:val="18"/>
                <w:szCs w:val="18"/>
                <w:lang w:val="en-GB" w:eastAsia="en-GB" w:bidi="ar-SA"/>
              </w:rPr>
            </w:pPr>
            <w:r>
              <w:rPr>
                <w:rFonts w:ascii="Arial" w:eastAsia="Arial" w:hAnsi="Arial" w:cs="Arial"/>
                <w:color w:val="000000"/>
                <w:sz w:val="18"/>
                <w:szCs w:val="18"/>
                <w:lang w:val="en-GB" w:eastAsia="en-GB" w:bidi="ar-SA"/>
              </w:rPr>
              <w:t>Details of other relevant courses attended during the past 3 years</w:t>
            </w:r>
          </w:p>
        </w:tc>
        <w:tc>
          <w:tcPr>
            <w:tcW w:w="3074"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69A30BFB" w14:textId="77777777" w:rsidR="000C5D34" w:rsidRDefault="000C5D34">
            <w:pPr>
              <w:rPr>
                <w:color w:val="000000"/>
                <w:sz w:val="10"/>
                <w:szCs w:val="10"/>
                <w:lang w:val="en-GB" w:eastAsia="en-GB" w:bidi="ar-SA"/>
              </w:rPr>
            </w:pPr>
          </w:p>
          <w:p w14:paraId="2F0F86CF" w14:textId="77777777" w:rsidR="000C5D34" w:rsidRDefault="000C5D34">
            <w:pPr>
              <w:rPr>
                <w:color w:val="000000"/>
                <w:sz w:val="18"/>
                <w:szCs w:val="18"/>
                <w:lang w:val="en-GB" w:eastAsia="en-GB" w:bidi="ar-SA"/>
              </w:rPr>
            </w:pPr>
            <w:r>
              <w:rPr>
                <w:rFonts w:ascii="Arial" w:eastAsia="Arial" w:hAnsi="Arial" w:cs="Arial"/>
                <w:color w:val="000000"/>
                <w:sz w:val="18"/>
                <w:szCs w:val="18"/>
                <w:lang w:val="en-GB" w:eastAsia="en-GB" w:bidi="ar-SA"/>
              </w:rPr>
              <w:t>Dates</w:t>
            </w:r>
          </w:p>
        </w:tc>
      </w:tr>
      <w:tr w:rsidR="000C5D34" w14:paraId="5DF18DDD" w14:textId="77777777">
        <w:tc>
          <w:tcPr>
            <w:tcW w:w="7920" w:type="dxa"/>
            <w:gridSpan w:val="4"/>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5D314D18" w14:textId="77777777" w:rsidR="000C5D34" w:rsidRDefault="000C5D34">
            <w:pPr>
              <w:rPr>
                <w:color w:val="000000"/>
                <w:sz w:val="18"/>
                <w:szCs w:val="18"/>
                <w:lang w:val="en-GB" w:eastAsia="en-GB" w:bidi="ar-SA"/>
              </w:rPr>
            </w:pPr>
          </w:p>
          <w:p w14:paraId="47676724" w14:textId="77777777" w:rsidR="000C5D34" w:rsidRDefault="000C5D34">
            <w:pPr>
              <w:rPr>
                <w:color w:val="000000"/>
                <w:sz w:val="18"/>
                <w:szCs w:val="18"/>
                <w:lang w:val="en-GB" w:eastAsia="en-GB" w:bidi="ar-SA"/>
              </w:rPr>
            </w:pPr>
          </w:p>
          <w:p w14:paraId="64EC9D41" w14:textId="77777777" w:rsidR="000C5D34" w:rsidRDefault="000C5D34">
            <w:pPr>
              <w:rPr>
                <w:color w:val="000000"/>
                <w:sz w:val="18"/>
                <w:szCs w:val="18"/>
                <w:lang w:val="en-GB" w:eastAsia="en-GB" w:bidi="ar-SA"/>
              </w:rPr>
            </w:pPr>
          </w:p>
        </w:tc>
        <w:tc>
          <w:tcPr>
            <w:tcW w:w="3074"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6459A3E6" w14:textId="77777777" w:rsidR="000C5D34" w:rsidRDefault="000C5D34">
            <w:pPr>
              <w:rPr>
                <w:color w:val="000000"/>
                <w:sz w:val="18"/>
                <w:szCs w:val="18"/>
                <w:lang w:val="en-GB" w:eastAsia="en-GB" w:bidi="ar-SA"/>
              </w:rPr>
            </w:pPr>
          </w:p>
        </w:tc>
      </w:tr>
    </w:tbl>
    <w:p w14:paraId="16DC32ED" w14:textId="77777777" w:rsidR="000C5D34" w:rsidRDefault="000C5D34">
      <w:pPr>
        <w:rPr>
          <w:sz w:val="22"/>
          <w:szCs w:val="22"/>
          <w:lang w:val="en-GB" w:eastAsia="en-GB" w:bidi="ar-SA"/>
        </w:rPr>
      </w:pPr>
    </w:p>
    <w:p w14:paraId="189A6732" w14:textId="77777777" w:rsidR="000C5D34" w:rsidRDefault="000C5D34">
      <w:pPr>
        <w:rPr>
          <w:sz w:val="20"/>
          <w:szCs w:val="20"/>
          <w:lang w:val="en-GB" w:eastAsia="en-GB" w:bidi="ar-SA"/>
        </w:rPr>
      </w:pPr>
      <w:r>
        <w:rPr>
          <w:rFonts w:ascii="Arial" w:eastAsia="Arial" w:hAnsi="Arial" w:cs="Arial"/>
          <w:b/>
          <w:bCs/>
          <w:sz w:val="20"/>
          <w:szCs w:val="20"/>
          <w:lang w:val="en-GB" w:eastAsia="en-GB" w:bidi="ar-SA"/>
        </w:rPr>
        <w:lastRenderedPageBreak/>
        <w:t>Personal Statement</w:t>
      </w:r>
    </w:p>
    <w:p w14:paraId="7675AC5F" w14:textId="77777777" w:rsidR="000C5D34" w:rsidRDefault="000C5D34">
      <w:pPr>
        <w:ind w:right="180"/>
        <w:jc w:val="both"/>
        <w:rPr>
          <w:sz w:val="18"/>
          <w:szCs w:val="18"/>
          <w:lang w:val="en-GB" w:eastAsia="en-GB" w:bidi="ar-SA"/>
        </w:rPr>
      </w:pPr>
      <w:r>
        <w:rPr>
          <w:rFonts w:ascii="Arial" w:eastAsia="Arial" w:hAnsi="Arial" w:cs="Arial"/>
          <w:sz w:val="18"/>
          <w:szCs w:val="18"/>
          <w:lang w:val="en-GB" w:eastAsia="en-GB" w:bidi="ar-SA"/>
        </w:rPr>
        <w:t>Please give a personal statement in support of your application, with clear demonstration of how you meet the criteria on the person specification.  You can use experience/knowledge/skills and abilities gained through paid, unpaid or voluntary work etc to demonstrate how you meet the criteria.</w:t>
      </w:r>
    </w:p>
    <w:p w14:paraId="1B62B618" w14:textId="77777777" w:rsidR="000C5D34" w:rsidRDefault="000C5D34">
      <w:pPr>
        <w:rPr>
          <w:sz w:val="8"/>
          <w:szCs w:val="8"/>
          <w:lang w:val="en-GB" w:eastAsia="en-GB" w:bidi="ar-SA"/>
        </w:rPr>
      </w:pPr>
    </w:p>
    <w:tbl>
      <w:tblPr>
        <w:tblW w:w="0" w:type="auto"/>
        <w:tblInd w:w="116" w:type="dxa"/>
        <w:tblBorders>
          <w:top w:val="single" w:sz="6" w:space="0" w:color="000000"/>
          <w:left w:val="single" w:sz="6" w:space="0" w:color="000000"/>
          <w:bottom w:val="single" w:sz="6" w:space="0" w:color="000000"/>
          <w:right w:val="single" w:sz="6" w:space="0" w:color="000000"/>
          <w:insideH w:val="nil"/>
          <w:insideV w:val="nil"/>
        </w:tblBorders>
        <w:tblCellMar>
          <w:left w:w="0" w:type="dxa"/>
          <w:right w:w="0" w:type="dxa"/>
        </w:tblCellMar>
        <w:tblLook w:val="04A0" w:firstRow="1" w:lastRow="0" w:firstColumn="1" w:lastColumn="0" w:noHBand="0" w:noVBand="1"/>
      </w:tblPr>
      <w:tblGrid>
        <w:gridCol w:w="10754"/>
      </w:tblGrid>
      <w:tr w:rsidR="000C5D34" w14:paraId="3AE0404A" w14:textId="77777777">
        <w:tc>
          <w:tcPr>
            <w:tcW w:w="10994" w:type="dxa"/>
            <w:tcMar>
              <w:top w:w="8" w:type="dxa"/>
              <w:left w:w="108" w:type="dxa"/>
              <w:bottom w:w="8" w:type="dxa"/>
              <w:right w:w="108" w:type="dxa"/>
            </w:tcMar>
            <w:hideMark/>
          </w:tcPr>
          <w:p w14:paraId="34F07AAE" w14:textId="77777777" w:rsidR="000C5D34" w:rsidRDefault="000C5D34">
            <w:pPr>
              <w:rPr>
                <w:color w:val="000000"/>
                <w:lang w:val="en-GB" w:eastAsia="en-GB" w:bidi="ar-SA"/>
              </w:rPr>
            </w:pPr>
          </w:p>
          <w:p w14:paraId="089F3563" w14:textId="77777777" w:rsidR="000C5D34" w:rsidRDefault="000C5D34">
            <w:pPr>
              <w:rPr>
                <w:color w:val="000000"/>
                <w:lang w:val="en-GB" w:eastAsia="en-GB" w:bidi="ar-SA"/>
              </w:rPr>
            </w:pPr>
          </w:p>
          <w:p w14:paraId="5ECFD813" w14:textId="77777777" w:rsidR="000C5D34" w:rsidRDefault="000C5D34">
            <w:pPr>
              <w:rPr>
                <w:color w:val="000000"/>
                <w:lang w:val="en-GB" w:eastAsia="en-GB" w:bidi="ar-SA"/>
              </w:rPr>
            </w:pPr>
          </w:p>
          <w:p w14:paraId="66A14B2F" w14:textId="77777777" w:rsidR="000C5D34" w:rsidRDefault="000C5D34">
            <w:pPr>
              <w:rPr>
                <w:color w:val="000000"/>
                <w:lang w:val="en-GB" w:eastAsia="en-GB" w:bidi="ar-SA"/>
              </w:rPr>
            </w:pPr>
          </w:p>
          <w:p w14:paraId="54CE34B2" w14:textId="77777777" w:rsidR="000C5D34" w:rsidRDefault="000C5D34">
            <w:pPr>
              <w:rPr>
                <w:color w:val="000000"/>
                <w:lang w:val="en-GB" w:eastAsia="en-GB" w:bidi="ar-SA"/>
              </w:rPr>
            </w:pPr>
          </w:p>
          <w:p w14:paraId="05C87CB7" w14:textId="77777777" w:rsidR="000C5D34" w:rsidRDefault="000C5D34">
            <w:pPr>
              <w:rPr>
                <w:color w:val="000000"/>
                <w:lang w:val="en-GB" w:eastAsia="en-GB" w:bidi="ar-SA"/>
              </w:rPr>
            </w:pPr>
          </w:p>
          <w:p w14:paraId="7765291B" w14:textId="77777777" w:rsidR="000C5D34" w:rsidRDefault="000C5D34">
            <w:pPr>
              <w:rPr>
                <w:color w:val="000000"/>
                <w:lang w:val="en-GB" w:eastAsia="en-GB" w:bidi="ar-SA"/>
              </w:rPr>
            </w:pPr>
          </w:p>
          <w:p w14:paraId="7EE6EC96" w14:textId="77777777" w:rsidR="000C5D34" w:rsidRDefault="000C5D34">
            <w:pPr>
              <w:rPr>
                <w:color w:val="000000"/>
                <w:lang w:val="en-GB" w:eastAsia="en-GB" w:bidi="ar-SA"/>
              </w:rPr>
            </w:pPr>
          </w:p>
          <w:p w14:paraId="7C0F3963" w14:textId="77777777" w:rsidR="000C5D34" w:rsidRDefault="000C5D34">
            <w:pPr>
              <w:rPr>
                <w:color w:val="000000"/>
                <w:lang w:val="en-GB" w:eastAsia="en-GB" w:bidi="ar-SA"/>
              </w:rPr>
            </w:pPr>
          </w:p>
          <w:p w14:paraId="6F1997C1" w14:textId="77777777" w:rsidR="000C5D34" w:rsidRDefault="000C5D34">
            <w:pPr>
              <w:rPr>
                <w:color w:val="000000"/>
                <w:lang w:val="en-GB" w:eastAsia="en-GB" w:bidi="ar-SA"/>
              </w:rPr>
            </w:pPr>
          </w:p>
          <w:p w14:paraId="43DFACA4" w14:textId="77777777" w:rsidR="000C5D34" w:rsidRDefault="000C5D34">
            <w:pPr>
              <w:rPr>
                <w:color w:val="000000"/>
                <w:lang w:val="en-GB" w:eastAsia="en-GB" w:bidi="ar-SA"/>
              </w:rPr>
            </w:pPr>
          </w:p>
          <w:p w14:paraId="76EEEE36" w14:textId="77777777" w:rsidR="000C5D34" w:rsidRDefault="000C5D34">
            <w:pPr>
              <w:rPr>
                <w:color w:val="000000"/>
                <w:lang w:val="en-GB" w:eastAsia="en-GB" w:bidi="ar-SA"/>
              </w:rPr>
            </w:pPr>
          </w:p>
          <w:p w14:paraId="47357744" w14:textId="77777777" w:rsidR="000C5D34" w:rsidRDefault="000C5D34">
            <w:pPr>
              <w:rPr>
                <w:color w:val="000000"/>
                <w:lang w:val="en-GB" w:eastAsia="en-GB" w:bidi="ar-SA"/>
              </w:rPr>
            </w:pPr>
          </w:p>
          <w:p w14:paraId="692D4A09" w14:textId="77777777" w:rsidR="000C5D34" w:rsidRDefault="000C5D34">
            <w:pPr>
              <w:rPr>
                <w:color w:val="000000"/>
                <w:lang w:val="en-GB" w:eastAsia="en-GB" w:bidi="ar-SA"/>
              </w:rPr>
            </w:pPr>
          </w:p>
          <w:p w14:paraId="097E2F69" w14:textId="77777777" w:rsidR="000C5D34" w:rsidRDefault="000C5D34">
            <w:pPr>
              <w:rPr>
                <w:color w:val="000000"/>
                <w:lang w:val="en-GB" w:eastAsia="en-GB" w:bidi="ar-SA"/>
              </w:rPr>
            </w:pPr>
          </w:p>
          <w:p w14:paraId="48ED9773" w14:textId="77777777" w:rsidR="000C5D34" w:rsidRDefault="000C5D34">
            <w:pPr>
              <w:rPr>
                <w:color w:val="000000"/>
                <w:lang w:val="en-GB" w:eastAsia="en-GB" w:bidi="ar-SA"/>
              </w:rPr>
            </w:pPr>
          </w:p>
          <w:p w14:paraId="5DD7FB7B" w14:textId="77777777" w:rsidR="000C5D34" w:rsidRDefault="000C5D34">
            <w:pPr>
              <w:rPr>
                <w:color w:val="000000"/>
                <w:lang w:val="en-GB" w:eastAsia="en-GB" w:bidi="ar-SA"/>
              </w:rPr>
            </w:pPr>
          </w:p>
          <w:p w14:paraId="41D77C51" w14:textId="77777777" w:rsidR="000C5D34" w:rsidRDefault="000C5D34">
            <w:pPr>
              <w:rPr>
                <w:color w:val="000000"/>
                <w:lang w:val="en-GB" w:eastAsia="en-GB" w:bidi="ar-SA"/>
              </w:rPr>
            </w:pPr>
          </w:p>
          <w:p w14:paraId="02C91914" w14:textId="77777777" w:rsidR="000C5D34" w:rsidRDefault="000C5D34">
            <w:pPr>
              <w:rPr>
                <w:color w:val="000000"/>
                <w:lang w:val="en-GB" w:eastAsia="en-GB" w:bidi="ar-SA"/>
              </w:rPr>
            </w:pPr>
          </w:p>
          <w:p w14:paraId="77D3CC16" w14:textId="77777777" w:rsidR="000C5D34" w:rsidRDefault="000C5D34">
            <w:pPr>
              <w:rPr>
                <w:color w:val="000000"/>
                <w:lang w:val="en-GB" w:eastAsia="en-GB" w:bidi="ar-SA"/>
              </w:rPr>
            </w:pPr>
          </w:p>
          <w:p w14:paraId="13494E33" w14:textId="77777777" w:rsidR="000C5D34" w:rsidRDefault="000C5D34">
            <w:pPr>
              <w:rPr>
                <w:color w:val="000000"/>
                <w:lang w:val="en-GB" w:eastAsia="en-GB" w:bidi="ar-SA"/>
              </w:rPr>
            </w:pPr>
          </w:p>
          <w:p w14:paraId="7E49BBC9" w14:textId="77777777" w:rsidR="000C5D34" w:rsidRDefault="000C5D34">
            <w:pPr>
              <w:rPr>
                <w:color w:val="000000"/>
                <w:lang w:val="en-GB" w:eastAsia="en-GB" w:bidi="ar-SA"/>
              </w:rPr>
            </w:pPr>
          </w:p>
          <w:p w14:paraId="6DB6163D" w14:textId="77777777" w:rsidR="000C5D34" w:rsidRDefault="000C5D34">
            <w:pPr>
              <w:rPr>
                <w:color w:val="000000"/>
                <w:lang w:val="en-GB" w:eastAsia="en-GB" w:bidi="ar-SA"/>
              </w:rPr>
            </w:pPr>
          </w:p>
          <w:p w14:paraId="7D8004B0" w14:textId="77777777" w:rsidR="000C5D34" w:rsidRDefault="000C5D34">
            <w:pPr>
              <w:rPr>
                <w:color w:val="000000"/>
                <w:lang w:val="en-GB" w:eastAsia="en-GB" w:bidi="ar-SA"/>
              </w:rPr>
            </w:pPr>
          </w:p>
          <w:p w14:paraId="3340CEBF" w14:textId="77777777" w:rsidR="000C5D34" w:rsidRDefault="000C5D34">
            <w:pPr>
              <w:rPr>
                <w:color w:val="000000"/>
                <w:lang w:val="en-GB" w:eastAsia="en-GB" w:bidi="ar-SA"/>
              </w:rPr>
            </w:pPr>
          </w:p>
          <w:p w14:paraId="58484423" w14:textId="77777777" w:rsidR="000C5D34" w:rsidRDefault="000C5D34">
            <w:pPr>
              <w:rPr>
                <w:color w:val="000000"/>
                <w:lang w:val="en-GB" w:eastAsia="en-GB" w:bidi="ar-SA"/>
              </w:rPr>
            </w:pPr>
          </w:p>
          <w:p w14:paraId="676AC8E1" w14:textId="77777777" w:rsidR="000C5D34" w:rsidRDefault="000C5D34">
            <w:pPr>
              <w:rPr>
                <w:color w:val="000000"/>
                <w:lang w:val="en-GB" w:eastAsia="en-GB" w:bidi="ar-SA"/>
              </w:rPr>
            </w:pPr>
          </w:p>
          <w:p w14:paraId="06A95B99" w14:textId="77777777" w:rsidR="000C5D34" w:rsidRDefault="000C5D34">
            <w:pPr>
              <w:rPr>
                <w:color w:val="000000"/>
                <w:lang w:val="en-GB" w:eastAsia="en-GB" w:bidi="ar-SA"/>
              </w:rPr>
            </w:pPr>
          </w:p>
          <w:p w14:paraId="2A2BB9BA" w14:textId="77777777" w:rsidR="000C5D34" w:rsidRDefault="000C5D34">
            <w:pPr>
              <w:rPr>
                <w:color w:val="000000"/>
                <w:lang w:val="en-GB" w:eastAsia="en-GB" w:bidi="ar-SA"/>
              </w:rPr>
            </w:pPr>
          </w:p>
          <w:p w14:paraId="6A80D070" w14:textId="77777777" w:rsidR="000C5D34" w:rsidRDefault="000C5D34">
            <w:pPr>
              <w:rPr>
                <w:color w:val="000000"/>
                <w:lang w:val="en-GB" w:eastAsia="en-GB" w:bidi="ar-SA"/>
              </w:rPr>
            </w:pPr>
          </w:p>
          <w:p w14:paraId="6AC9378B" w14:textId="77777777" w:rsidR="000C5D34" w:rsidRDefault="000C5D34">
            <w:pPr>
              <w:rPr>
                <w:color w:val="000000"/>
                <w:lang w:val="en-GB" w:eastAsia="en-GB" w:bidi="ar-SA"/>
              </w:rPr>
            </w:pPr>
          </w:p>
          <w:p w14:paraId="4464CE0D" w14:textId="77777777" w:rsidR="000C5D34" w:rsidRDefault="000C5D34">
            <w:pPr>
              <w:rPr>
                <w:color w:val="000000"/>
                <w:lang w:val="en-GB" w:eastAsia="en-GB" w:bidi="ar-SA"/>
              </w:rPr>
            </w:pPr>
          </w:p>
          <w:p w14:paraId="6A419A9E" w14:textId="77777777" w:rsidR="000C5D34" w:rsidRDefault="000C5D34">
            <w:pPr>
              <w:rPr>
                <w:color w:val="000000"/>
                <w:lang w:val="en-GB" w:eastAsia="en-GB" w:bidi="ar-SA"/>
              </w:rPr>
            </w:pPr>
          </w:p>
          <w:p w14:paraId="71D58DB1" w14:textId="77777777" w:rsidR="000C5D34" w:rsidRDefault="000C5D34">
            <w:pPr>
              <w:rPr>
                <w:color w:val="000000"/>
                <w:lang w:val="en-GB" w:eastAsia="en-GB" w:bidi="ar-SA"/>
              </w:rPr>
            </w:pPr>
          </w:p>
          <w:p w14:paraId="28A9A787" w14:textId="77777777" w:rsidR="000C5D34" w:rsidRDefault="000C5D34">
            <w:pPr>
              <w:rPr>
                <w:color w:val="000000"/>
                <w:lang w:val="en-GB" w:eastAsia="en-GB" w:bidi="ar-SA"/>
              </w:rPr>
            </w:pPr>
          </w:p>
          <w:p w14:paraId="0F8CB2FF" w14:textId="77777777" w:rsidR="000C5D34" w:rsidRDefault="000C5D34">
            <w:pPr>
              <w:rPr>
                <w:color w:val="000000"/>
                <w:lang w:val="en-GB" w:eastAsia="en-GB" w:bidi="ar-SA"/>
              </w:rPr>
            </w:pPr>
          </w:p>
          <w:p w14:paraId="23BBA905" w14:textId="77777777" w:rsidR="000C5D34" w:rsidRDefault="000C5D34">
            <w:pPr>
              <w:rPr>
                <w:color w:val="000000"/>
                <w:lang w:val="en-GB" w:eastAsia="en-GB" w:bidi="ar-SA"/>
              </w:rPr>
            </w:pPr>
          </w:p>
          <w:p w14:paraId="714FEA1F" w14:textId="77777777" w:rsidR="000C5D34" w:rsidRDefault="000C5D34">
            <w:pPr>
              <w:rPr>
                <w:color w:val="000000"/>
                <w:lang w:val="en-GB" w:eastAsia="en-GB" w:bidi="ar-SA"/>
              </w:rPr>
            </w:pPr>
          </w:p>
          <w:p w14:paraId="21D5A824" w14:textId="77777777" w:rsidR="000C5D34" w:rsidRDefault="000C5D34">
            <w:pPr>
              <w:rPr>
                <w:color w:val="000000"/>
                <w:lang w:val="en-GB" w:eastAsia="en-GB" w:bidi="ar-SA"/>
              </w:rPr>
            </w:pPr>
          </w:p>
          <w:p w14:paraId="1CA030BE" w14:textId="77777777" w:rsidR="000C5D34" w:rsidRDefault="000C5D34">
            <w:pPr>
              <w:rPr>
                <w:color w:val="000000"/>
                <w:lang w:val="en-GB" w:eastAsia="en-GB" w:bidi="ar-SA"/>
              </w:rPr>
            </w:pPr>
          </w:p>
          <w:p w14:paraId="487A9D53" w14:textId="77777777" w:rsidR="000C5D34" w:rsidRDefault="000C5D34">
            <w:pPr>
              <w:rPr>
                <w:color w:val="000000"/>
                <w:lang w:val="en-GB" w:eastAsia="en-GB" w:bidi="ar-SA"/>
              </w:rPr>
            </w:pPr>
          </w:p>
          <w:p w14:paraId="22F24AC0" w14:textId="77777777" w:rsidR="000C5D34" w:rsidRDefault="000C5D34">
            <w:pPr>
              <w:rPr>
                <w:color w:val="000000"/>
                <w:lang w:val="en-GB" w:eastAsia="en-GB" w:bidi="ar-SA"/>
              </w:rPr>
            </w:pPr>
          </w:p>
          <w:p w14:paraId="442A7A2C" w14:textId="77777777" w:rsidR="000C5D34" w:rsidRDefault="000C5D34">
            <w:pPr>
              <w:rPr>
                <w:color w:val="000000"/>
                <w:lang w:val="en-GB" w:eastAsia="en-GB" w:bidi="ar-SA"/>
              </w:rPr>
            </w:pPr>
          </w:p>
          <w:p w14:paraId="2C9DBC55" w14:textId="77777777" w:rsidR="000C5D34" w:rsidRDefault="000C5D34">
            <w:pPr>
              <w:rPr>
                <w:color w:val="000000"/>
                <w:lang w:val="en-GB" w:eastAsia="en-GB" w:bidi="ar-SA"/>
              </w:rPr>
            </w:pPr>
          </w:p>
          <w:p w14:paraId="3A4ED442" w14:textId="77777777" w:rsidR="000C5D34" w:rsidRDefault="000C5D34">
            <w:pPr>
              <w:rPr>
                <w:color w:val="000000"/>
                <w:lang w:val="en-GB" w:eastAsia="en-GB" w:bidi="ar-SA"/>
              </w:rPr>
            </w:pPr>
          </w:p>
          <w:p w14:paraId="7D31B779" w14:textId="77777777" w:rsidR="000C5D34" w:rsidRDefault="000C5D34">
            <w:pPr>
              <w:rPr>
                <w:color w:val="000000"/>
                <w:lang w:val="en-GB" w:eastAsia="en-GB" w:bidi="ar-SA"/>
              </w:rPr>
            </w:pPr>
          </w:p>
          <w:p w14:paraId="77589271" w14:textId="77777777" w:rsidR="000C5D34" w:rsidRDefault="000C5D34">
            <w:pPr>
              <w:rPr>
                <w:color w:val="000000"/>
                <w:lang w:val="en-GB" w:eastAsia="en-GB" w:bidi="ar-SA"/>
              </w:rPr>
            </w:pPr>
          </w:p>
          <w:p w14:paraId="1BF6F210" w14:textId="77777777" w:rsidR="000C5D34" w:rsidRDefault="000C5D34">
            <w:pPr>
              <w:rPr>
                <w:color w:val="000000"/>
                <w:lang w:val="en-GB" w:eastAsia="en-GB" w:bidi="ar-SA"/>
              </w:rPr>
            </w:pPr>
          </w:p>
          <w:p w14:paraId="6BB110C6" w14:textId="77777777" w:rsidR="000C5D34" w:rsidRDefault="000C5D34">
            <w:pPr>
              <w:rPr>
                <w:color w:val="000000"/>
                <w:lang w:val="en-GB" w:eastAsia="en-GB" w:bidi="ar-SA"/>
              </w:rPr>
            </w:pPr>
          </w:p>
          <w:p w14:paraId="02DD6848" w14:textId="77777777" w:rsidR="000C5D34" w:rsidRDefault="000C5D34">
            <w:pPr>
              <w:rPr>
                <w:color w:val="000000"/>
                <w:lang w:val="en-GB" w:eastAsia="en-GB" w:bidi="ar-SA"/>
              </w:rPr>
            </w:pPr>
          </w:p>
          <w:p w14:paraId="02F63873" w14:textId="77777777" w:rsidR="000C5D34" w:rsidRDefault="000C5D34">
            <w:pPr>
              <w:jc w:val="right"/>
              <w:rPr>
                <w:color w:val="000000"/>
                <w:sz w:val="18"/>
                <w:szCs w:val="18"/>
                <w:lang w:val="en-GB" w:eastAsia="en-GB" w:bidi="ar-SA"/>
              </w:rPr>
            </w:pPr>
            <w:r>
              <w:rPr>
                <w:rFonts w:ascii="Arial" w:eastAsia="Arial" w:hAnsi="Arial" w:cs="Arial"/>
                <w:color w:val="000000"/>
                <w:sz w:val="18"/>
                <w:szCs w:val="18"/>
                <w:lang w:val="en-GB" w:eastAsia="en-GB" w:bidi="ar-SA"/>
              </w:rPr>
              <w:t>Please continue on a separate sheet if necessary</w:t>
            </w:r>
          </w:p>
        </w:tc>
      </w:tr>
    </w:tbl>
    <w:p w14:paraId="480F1D50" w14:textId="77777777" w:rsidR="000C5D34" w:rsidRDefault="000C5D34">
      <w:pPr>
        <w:rPr>
          <w:sz w:val="16"/>
          <w:szCs w:val="16"/>
          <w:lang w:val="en-GB" w:eastAsia="en-GB" w:bidi="ar-SA"/>
        </w:rPr>
      </w:pPr>
    </w:p>
    <w:tbl>
      <w:tblPr>
        <w:tblW w:w="0" w:type="auto"/>
        <w:tblInd w:w="116" w:type="dxa"/>
        <w:tblBorders>
          <w:top w:val="single" w:sz="6" w:space="0" w:color="000000"/>
          <w:left w:val="single" w:sz="6" w:space="0" w:color="000000"/>
          <w:bottom w:val="single" w:sz="6" w:space="0" w:color="000000"/>
          <w:right w:val="single" w:sz="6" w:space="0" w:color="000000"/>
          <w:insideH w:val="nil"/>
          <w:insideV w:val="nil"/>
        </w:tblBorders>
        <w:tblCellMar>
          <w:left w:w="0" w:type="dxa"/>
          <w:right w:w="0" w:type="dxa"/>
        </w:tblCellMar>
        <w:tblLook w:val="04A0" w:firstRow="1" w:lastRow="0" w:firstColumn="1" w:lastColumn="0" w:noHBand="0" w:noVBand="1"/>
      </w:tblPr>
      <w:tblGrid>
        <w:gridCol w:w="10754"/>
      </w:tblGrid>
      <w:tr w:rsidR="000C5D34" w14:paraId="3F3343BD" w14:textId="77777777">
        <w:tc>
          <w:tcPr>
            <w:tcW w:w="10980" w:type="dxa"/>
            <w:tcMar>
              <w:top w:w="8" w:type="dxa"/>
              <w:left w:w="108" w:type="dxa"/>
              <w:bottom w:w="8" w:type="dxa"/>
              <w:right w:w="108" w:type="dxa"/>
            </w:tcMar>
            <w:hideMark/>
          </w:tcPr>
          <w:p w14:paraId="06E44E5F" w14:textId="79ECBB74" w:rsidR="000C5D34" w:rsidRDefault="00CC472C">
            <w:pPr>
              <w:rPr>
                <w:rFonts w:ascii="Arial" w:eastAsia="Arial" w:hAnsi="Arial" w:cs="Arial"/>
                <w:b/>
                <w:bCs/>
                <w:color w:val="000000"/>
                <w:sz w:val="20"/>
                <w:szCs w:val="20"/>
                <w:lang w:val="en-GB" w:eastAsia="en-GB" w:bidi="ar-SA"/>
              </w:rPr>
            </w:pPr>
            <w:r>
              <w:rPr>
                <w:noProof/>
                <w:color w:val="000000"/>
                <w:sz w:val="20"/>
                <w:szCs w:val="20"/>
                <w:lang w:val="en-GB" w:eastAsia="en-GB" w:bidi="ar-SA"/>
              </w:rPr>
              <w:drawing>
                <wp:anchor distT="0" distB="0" distL="114300" distR="114300" simplePos="0" relativeHeight="251656704" behindDoc="0" locked="0" layoutInCell="1" allowOverlap="1" wp14:anchorId="31E99485" wp14:editId="51C12672">
                  <wp:simplePos x="0" y="0"/>
                  <wp:positionH relativeFrom="column">
                    <wp:posOffset>4617720</wp:posOffset>
                  </wp:positionH>
                  <wp:positionV relativeFrom="paragraph">
                    <wp:posOffset>107950</wp:posOffset>
                  </wp:positionV>
                  <wp:extent cx="466725" cy="2000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6725" cy="200025"/>
                          </a:xfrm>
                          <a:prstGeom prst="rect">
                            <a:avLst/>
                          </a:prstGeom>
                          <a:noFill/>
                        </pic:spPr>
                      </pic:pic>
                    </a:graphicData>
                  </a:graphic>
                  <wp14:sizeRelH relativeFrom="page">
                    <wp14:pctWidth>0</wp14:pctWidth>
                  </wp14:sizeRelH>
                  <wp14:sizeRelV relativeFrom="page">
                    <wp14:pctHeight>0</wp14:pctHeight>
                  </wp14:sizeRelV>
                </wp:anchor>
              </w:drawing>
            </w:r>
            <w:r w:rsidR="000C5D34">
              <w:rPr>
                <w:rFonts w:ascii="Arial" w:eastAsia="Arial" w:hAnsi="Arial" w:cs="Arial"/>
                <w:b/>
                <w:bCs/>
                <w:color w:val="000000"/>
                <w:sz w:val="20"/>
                <w:szCs w:val="20"/>
                <w:lang w:val="en-GB" w:eastAsia="en-GB" w:bidi="ar-SA"/>
              </w:rPr>
              <w:t>Working Time Directive</w:t>
            </w:r>
            <w:r w:rsidR="000C5D34">
              <w:rPr>
                <w:rFonts w:ascii="Arial" w:eastAsia="Arial" w:hAnsi="Arial" w:cs="Arial"/>
                <w:color w:val="000000"/>
                <w:sz w:val="18"/>
                <w:szCs w:val="18"/>
                <w:lang w:val="en-GB" w:eastAsia="en-GB" w:bidi="ar-SA"/>
              </w:rPr>
              <w:t xml:space="preserve"> </w:t>
            </w:r>
            <w:r w:rsidR="000C5D34">
              <w:rPr>
                <w:rFonts w:ascii="Arial" w:eastAsia="Arial" w:hAnsi="Arial" w:cs="Arial"/>
                <w:b/>
                <w:bCs/>
                <w:color w:val="000000"/>
                <w:sz w:val="18"/>
                <w:szCs w:val="18"/>
                <w:lang w:val="en-GB" w:eastAsia="en-GB" w:bidi="ar-SA"/>
              </w:rPr>
              <w:t>-</w:t>
            </w:r>
            <w:r w:rsidR="000C5D34">
              <w:rPr>
                <w:rFonts w:ascii="Arial" w:eastAsia="Arial" w:hAnsi="Arial" w:cs="Arial"/>
                <w:color w:val="000000"/>
                <w:sz w:val="18"/>
                <w:szCs w:val="18"/>
                <w:lang w:val="en-GB" w:eastAsia="en-GB" w:bidi="ar-SA"/>
              </w:rPr>
              <w:t xml:space="preserve"> Are you intending to hold additional jobs?       YES/NO</w:t>
            </w:r>
          </w:p>
          <w:p w14:paraId="7F9F50D9" w14:textId="77777777" w:rsidR="000C5D34" w:rsidRDefault="000C5D34">
            <w:pPr>
              <w:spacing w:after="60"/>
              <w:rPr>
                <w:color w:val="000000"/>
                <w:sz w:val="18"/>
                <w:szCs w:val="18"/>
                <w:lang w:val="en-GB" w:eastAsia="en-GB" w:bidi="ar-SA"/>
              </w:rPr>
            </w:pPr>
            <w:r>
              <w:rPr>
                <w:rFonts w:ascii="Arial" w:eastAsia="Arial" w:hAnsi="Arial" w:cs="Arial"/>
                <w:color w:val="000000"/>
                <w:sz w:val="18"/>
                <w:szCs w:val="18"/>
                <w:lang w:val="en-GB" w:eastAsia="en-GB" w:bidi="ar-SA"/>
              </w:rPr>
              <w:t>If yes, please state the number of hours you will be working in other jobs in this box</w:t>
            </w:r>
          </w:p>
          <w:p w14:paraId="1DED99D5" w14:textId="77777777" w:rsidR="000C5D34" w:rsidRDefault="000C5D34">
            <w:pPr>
              <w:spacing w:before="60" w:after="60"/>
              <w:rPr>
                <w:color w:val="000000"/>
                <w:sz w:val="18"/>
                <w:szCs w:val="18"/>
                <w:lang w:val="en-GB" w:eastAsia="en-GB" w:bidi="ar-SA"/>
              </w:rPr>
            </w:pPr>
            <w:r>
              <w:rPr>
                <w:rFonts w:ascii="Arial" w:eastAsia="Arial" w:hAnsi="Arial" w:cs="Arial"/>
                <w:color w:val="000000"/>
                <w:sz w:val="18"/>
                <w:szCs w:val="18"/>
                <w:lang w:val="en-GB" w:eastAsia="en-GB" w:bidi="ar-SA"/>
              </w:rPr>
              <w:t>This information is required to ensure we comply with the Working Time Regulations.</w:t>
            </w:r>
          </w:p>
        </w:tc>
      </w:tr>
    </w:tbl>
    <w:p w14:paraId="2CBA8ED1" w14:textId="77777777" w:rsidR="000C5D34" w:rsidRDefault="000C5D34">
      <w:pPr>
        <w:ind w:left="180"/>
        <w:rPr>
          <w:sz w:val="8"/>
          <w:szCs w:val="8"/>
          <w:lang w:val="en-GB" w:eastAsia="en-GB" w:bidi="ar-SA"/>
        </w:rPr>
      </w:pPr>
    </w:p>
    <w:tbl>
      <w:tblPr>
        <w:tblW w:w="0" w:type="auto"/>
        <w:tblInd w:w="116" w:type="dxa"/>
        <w:tblBorders>
          <w:top w:val="single" w:sz="6" w:space="0" w:color="000000"/>
          <w:left w:val="single" w:sz="6" w:space="0" w:color="000000"/>
          <w:bottom w:val="single" w:sz="6" w:space="0" w:color="000000"/>
          <w:right w:val="single" w:sz="6" w:space="0" w:color="000000"/>
          <w:insideH w:val="nil"/>
          <w:insideV w:val="nil"/>
        </w:tblBorders>
        <w:tblCellMar>
          <w:left w:w="0" w:type="dxa"/>
          <w:right w:w="0" w:type="dxa"/>
        </w:tblCellMar>
        <w:tblLook w:val="04A0" w:firstRow="1" w:lastRow="0" w:firstColumn="1" w:lastColumn="0" w:noHBand="0" w:noVBand="1"/>
      </w:tblPr>
      <w:tblGrid>
        <w:gridCol w:w="10754"/>
      </w:tblGrid>
      <w:tr w:rsidR="000C5D34" w14:paraId="486132EA" w14:textId="77777777">
        <w:tc>
          <w:tcPr>
            <w:tcW w:w="10980" w:type="dxa"/>
            <w:tcMar>
              <w:top w:w="8" w:type="dxa"/>
              <w:left w:w="108" w:type="dxa"/>
              <w:bottom w:w="8" w:type="dxa"/>
              <w:right w:w="108" w:type="dxa"/>
            </w:tcMar>
            <w:hideMark/>
          </w:tcPr>
          <w:p w14:paraId="0C05A3A6" w14:textId="77777777" w:rsidR="000C5D34" w:rsidRDefault="000C5D34">
            <w:pPr>
              <w:spacing w:before="60" w:after="120"/>
              <w:jc w:val="both"/>
              <w:rPr>
                <w:color w:val="000000"/>
                <w:sz w:val="18"/>
                <w:szCs w:val="18"/>
                <w:lang w:val="en-GB" w:eastAsia="en-GB" w:bidi="ar-SA"/>
              </w:rPr>
            </w:pPr>
            <w:r>
              <w:rPr>
                <w:rFonts w:ascii="Arial" w:eastAsia="Arial" w:hAnsi="Arial" w:cs="Arial"/>
                <w:color w:val="000000"/>
                <w:sz w:val="18"/>
                <w:szCs w:val="18"/>
                <w:lang w:val="en-GB" w:eastAsia="en-GB" w:bidi="ar-SA"/>
              </w:rPr>
              <w:t xml:space="preserve">Are you related to any senior officer of this Authority or any member of the Governing Body or staff of the school? If so, give name, position and relationship.    </w:t>
            </w:r>
          </w:p>
          <w:p w14:paraId="4F63C1DD" w14:textId="77777777" w:rsidR="000C5D34" w:rsidRDefault="000C5D34">
            <w:pPr>
              <w:spacing w:before="120" w:after="120"/>
              <w:rPr>
                <w:color w:val="000000"/>
                <w:sz w:val="18"/>
                <w:szCs w:val="18"/>
                <w:lang w:val="en-GB" w:eastAsia="en-GB" w:bidi="ar-SA"/>
              </w:rPr>
            </w:pPr>
          </w:p>
          <w:p w14:paraId="41111BB8" w14:textId="77777777" w:rsidR="000C5D34" w:rsidRDefault="000C5D34">
            <w:pPr>
              <w:spacing w:before="120" w:after="60"/>
              <w:rPr>
                <w:color w:val="000000"/>
                <w:sz w:val="18"/>
                <w:szCs w:val="18"/>
                <w:lang w:val="en-GB" w:eastAsia="en-GB" w:bidi="ar-SA"/>
              </w:rPr>
            </w:pPr>
            <w:r>
              <w:rPr>
                <w:rFonts w:ascii="Arial" w:eastAsia="Arial" w:hAnsi="Arial" w:cs="Arial"/>
                <w:color w:val="000000"/>
                <w:sz w:val="18"/>
                <w:szCs w:val="18"/>
                <w:lang w:val="en-GB" w:eastAsia="en-GB" w:bidi="ar-SA"/>
              </w:rPr>
              <w:t>NB: A candidate who knowingly fails to disclose such a relationship will be disqualified from appointment.</w:t>
            </w:r>
          </w:p>
        </w:tc>
      </w:tr>
    </w:tbl>
    <w:p w14:paraId="53EB2960" w14:textId="77777777" w:rsidR="000C5D34" w:rsidRDefault="000C5D34">
      <w:pPr>
        <w:rPr>
          <w:sz w:val="8"/>
          <w:szCs w:val="8"/>
          <w:lang w:val="en-GB" w:eastAsia="en-GB" w:bidi="ar-SA"/>
        </w:rPr>
      </w:pPr>
    </w:p>
    <w:tbl>
      <w:tblPr>
        <w:tblW w:w="0" w:type="auto"/>
        <w:tblInd w:w="116" w:type="dxa"/>
        <w:tblBorders>
          <w:top w:val="single" w:sz="6" w:space="0" w:color="000000"/>
          <w:left w:val="single" w:sz="6" w:space="0" w:color="000000"/>
          <w:bottom w:val="single" w:sz="6" w:space="0" w:color="000000"/>
          <w:right w:val="single" w:sz="6" w:space="0" w:color="000000"/>
          <w:insideH w:val="nil"/>
          <w:insideV w:val="nil"/>
        </w:tblBorders>
        <w:tblCellMar>
          <w:left w:w="0" w:type="dxa"/>
          <w:right w:w="0" w:type="dxa"/>
        </w:tblCellMar>
        <w:tblLook w:val="04A0" w:firstRow="1" w:lastRow="0" w:firstColumn="1" w:lastColumn="0" w:noHBand="0" w:noVBand="1"/>
      </w:tblPr>
      <w:tblGrid>
        <w:gridCol w:w="10754"/>
      </w:tblGrid>
      <w:tr w:rsidR="000C5D34" w14:paraId="1A10764C" w14:textId="77777777">
        <w:tc>
          <w:tcPr>
            <w:tcW w:w="10980" w:type="dxa"/>
            <w:tcMar>
              <w:top w:w="8" w:type="dxa"/>
              <w:left w:w="108" w:type="dxa"/>
              <w:bottom w:w="8" w:type="dxa"/>
              <w:right w:w="108" w:type="dxa"/>
            </w:tcMar>
            <w:hideMark/>
          </w:tcPr>
          <w:p w14:paraId="7F9F3711" w14:textId="77777777" w:rsidR="000C5D34" w:rsidRPr="003E6663" w:rsidRDefault="000C5D34" w:rsidP="003E6663">
            <w:pPr>
              <w:jc w:val="both"/>
              <w:rPr>
                <w:color w:val="000000"/>
                <w:sz w:val="20"/>
                <w:szCs w:val="20"/>
                <w:lang w:eastAsia="en-GB" w:bidi="ar-SA"/>
              </w:rPr>
            </w:pPr>
            <w:r>
              <w:rPr>
                <w:rFonts w:ascii="Arial" w:eastAsia="Arial" w:hAnsi="Arial" w:cs="Arial"/>
                <w:b/>
                <w:bCs/>
                <w:color w:val="000000"/>
                <w:sz w:val="20"/>
                <w:szCs w:val="20"/>
                <w:lang w:val="en-GB" w:eastAsia="en-GB" w:bidi="ar-SA"/>
              </w:rPr>
              <w:t>Rehabilitation of Offenders and Disclosure</w:t>
            </w:r>
            <w:r>
              <w:rPr>
                <w:rFonts w:ascii="Arial" w:eastAsia="Arial" w:hAnsi="Arial" w:cs="Arial"/>
                <w:b/>
                <w:bCs/>
                <w:color w:val="000000"/>
                <w:sz w:val="18"/>
                <w:szCs w:val="18"/>
                <w:lang w:val="en-GB" w:eastAsia="en-GB" w:bidi="ar-SA"/>
              </w:rPr>
              <w:t xml:space="preserve">  and Barring Service –</w:t>
            </w:r>
            <w:r>
              <w:rPr>
                <w:rFonts w:ascii="Arial" w:eastAsia="Arial" w:hAnsi="Arial" w:cs="Arial"/>
                <w:color w:val="000000"/>
                <w:sz w:val="18"/>
                <w:szCs w:val="18"/>
                <w:lang w:val="en-GB" w:eastAsia="en-GB" w:bidi="ar-SA"/>
              </w:rPr>
              <w:t xml:space="preserve"> Successful applicants for posts that are exempted from the provisions of the Rehabilitation of Offenders Act 1974 will require a criminal record disclosure and a check of the DCSF List 99 (a list of people who are banned from working with children).  Criminal records will be taken into account only when a conviction is relevant to the post you are applying for. </w:t>
            </w:r>
            <w:r w:rsidR="003E6663">
              <w:rPr>
                <w:rFonts w:ascii="Arial" w:eastAsia="Arial" w:hAnsi="Arial" w:cs="Arial"/>
                <w:color w:val="000000"/>
                <w:sz w:val="18"/>
                <w:szCs w:val="18"/>
                <w:lang w:eastAsia="en-GB" w:bidi="ar-SA"/>
              </w:rPr>
              <w:t xml:space="preserve">We collect this information in line with our employee privacy notice. </w:t>
            </w:r>
          </w:p>
        </w:tc>
      </w:tr>
    </w:tbl>
    <w:p w14:paraId="0497037A" w14:textId="77777777" w:rsidR="000C5D34" w:rsidRDefault="000C5D34">
      <w:pPr>
        <w:ind w:left="180"/>
        <w:rPr>
          <w:sz w:val="8"/>
          <w:szCs w:val="8"/>
          <w:lang w:val="en-GB" w:eastAsia="en-GB" w:bidi="ar-SA"/>
        </w:rPr>
      </w:pPr>
    </w:p>
    <w:tbl>
      <w:tblPr>
        <w:tblW w:w="0" w:type="auto"/>
        <w:tblInd w:w="116" w:type="dxa"/>
        <w:tblBorders>
          <w:top w:val="single" w:sz="6" w:space="0" w:color="000000"/>
          <w:left w:val="single" w:sz="6" w:space="0" w:color="000000"/>
          <w:bottom w:val="single" w:sz="6" w:space="0" w:color="000000"/>
          <w:right w:val="single" w:sz="6" w:space="0" w:color="000000"/>
          <w:insideH w:val="nil"/>
          <w:insideV w:val="nil"/>
        </w:tblBorders>
        <w:tblCellMar>
          <w:left w:w="0" w:type="dxa"/>
          <w:right w:w="0" w:type="dxa"/>
        </w:tblCellMar>
        <w:tblLook w:val="04A0" w:firstRow="1" w:lastRow="0" w:firstColumn="1" w:lastColumn="0" w:noHBand="0" w:noVBand="1"/>
      </w:tblPr>
      <w:tblGrid>
        <w:gridCol w:w="10754"/>
      </w:tblGrid>
      <w:tr w:rsidR="000C5D34" w14:paraId="5EF75BF6" w14:textId="77777777">
        <w:tc>
          <w:tcPr>
            <w:tcW w:w="10980" w:type="dxa"/>
            <w:tcMar>
              <w:top w:w="8" w:type="dxa"/>
              <w:left w:w="108" w:type="dxa"/>
              <w:bottom w:w="8" w:type="dxa"/>
              <w:right w:w="108" w:type="dxa"/>
            </w:tcMar>
            <w:hideMark/>
          </w:tcPr>
          <w:p w14:paraId="306D05D6" w14:textId="77777777" w:rsidR="000C5D34" w:rsidRDefault="000C5D34">
            <w:pPr>
              <w:spacing w:after="120"/>
              <w:jc w:val="both"/>
              <w:rPr>
                <w:color w:val="000000"/>
                <w:sz w:val="20"/>
                <w:szCs w:val="20"/>
                <w:lang w:val="en-GB" w:eastAsia="en-GB" w:bidi="ar-SA"/>
              </w:rPr>
            </w:pPr>
            <w:r>
              <w:rPr>
                <w:rFonts w:ascii="Arial" w:eastAsia="Arial" w:hAnsi="Arial" w:cs="Arial"/>
                <w:b/>
                <w:bCs/>
                <w:color w:val="000000"/>
                <w:sz w:val="20"/>
                <w:szCs w:val="20"/>
                <w:lang w:val="en-GB" w:eastAsia="en-GB" w:bidi="ar-SA"/>
              </w:rPr>
              <w:t>Disability –</w:t>
            </w:r>
            <w:r>
              <w:rPr>
                <w:rFonts w:ascii="Arial" w:eastAsia="Arial" w:hAnsi="Arial" w:cs="Arial"/>
                <w:color w:val="000000"/>
                <w:sz w:val="20"/>
                <w:szCs w:val="20"/>
                <w:lang w:val="en-GB" w:eastAsia="en-GB" w:bidi="ar-SA"/>
              </w:rPr>
              <w:t xml:space="preserve"> </w:t>
            </w:r>
            <w:r>
              <w:rPr>
                <w:rFonts w:ascii="Arial" w:eastAsia="Arial" w:hAnsi="Arial" w:cs="Arial"/>
                <w:color w:val="000000"/>
                <w:sz w:val="18"/>
                <w:szCs w:val="18"/>
                <w:lang w:val="en-GB" w:eastAsia="en-GB" w:bidi="ar-SA"/>
              </w:rPr>
              <w:t xml:space="preserve">The City Council welcomes applications from disabled people.  This means that the City Council is committed to interviewing all applicants with a disability who meet the minimum criteria for a job vacancy and to consider them on their abilities.  </w:t>
            </w:r>
          </w:p>
          <w:p w14:paraId="6185A427" w14:textId="77777777" w:rsidR="000C5D34" w:rsidRDefault="000C5D34">
            <w:pPr>
              <w:spacing w:before="120" w:after="120"/>
              <w:rPr>
                <w:color w:val="000000"/>
                <w:sz w:val="18"/>
                <w:szCs w:val="18"/>
                <w:lang w:val="en-GB" w:eastAsia="en-GB" w:bidi="ar-SA"/>
              </w:rPr>
            </w:pPr>
            <w:r>
              <w:rPr>
                <w:rFonts w:ascii="Arial" w:eastAsia="Arial" w:hAnsi="Arial" w:cs="Arial"/>
                <w:color w:val="000000"/>
                <w:sz w:val="18"/>
                <w:szCs w:val="18"/>
                <w:lang w:val="en-GB" w:eastAsia="en-GB" w:bidi="ar-SA"/>
              </w:rPr>
              <w:t>Do you consider yourself to have a disability that you would like us to be aware of at this stage of the application process?    YES/NO</w:t>
            </w:r>
          </w:p>
        </w:tc>
      </w:tr>
    </w:tbl>
    <w:p w14:paraId="528FC681" w14:textId="77777777" w:rsidR="000C5D34" w:rsidRDefault="000C5D34">
      <w:pPr>
        <w:ind w:left="180"/>
        <w:rPr>
          <w:sz w:val="8"/>
          <w:szCs w:val="8"/>
          <w:lang w:val="en-GB" w:eastAsia="en-GB" w:bidi="ar-SA"/>
        </w:rPr>
      </w:pPr>
    </w:p>
    <w:p w14:paraId="70BF3068" w14:textId="77777777" w:rsidR="000C5D34" w:rsidRDefault="000C5D34">
      <w:pPr>
        <w:ind w:firstLine="180"/>
        <w:rPr>
          <w:sz w:val="8"/>
          <w:szCs w:val="8"/>
          <w:lang w:val="en-GB" w:eastAsia="en-GB" w:bidi="ar-SA"/>
        </w:rPr>
      </w:pPr>
    </w:p>
    <w:p w14:paraId="71B0F50C" w14:textId="77777777" w:rsidR="000C5D34" w:rsidRDefault="000C5D34">
      <w:pPr>
        <w:ind w:left="180"/>
        <w:rPr>
          <w:sz w:val="18"/>
          <w:szCs w:val="18"/>
          <w:lang w:val="en-GB" w:eastAsia="en-GB" w:bidi="ar-SA"/>
        </w:rPr>
      </w:pPr>
      <w:r>
        <w:rPr>
          <w:sz w:val="18"/>
          <w:szCs w:val="18"/>
          <w:lang w:val="en-GB" w:eastAsia="en-GB" w:bidi="ar-SA"/>
        </w:rPr>
        <w:tab/>
      </w:r>
      <w:r>
        <w:rPr>
          <w:sz w:val="18"/>
          <w:szCs w:val="18"/>
          <w:lang w:val="en-GB" w:eastAsia="en-GB" w:bidi="ar-SA"/>
        </w:rPr>
        <w:tab/>
      </w:r>
      <w:r>
        <w:rPr>
          <w:sz w:val="18"/>
          <w:szCs w:val="18"/>
          <w:lang w:val="en-GB" w:eastAsia="en-GB" w:bidi="ar-SA"/>
        </w:rPr>
        <w:tab/>
      </w:r>
      <w:r>
        <w:rPr>
          <w:sz w:val="18"/>
          <w:szCs w:val="18"/>
          <w:lang w:val="en-GB" w:eastAsia="en-GB" w:bidi="ar-SA"/>
        </w:rPr>
        <w:tab/>
      </w:r>
      <w:r>
        <w:rPr>
          <w:sz w:val="18"/>
          <w:szCs w:val="18"/>
          <w:lang w:val="en-GB" w:eastAsia="en-GB" w:bidi="ar-SA"/>
        </w:rPr>
        <w:tab/>
      </w:r>
      <w:r>
        <w:rPr>
          <w:sz w:val="18"/>
          <w:szCs w:val="18"/>
          <w:lang w:val="en-GB" w:eastAsia="en-GB" w:bidi="ar-SA"/>
        </w:rPr>
        <w:tab/>
      </w:r>
      <w:r>
        <w:rPr>
          <w:sz w:val="18"/>
          <w:szCs w:val="18"/>
          <w:lang w:val="en-GB" w:eastAsia="en-GB" w:bidi="ar-SA"/>
        </w:rPr>
        <w:tab/>
      </w:r>
      <w:r>
        <w:rPr>
          <w:sz w:val="18"/>
          <w:szCs w:val="18"/>
          <w:lang w:val="en-GB" w:eastAsia="en-GB" w:bidi="ar-SA"/>
        </w:rPr>
        <w:tab/>
      </w:r>
      <w:r>
        <w:rPr>
          <w:sz w:val="18"/>
          <w:szCs w:val="18"/>
          <w:lang w:val="en-GB" w:eastAsia="en-GB" w:bidi="ar-SA"/>
        </w:rPr>
        <w:tab/>
      </w:r>
      <w:r>
        <w:rPr>
          <w:sz w:val="18"/>
          <w:szCs w:val="18"/>
          <w:lang w:val="en-GB" w:eastAsia="en-GB" w:bidi="ar-SA"/>
        </w:rPr>
        <w:tab/>
      </w:r>
      <w:r>
        <w:rPr>
          <w:sz w:val="18"/>
          <w:szCs w:val="18"/>
          <w:lang w:val="en-GB" w:eastAsia="en-GB" w:bidi="ar-SA"/>
        </w:rPr>
        <w:tab/>
      </w:r>
      <w:r>
        <w:rPr>
          <w:sz w:val="18"/>
          <w:szCs w:val="18"/>
          <w:lang w:val="en-GB" w:eastAsia="en-GB" w:bidi="ar-SA"/>
        </w:rPr>
        <w:tab/>
      </w:r>
      <w:r>
        <w:rPr>
          <w:sz w:val="18"/>
          <w:szCs w:val="18"/>
          <w:lang w:val="en-GB" w:eastAsia="en-GB" w:bidi="ar-SA"/>
        </w:rPr>
        <w:tab/>
      </w:r>
      <w:r>
        <w:rPr>
          <w:rFonts w:ascii="Arial" w:eastAsia="Arial" w:hAnsi="Arial" w:cs="Arial"/>
          <w:sz w:val="18"/>
          <w:szCs w:val="18"/>
          <w:lang w:val="en-GB" w:eastAsia="en-GB" w:bidi="ar-SA"/>
        </w:rPr>
        <w:t xml:space="preserve">            </w:t>
      </w:r>
    </w:p>
    <w:p w14:paraId="2CB5C386" w14:textId="77777777" w:rsidR="000C5D34" w:rsidRDefault="000C5D34">
      <w:pPr>
        <w:ind w:left="8820" w:firstLine="540"/>
        <w:rPr>
          <w:sz w:val="18"/>
          <w:szCs w:val="18"/>
          <w:lang w:val="en-GB" w:eastAsia="en-GB" w:bidi="ar-SA"/>
        </w:rPr>
      </w:pPr>
      <w:r>
        <w:rPr>
          <w:rFonts w:ascii="Arial" w:eastAsia="Arial" w:hAnsi="Arial" w:cs="Arial"/>
          <w:sz w:val="18"/>
          <w:szCs w:val="18"/>
          <w:lang w:val="en-GB" w:eastAsia="en-GB" w:bidi="ar-SA"/>
        </w:rPr>
        <w:t xml:space="preserve">            </w:t>
      </w:r>
      <w:r>
        <w:rPr>
          <w:rFonts w:ascii="Arial" w:eastAsia="Arial" w:hAnsi="Arial" w:cs="Arial"/>
          <w:b/>
          <w:bCs/>
          <w:sz w:val="18"/>
          <w:szCs w:val="18"/>
          <w:lang w:val="en-GB" w:eastAsia="en-GB" w:bidi="ar-SA"/>
        </w:rPr>
        <w:t>07/02/867</w:t>
      </w:r>
    </w:p>
    <w:p w14:paraId="541AB063" w14:textId="77777777" w:rsidR="000C5D34" w:rsidRDefault="000C5D34">
      <w:pPr>
        <w:ind w:left="8820" w:firstLine="540"/>
        <w:rPr>
          <w:sz w:val="18"/>
          <w:szCs w:val="18"/>
          <w:lang w:val="en-GB" w:eastAsia="en-GB" w:bidi="ar-SA"/>
        </w:rPr>
      </w:pPr>
    </w:p>
    <w:p w14:paraId="1EEDB576" w14:textId="77777777" w:rsidR="000C5D34" w:rsidRDefault="000C5D34">
      <w:pPr>
        <w:ind w:left="8820" w:firstLine="540"/>
        <w:rPr>
          <w:sz w:val="18"/>
          <w:szCs w:val="18"/>
          <w:lang w:val="en-GB" w:eastAsia="en-GB" w:bidi="ar-SA"/>
        </w:rPr>
      </w:pPr>
    </w:p>
    <w:p w14:paraId="20572E23" w14:textId="77777777" w:rsidR="000C5D34" w:rsidRDefault="000C5D34">
      <w:pPr>
        <w:ind w:left="8820" w:firstLine="540"/>
        <w:rPr>
          <w:sz w:val="18"/>
          <w:szCs w:val="18"/>
          <w:lang w:val="en-GB" w:eastAsia="en-GB" w:bidi="ar-SA"/>
        </w:rPr>
      </w:pPr>
    </w:p>
    <w:p w14:paraId="4B91A604" w14:textId="77777777" w:rsidR="000C5D34" w:rsidRDefault="000C5D34">
      <w:pPr>
        <w:ind w:left="8820" w:firstLine="540"/>
        <w:rPr>
          <w:sz w:val="18"/>
          <w:szCs w:val="18"/>
          <w:lang w:val="en-GB" w:eastAsia="en-GB" w:bidi="ar-SA"/>
        </w:rPr>
      </w:pPr>
    </w:p>
    <w:p w14:paraId="2D9AD539" w14:textId="77777777" w:rsidR="000C5D34" w:rsidRDefault="000C5D34">
      <w:pPr>
        <w:ind w:left="8820" w:firstLine="540"/>
        <w:rPr>
          <w:sz w:val="18"/>
          <w:szCs w:val="18"/>
          <w:lang w:val="en-GB" w:eastAsia="en-GB" w:bidi="ar-SA"/>
        </w:rPr>
      </w:pPr>
    </w:p>
    <w:p w14:paraId="27F2C985" w14:textId="77777777" w:rsidR="000C5D34" w:rsidRDefault="000C5D34">
      <w:pPr>
        <w:ind w:left="8820" w:firstLine="540"/>
        <w:rPr>
          <w:sz w:val="18"/>
          <w:szCs w:val="18"/>
          <w:lang w:val="en-GB" w:eastAsia="en-GB" w:bidi="ar-SA"/>
        </w:rPr>
      </w:pPr>
    </w:p>
    <w:p w14:paraId="2829B6AE" w14:textId="77777777" w:rsidR="000C5D34" w:rsidRDefault="000C5D34">
      <w:pPr>
        <w:ind w:left="8820" w:firstLine="540"/>
        <w:rPr>
          <w:sz w:val="18"/>
          <w:szCs w:val="18"/>
          <w:lang w:val="en-GB" w:eastAsia="en-GB" w:bidi="ar-SA"/>
        </w:rPr>
      </w:pPr>
    </w:p>
    <w:p w14:paraId="6351F000" w14:textId="77777777" w:rsidR="000C5D34" w:rsidRDefault="000C5D34">
      <w:pPr>
        <w:ind w:left="8820" w:firstLine="540"/>
        <w:rPr>
          <w:sz w:val="18"/>
          <w:szCs w:val="18"/>
          <w:lang w:val="en-GB" w:eastAsia="en-GB" w:bidi="ar-SA"/>
        </w:rPr>
      </w:pPr>
    </w:p>
    <w:p w14:paraId="59711214" w14:textId="77777777" w:rsidR="000C5D34" w:rsidRDefault="000C5D34">
      <w:pPr>
        <w:ind w:left="8820" w:firstLine="540"/>
        <w:rPr>
          <w:sz w:val="18"/>
          <w:szCs w:val="18"/>
          <w:lang w:val="en-GB" w:eastAsia="en-GB" w:bidi="ar-SA"/>
        </w:rPr>
      </w:pPr>
    </w:p>
    <w:p w14:paraId="61CF808D" w14:textId="77777777" w:rsidR="000C5D34" w:rsidRDefault="000C5D34">
      <w:pPr>
        <w:ind w:left="8820" w:firstLine="540"/>
        <w:rPr>
          <w:sz w:val="18"/>
          <w:szCs w:val="18"/>
          <w:lang w:val="en-GB" w:eastAsia="en-GB" w:bidi="ar-SA"/>
        </w:rPr>
      </w:pPr>
    </w:p>
    <w:p w14:paraId="708381A7" w14:textId="77777777" w:rsidR="000C5D34" w:rsidRDefault="000C5D34">
      <w:pPr>
        <w:ind w:left="8820" w:firstLine="540"/>
        <w:rPr>
          <w:sz w:val="18"/>
          <w:szCs w:val="18"/>
          <w:lang w:val="en-GB" w:eastAsia="en-GB" w:bidi="ar-SA"/>
        </w:rPr>
      </w:pPr>
    </w:p>
    <w:p w14:paraId="0011DB1C" w14:textId="77777777" w:rsidR="000C5D34" w:rsidRDefault="000C5D34">
      <w:pPr>
        <w:ind w:left="8820" w:firstLine="540"/>
        <w:rPr>
          <w:sz w:val="18"/>
          <w:szCs w:val="18"/>
          <w:lang w:val="en-GB" w:eastAsia="en-GB" w:bidi="ar-SA"/>
        </w:rPr>
      </w:pPr>
    </w:p>
    <w:p w14:paraId="480F62F7" w14:textId="77777777" w:rsidR="000C5D34" w:rsidRDefault="000C5D34">
      <w:pPr>
        <w:ind w:left="8820" w:firstLine="540"/>
        <w:rPr>
          <w:sz w:val="18"/>
          <w:szCs w:val="18"/>
          <w:lang w:val="en-GB" w:eastAsia="en-GB" w:bidi="ar-SA"/>
        </w:rPr>
      </w:pPr>
    </w:p>
    <w:p w14:paraId="11547481" w14:textId="77777777" w:rsidR="000C5D34" w:rsidRDefault="000C5D34">
      <w:pPr>
        <w:ind w:left="8820" w:firstLine="540"/>
        <w:rPr>
          <w:sz w:val="18"/>
          <w:szCs w:val="18"/>
          <w:lang w:val="en-GB" w:eastAsia="en-GB" w:bidi="ar-SA"/>
        </w:rPr>
      </w:pPr>
    </w:p>
    <w:p w14:paraId="700620A6" w14:textId="77777777" w:rsidR="000C5D34" w:rsidRDefault="000C5D34">
      <w:pPr>
        <w:ind w:left="8820" w:firstLine="540"/>
        <w:rPr>
          <w:sz w:val="18"/>
          <w:szCs w:val="18"/>
          <w:lang w:val="en-GB" w:eastAsia="en-GB" w:bidi="ar-SA"/>
        </w:rPr>
      </w:pPr>
    </w:p>
    <w:p w14:paraId="361F6B74" w14:textId="2BB5107D" w:rsidR="000C5D34" w:rsidRDefault="00CC472C">
      <w:pPr>
        <w:ind w:left="8820" w:firstLine="540"/>
        <w:rPr>
          <w:sz w:val="18"/>
          <w:szCs w:val="18"/>
          <w:lang w:val="en-GB" w:eastAsia="en-GB" w:bidi="ar-SA"/>
        </w:rPr>
      </w:pPr>
      <w:r>
        <w:rPr>
          <w:noProof/>
          <w:sz w:val="18"/>
          <w:szCs w:val="18"/>
          <w:lang w:val="en-GB" w:eastAsia="en-GB" w:bidi="ar-SA"/>
        </w:rPr>
        <w:drawing>
          <wp:anchor distT="0" distB="0" distL="114300" distR="114300" simplePos="0" relativeHeight="251657728" behindDoc="0" locked="0" layoutInCell="1" allowOverlap="1" wp14:anchorId="68F380C4" wp14:editId="7CA39C6E">
            <wp:simplePos x="0" y="0"/>
            <wp:positionH relativeFrom="column">
              <wp:posOffset>-85725</wp:posOffset>
            </wp:positionH>
            <wp:positionV relativeFrom="paragraph">
              <wp:posOffset>143510</wp:posOffset>
            </wp:positionV>
            <wp:extent cx="7086600" cy="1381125"/>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86600" cy="1381125"/>
                    </a:xfrm>
                    <a:prstGeom prst="rect">
                      <a:avLst/>
                    </a:prstGeom>
                    <a:noFill/>
                  </pic:spPr>
                </pic:pic>
              </a:graphicData>
            </a:graphic>
            <wp14:sizeRelH relativeFrom="page">
              <wp14:pctWidth>0</wp14:pctWidth>
            </wp14:sizeRelH>
            <wp14:sizeRelV relativeFrom="page">
              <wp14:pctHeight>0</wp14:pctHeight>
            </wp14:sizeRelV>
          </wp:anchor>
        </w:drawing>
      </w:r>
    </w:p>
    <w:p w14:paraId="6E6A1163" w14:textId="77777777" w:rsidR="000C5D34" w:rsidRDefault="000C5D34">
      <w:pPr>
        <w:ind w:left="8820" w:firstLine="540"/>
        <w:rPr>
          <w:sz w:val="18"/>
          <w:szCs w:val="18"/>
          <w:lang w:val="en-GB" w:eastAsia="en-GB" w:bidi="ar-SA"/>
        </w:rPr>
      </w:pPr>
    </w:p>
    <w:p w14:paraId="7629F168" w14:textId="77777777" w:rsidR="000C5D34" w:rsidRDefault="000C5D34">
      <w:pPr>
        <w:ind w:left="8820" w:firstLine="540"/>
        <w:rPr>
          <w:sz w:val="18"/>
          <w:szCs w:val="18"/>
          <w:lang w:val="en-GB" w:eastAsia="en-GB" w:bidi="ar-SA"/>
        </w:rPr>
      </w:pPr>
    </w:p>
    <w:p w14:paraId="421F1918" w14:textId="77777777" w:rsidR="000C5D34" w:rsidRDefault="000C5D34">
      <w:pPr>
        <w:ind w:left="8820" w:firstLine="540"/>
        <w:rPr>
          <w:sz w:val="18"/>
          <w:szCs w:val="18"/>
          <w:lang w:val="en-GB" w:eastAsia="en-GB" w:bidi="ar-SA"/>
        </w:rPr>
      </w:pPr>
    </w:p>
    <w:p w14:paraId="3E12805D" w14:textId="77777777" w:rsidR="000C5D34" w:rsidRDefault="000C5D34">
      <w:pPr>
        <w:ind w:left="8820" w:firstLine="540"/>
        <w:rPr>
          <w:sz w:val="18"/>
          <w:szCs w:val="18"/>
          <w:lang w:val="en-GB" w:eastAsia="en-GB" w:bidi="ar-SA"/>
        </w:rPr>
      </w:pPr>
    </w:p>
    <w:p w14:paraId="66D35709" w14:textId="77777777" w:rsidR="000C5D34" w:rsidRDefault="000C5D34">
      <w:pPr>
        <w:rPr>
          <w:sz w:val="18"/>
          <w:szCs w:val="18"/>
          <w:lang w:val="en-GB" w:eastAsia="en-GB" w:bidi="ar-SA"/>
        </w:rPr>
      </w:pPr>
    </w:p>
    <w:p w14:paraId="54BED9A6" w14:textId="77777777" w:rsidR="000C5D34" w:rsidRDefault="000C5D34">
      <w:pPr>
        <w:ind w:left="8820" w:firstLine="540"/>
        <w:rPr>
          <w:sz w:val="18"/>
          <w:szCs w:val="18"/>
          <w:lang w:val="en-GB" w:eastAsia="en-GB" w:bidi="ar-SA"/>
        </w:rPr>
      </w:pPr>
    </w:p>
    <w:p w14:paraId="38B085EE" w14:textId="77777777" w:rsidR="000C5D34" w:rsidRDefault="000C5D34">
      <w:pPr>
        <w:spacing w:after="60"/>
        <w:rPr>
          <w:sz w:val="18"/>
          <w:szCs w:val="18"/>
          <w:lang w:val="en-GB" w:eastAsia="en-GB" w:bidi="ar-SA"/>
        </w:rPr>
      </w:pPr>
    </w:p>
    <w:sectPr w:rsidR="000C5D34">
      <w:headerReference w:type="default" r:id="rId12"/>
      <w:footerReference w:type="default" r:id="rId13"/>
      <w:pgSz w:w="11906" w:h="16838"/>
      <w:pgMar w:top="1021" w:right="510" w:bottom="284" w:left="51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F8269" w14:textId="77777777" w:rsidR="008E54B8" w:rsidRDefault="008E54B8">
      <w:r>
        <w:separator/>
      </w:r>
    </w:p>
  </w:endnote>
  <w:endnote w:type="continuationSeparator" w:id="0">
    <w:p w14:paraId="260B1800" w14:textId="77777777" w:rsidR="008E54B8" w:rsidRDefault="008E5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7AEB8" w14:textId="77777777" w:rsidR="000C5D34" w:rsidRDefault="000C5D34">
    <w:pPr>
      <w:rPr>
        <w:lang w:val="en-GB" w:eastAsia="en-GB" w:bidi="ar-SA"/>
      </w:rPr>
    </w:pPr>
  </w:p>
  <w:p w14:paraId="5A368503" w14:textId="77777777" w:rsidR="000C5D34" w:rsidRDefault="000C5D34">
    <w:pPr>
      <w:tabs>
        <w:tab w:val="left" w:pos="3150"/>
        <w:tab w:val="center" w:pos="4153"/>
        <w:tab w:val="right" w:pos="8306"/>
        <w:tab w:val="right" w:pos="10526"/>
      </w:tabs>
      <w:ind w:right="360"/>
      <w:rPr>
        <w:lang w:val="en-GB" w:eastAsia="en-GB" w:bidi="ar-SA"/>
      </w:rPr>
    </w:pPr>
    <w:r>
      <w:rPr>
        <w:lang w:val="en-GB" w:eastAsia="en-GB" w:bidi="ar-SA"/>
      </w:rPr>
      <w:tab/>
    </w:r>
    <w:r>
      <w:rPr>
        <w:lang w:val="en-GB" w:eastAsia="en-GB" w:bidi="ar-SA"/>
      </w:rPr>
      <w:tab/>
    </w:r>
    <w:r>
      <w:rPr>
        <w:lang w:val="en-GB" w:eastAsia="en-GB" w:bidi="ar-SA"/>
      </w:rPr>
      <w:tab/>
    </w:r>
    <w:r>
      <w:rPr>
        <w:lang w:val="en-GB" w:eastAsia="en-GB" w:bidi="ar-SA"/>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FD6DD" w14:textId="77777777" w:rsidR="008E54B8" w:rsidRDefault="008E54B8">
      <w:r>
        <w:separator/>
      </w:r>
    </w:p>
  </w:footnote>
  <w:footnote w:type="continuationSeparator" w:id="0">
    <w:p w14:paraId="568795FE" w14:textId="77777777" w:rsidR="008E54B8" w:rsidRDefault="008E54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5F2C9" w14:textId="77777777" w:rsidR="000C5D34" w:rsidRDefault="000C5D34">
    <w:pPr>
      <w:jc w:val="right"/>
      <w:rPr>
        <w:lang w:val="en-GB" w:eastAsia="en-GB" w:bidi="ar-S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7030E"/>
    <w:multiLevelType w:val="hybridMultilevel"/>
    <w:tmpl w:val="56603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2C2576"/>
    <w:multiLevelType w:val="hybridMultilevel"/>
    <w:tmpl w:val="C5CA7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C81761"/>
    <w:multiLevelType w:val="hybridMultilevel"/>
    <w:tmpl w:val="133AF9C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666B698E"/>
    <w:multiLevelType w:val="hybridMultilevel"/>
    <w:tmpl w:val="957A1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61B3B80"/>
    <w:multiLevelType w:val="hybridMultilevel"/>
    <w:tmpl w:val="99ACE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23531755">
    <w:abstractNumId w:val="4"/>
  </w:num>
  <w:num w:numId="2" w16cid:durableId="478113636">
    <w:abstractNumId w:val="1"/>
  </w:num>
  <w:num w:numId="3" w16cid:durableId="260458394">
    <w:abstractNumId w:val="2"/>
  </w:num>
  <w:num w:numId="4" w16cid:durableId="359280687">
    <w:abstractNumId w:val="0"/>
  </w:num>
  <w:num w:numId="5" w16cid:durableId="6503290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52E"/>
    <w:rsid w:val="000C5D34"/>
    <w:rsid w:val="001450B6"/>
    <w:rsid w:val="00172292"/>
    <w:rsid w:val="001B34C4"/>
    <w:rsid w:val="001E0F16"/>
    <w:rsid w:val="001E4F2F"/>
    <w:rsid w:val="001F78DD"/>
    <w:rsid w:val="0024679C"/>
    <w:rsid w:val="003E40C7"/>
    <w:rsid w:val="003E6663"/>
    <w:rsid w:val="00450E54"/>
    <w:rsid w:val="004C3949"/>
    <w:rsid w:val="004D68BC"/>
    <w:rsid w:val="00534DAE"/>
    <w:rsid w:val="005713A1"/>
    <w:rsid w:val="006E552E"/>
    <w:rsid w:val="007904A8"/>
    <w:rsid w:val="00877323"/>
    <w:rsid w:val="008A2B4C"/>
    <w:rsid w:val="008E54B8"/>
    <w:rsid w:val="00916630"/>
    <w:rsid w:val="00A44E32"/>
    <w:rsid w:val="00A548A5"/>
    <w:rsid w:val="00A72CAD"/>
    <w:rsid w:val="00AC7250"/>
    <w:rsid w:val="00BD3C83"/>
    <w:rsid w:val="00BE7AC1"/>
    <w:rsid w:val="00CC472C"/>
    <w:rsid w:val="00D00AFD"/>
    <w:rsid w:val="00DD117F"/>
    <w:rsid w:val="00E008F2"/>
    <w:rsid w:val="00E739BF"/>
    <w:rsid w:val="00E80401"/>
    <w:rsid w:val="00F03738"/>
    <w:rsid w:val="00FB206B"/>
    <w:rsid w:val="00FB3B3F"/>
  </w:rsids>
  <m:mathPr>
    <m:mathFont m:val="Cambria Math"/>
    <m:brkBin m:val="before"/>
    <m:brkBinSub m:val="--"/>
    <m:smallFrac m:val="0"/>
    <m:dispDef/>
    <m:lMargin m:val="0"/>
    <m:rMargin m:val="0"/>
    <m:defJc m:val="centerGroup"/>
    <m:wrapRight/>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49D4763F"/>
  <w15:chartTrackingRefBased/>
  <w15:docId w15:val="{AFBED89B-26FC-4A5D-95CA-FD5B0A4DC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semiHidden="1" w:unhideWhenUsed="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B3B3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ico.org.uk/your-data-matter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ico.org.uk/your-data-matter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817</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Coventry City Council</Company>
  <LinksUpToDate>false</LinksUpToDate>
  <CharactersWithSpaces>5464</CharactersWithSpaces>
  <SharedDoc>false</SharedDoc>
  <HLinks>
    <vt:vector size="6" baseType="variant">
      <vt:variant>
        <vt:i4>4522067</vt:i4>
      </vt:variant>
      <vt:variant>
        <vt:i4>0</vt:i4>
      </vt:variant>
      <vt:variant>
        <vt:i4>0</vt:i4>
      </vt:variant>
      <vt:variant>
        <vt:i4>5</vt:i4>
      </vt:variant>
      <vt:variant>
        <vt:lpwstr>https://ico.org.uk/your-data-matters/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Sweet, Jessica</dc:creator>
  <cp:keywords/>
  <cp:lastModifiedBy>SBM</cp:lastModifiedBy>
  <cp:revision>2</cp:revision>
  <cp:lastPrinted>1601-01-01T00:00:00Z</cp:lastPrinted>
  <dcterms:created xsi:type="dcterms:W3CDTF">2023-10-12T12:01:00Z</dcterms:created>
  <dcterms:modified xsi:type="dcterms:W3CDTF">2023-10-12T12:01:00Z</dcterms:modified>
</cp:coreProperties>
</file>