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3FD5" w14:textId="672301F6" w:rsidR="0024679C" w:rsidRDefault="002115F4" w:rsidP="0024679C">
      <w:pPr>
        <w:rPr>
          <w:sz w:val="8"/>
          <w:szCs w:val="8"/>
        </w:rPr>
      </w:pPr>
      <w:r>
        <w:rPr>
          <w:noProof/>
        </w:rPr>
        <mc:AlternateContent>
          <mc:Choice Requires="wps">
            <w:drawing>
              <wp:anchor distT="45720" distB="45720" distL="114300" distR="114300" simplePos="0" relativeHeight="251659776" behindDoc="0" locked="0" layoutInCell="1" allowOverlap="1" wp14:anchorId="6BABDAD4" wp14:editId="039E334F">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4358BAC"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53C3E0B"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33250FE0"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FDEE316"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4BA8D4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53C983F3"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74D7E7DA"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6899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C390ED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73FB35A7"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074648EC" w14:textId="77777777" w:rsidR="008A2B4C" w:rsidRPr="007904A8" w:rsidRDefault="008A2B4C">
                            <w:pPr>
                              <w:rPr>
                                <w:rFonts w:ascii="Arial" w:eastAsia="Arial" w:hAnsi="Arial" w:cs="Arial"/>
                                <w:color w:val="000000"/>
                                <w:sz w:val="22"/>
                                <w:szCs w:val="22"/>
                              </w:rPr>
                            </w:pPr>
                          </w:p>
                          <w:p w14:paraId="2E6845F3"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7150484D"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2FF2A7B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B17CC34"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B01A263"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BF6BFB"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29E68FA"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722E3521"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71B92BE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67D6DD2A"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38EF8BC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58D1D38A" w14:textId="77777777" w:rsidR="00916630" w:rsidRDefault="00916630">
                            <w:pPr>
                              <w:rPr>
                                <w:rFonts w:ascii="Arial" w:eastAsia="Arial" w:hAnsi="Arial" w:cs="Arial"/>
                                <w:color w:val="000000"/>
                                <w:sz w:val="20"/>
                                <w:szCs w:val="20"/>
                              </w:rPr>
                            </w:pPr>
                          </w:p>
                          <w:p w14:paraId="04AD4036"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0584FA63"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5986663B" w14:textId="77777777" w:rsidR="00DD117F" w:rsidRPr="00DD117F" w:rsidRDefault="00DD117F" w:rsidP="00FB206B">
                            <w:pPr>
                              <w:rPr>
                                <w:rFonts w:ascii="Arial" w:eastAsia="Arial" w:hAnsi="Arial" w:cs="Arial"/>
                                <w:color w:val="000000"/>
                                <w:sz w:val="20"/>
                                <w:szCs w:val="20"/>
                              </w:rPr>
                            </w:pPr>
                          </w:p>
                          <w:p w14:paraId="140CBD1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47BF55DA"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24D6A02"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3EE89216" w14:textId="77777777" w:rsidR="008A2B4C" w:rsidRDefault="008A2B4C">
                            <w:pPr>
                              <w:rPr>
                                <w:rFonts w:ascii="Arial" w:eastAsia="Arial" w:hAnsi="Arial" w:cs="Arial"/>
                                <w:color w:val="000000"/>
                                <w:sz w:val="20"/>
                                <w:szCs w:val="20"/>
                              </w:rPr>
                            </w:pPr>
                          </w:p>
                          <w:p w14:paraId="7B393B24"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D9EDC85"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27ED1AE"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463EC140"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0888133" w14:textId="77777777" w:rsidR="001F78DD" w:rsidRPr="00BE7AC1" w:rsidRDefault="001F78DD" w:rsidP="001F78DD">
                            <w:pPr>
                              <w:jc w:val="both"/>
                              <w:rPr>
                                <w:rFonts w:ascii="Arial" w:eastAsia="Arial" w:hAnsi="Arial" w:cs="Arial"/>
                                <w:color w:val="000000"/>
                                <w:sz w:val="20"/>
                                <w:szCs w:val="20"/>
                              </w:rPr>
                            </w:pPr>
                          </w:p>
                          <w:p w14:paraId="3FD170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0CCF2E3" w14:textId="77777777" w:rsidR="001F78DD" w:rsidRPr="00BE7AC1" w:rsidRDefault="001F78DD" w:rsidP="001F78DD">
                            <w:pPr>
                              <w:jc w:val="both"/>
                              <w:rPr>
                                <w:rFonts w:ascii="Arial" w:hAnsi="Arial" w:cs="Arial"/>
                                <w:color w:val="000000"/>
                                <w:sz w:val="20"/>
                                <w:szCs w:val="20"/>
                              </w:rPr>
                            </w:pPr>
                          </w:p>
                          <w:p w14:paraId="318ED6EB" w14:textId="77777777" w:rsidR="001F78DD" w:rsidRPr="00BE7AC1" w:rsidRDefault="001F78DD" w:rsidP="001F78DD">
                            <w:pPr>
                              <w:rPr>
                                <w:rFonts w:ascii="Arial" w:hAnsi="Arial" w:cs="Arial"/>
                                <w:color w:val="000000"/>
                                <w:sz w:val="20"/>
                                <w:szCs w:val="20"/>
                              </w:rPr>
                            </w:pPr>
                          </w:p>
                          <w:p w14:paraId="4FD7B0CA"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0A610CC" w14:textId="77777777" w:rsidR="001E4F2F" w:rsidRPr="00BE7AC1" w:rsidRDefault="001E4F2F" w:rsidP="001F78DD">
                            <w:pPr>
                              <w:rPr>
                                <w:rFonts w:ascii="Arial" w:hAnsi="Arial" w:cs="Arial"/>
                                <w:color w:val="000000"/>
                                <w:sz w:val="20"/>
                                <w:szCs w:val="20"/>
                              </w:rPr>
                            </w:pPr>
                          </w:p>
                          <w:p w14:paraId="1DDF2CAA"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5C14556"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ABDAD4"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">
                <v:textbox>
                  <w:txbxContent>
                    <w:p w14:paraId="74358BAC"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53C3E0B"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33250FE0"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proofErr w:type="gramStart"/>
                      <w:r w:rsidR="001B34C4">
                        <w:rPr>
                          <w:rFonts w:ascii="Arial" w:hAnsi="Arial" w:cs="Arial"/>
                          <w:sz w:val="20"/>
                          <w:szCs w:val="20"/>
                        </w:rPr>
                        <w:t>School</w:t>
                      </w:r>
                      <w:proofErr w:type="gramEnd"/>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proofErr w:type="gramStart"/>
                      <w:r w:rsidR="001B34C4">
                        <w:rPr>
                          <w:rFonts w:ascii="Arial" w:eastAsia="Arial" w:hAnsi="Arial" w:cs="Arial"/>
                          <w:color w:val="000000"/>
                          <w:sz w:val="20"/>
                          <w:szCs w:val="20"/>
                        </w:rPr>
                        <w:t>School</w:t>
                      </w:r>
                      <w:proofErr w:type="gramEnd"/>
                      <w:r w:rsidRPr="0024679C">
                        <w:rPr>
                          <w:rFonts w:ascii="Arial" w:eastAsia="Arial" w:hAnsi="Arial" w:cs="Arial"/>
                          <w:color w:val="000000"/>
                          <w:sz w:val="20"/>
                          <w:szCs w:val="20"/>
                        </w:rPr>
                        <w:t xml:space="preserve"> only. </w:t>
                      </w:r>
                    </w:p>
                    <w:p w14:paraId="2FDEE316"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14BA8D4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53C983F3" w14:textId="77777777"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14:paraId="74D7E7DA"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6899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C390ED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 xml:space="preserve">research, </w:t>
                      </w:r>
                      <w:proofErr w:type="gramStart"/>
                      <w:r w:rsidRPr="0024679C">
                        <w:rPr>
                          <w:rFonts w:ascii="Arial" w:eastAsia="Arial" w:hAnsi="Arial" w:cs="Arial"/>
                          <w:color w:val="000000"/>
                          <w:sz w:val="20"/>
                          <w:szCs w:val="20"/>
                        </w:rPr>
                        <w:t>ana</w:t>
                      </w:r>
                      <w:r>
                        <w:rPr>
                          <w:rFonts w:ascii="Arial" w:eastAsia="Arial" w:hAnsi="Arial" w:cs="Arial"/>
                          <w:color w:val="000000"/>
                          <w:sz w:val="20"/>
                          <w:szCs w:val="20"/>
                        </w:rPr>
                        <w:t>lysis</w:t>
                      </w:r>
                      <w:proofErr w:type="gramEnd"/>
                      <w:r>
                        <w:rPr>
                          <w:rFonts w:ascii="Arial" w:eastAsia="Arial" w:hAnsi="Arial" w:cs="Arial"/>
                          <w:color w:val="000000"/>
                          <w:sz w:val="20"/>
                          <w:szCs w:val="20"/>
                        </w:rPr>
                        <w:t xml:space="preserve"> and statistical purposes </w:t>
                      </w:r>
                    </w:p>
                    <w:p w14:paraId="73FB35A7"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074648EC" w14:textId="77777777" w:rsidR="008A2B4C" w:rsidRPr="007904A8" w:rsidRDefault="008A2B4C">
                      <w:pPr>
                        <w:rPr>
                          <w:rFonts w:ascii="Arial" w:eastAsia="Arial" w:hAnsi="Arial" w:cs="Arial"/>
                          <w:color w:val="000000"/>
                          <w:sz w:val="22"/>
                          <w:szCs w:val="22"/>
                        </w:rPr>
                      </w:pPr>
                    </w:p>
                    <w:p w14:paraId="2E6845F3"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7150484D"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2FF2A7B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B17CC34"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B01A263"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8BF6BFB"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29E68FA"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722E3521"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71B92BE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67D6DD2A"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38EF8BC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sidR="001B34C4">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58D1D38A" w14:textId="77777777" w:rsidR="00916630" w:rsidRDefault="00916630">
                      <w:pPr>
                        <w:rPr>
                          <w:rFonts w:ascii="Arial" w:eastAsia="Arial" w:hAnsi="Arial" w:cs="Arial"/>
                          <w:color w:val="000000"/>
                          <w:sz w:val="20"/>
                          <w:szCs w:val="20"/>
                        </w:rPr>
                      </w:pPr>
                    </w:p>
                    <w:p w14:paraId="04AD4036"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0584FA63"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5986663B" w14:textId="77777777" w:rsidR="00DD117F" w:rsidRPr="00DD117F" w:rsidRDefault="00DD117F" w:rsidP="00FB206B">
                      <w:pPr>
                        <w:rPr>
                          <w:rFonts w:ascii="Arial" w:eastAsia="Arial" w:hAnsi="Arial" w:cs="Arial"/>
                          <w:color w:val="000000"/>
                          <w:sz w:val="20"/>
                          <w:szCs w:val="20"/>
                        </w:rPr>
                      </w:pPr>
                    </w:p>
                    <w:p w14:paraId="140CBD1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47BF55DA"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8"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24D6A02"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3EE89216" w14:textId="77777777" w:rsidR="008A2B4C" w:rsidRDefault="008A2B4C">
                      <w:pPr>
                        <w:rPr>
                          <w:rFonts w:ascii="Arial" w:eastAsia="Arial" w:hAnsi="Arial" w:cs="Arial"/>
                          <w:color w:val="000000"/>
                          <w:sz w:val="20"/>
                          <w:szCs w:val="20"/>
                        </w:rPr>
                      </w:pPr>
                    </w:p>
                    <w:p w14:paraId="7B393B24"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D9EDC85"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27ED1AE"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proofErr w:type="gramStart"/>
                      <w:r w:rsidR="001B34C4">
                        <w:rPr>
                          <w:rFonts w:ascii="Arial" w:eastAsia="Arial" w:hAnsi="Arial" w:cs="Arial"/>
                          <w:color w:val="000000"/>
                          <w:sz w:val="20"/>
                          <w:szCs w:val="20"/>
                        </w:rPr>
                        <w:t>School</w:t>
                      </w:r>
                      <w:r w:rsidR="001E4F2F">
                        <w:rPr>
                          <w:rFonts w:ascii="Arial" w:eastAsia="Arial" w:hAnsi="Arial" w:cs="Arial"/>
                          <w:color w:val="000000"/>
                          <w:sz w:val="20"/>
                          <w:szCs w:val="20"/>
                        </w:rPr>
                        <w:t>’s</w:t>
                      </w:r>
                      <w:proofErr w:type="gramEnd"/>
                      <w:r w:rsidR="001E4F2F">
                        <w:rPr>
                          <w:rFonts w:ascii="Arial" w:eastAsia="Arial" w:hAnsi="Arial" w:cs="Arial"/>
                          <w:color w:val="000000"/>
                          <w:sz w:val="20"/>
                          <w:szCs w:val="20"/>
                        </w:rPr>
                        <w:t xml:space="preserve">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proofErr w:type="gramStart"/>
                      <w:r w:rsidR="001B34C4">
                        <w:rPr>
                          <w:rFonts w:ascii="Arial" w:eastAsia="Arial" w:hAnsi="Arial" w:cs="Arial"/>
                          <w:color w:val="000000"/>
                          <w:sz w:val="20"/>
                          <w:szCs w:val="20"/>
                        </w:rPr>
                        <w:t>School</w:t>
                      </w:r>
                      <w:proofErr w:type="gramEnd"/>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463EC140"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0888133" w14:textId="77777777" w:rsidR="001F78DD" w:rsidRPr="00BE7AC1" w:rsidRDefault="001F78DD" w:rsidP="001F78DD">
                      <w:pPr>
                        <w:jc w:val="both"/>
                        <w:rPr>
                          <w:rFonts w:ascii="Arial" w:eastAsia="Arial" w:hAnsi="Arial" w:cs="Arial"/>
                          <w:color w:val="000000"/>
                          <w:sz w:val="20"/>
                          <w:szCs w:val="20"/>
                        </w:rPr>
                      </w:pPr>
                    </w:p>
                    <w:p w14:paraId="3FD170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proofErr w:type="gramStart"/>
                      <w:r w:rsidR="001B34C4">
                        <w:rPr>
                          <w:rFonts w:ascii="Arial" w:eastAsia="Arial" w:hAnsi="Arial" w:cs="Arial"/>
                          <w:b/>
                          <w:color w:val="000000"/>
                          <w:sz w:val="20"/>
                          <w:szCs w:val="20"/>
                        </w:rPr>
                        <w:t>School</w:t>
                      </w:r>
                      <w:proofErr w:type="gramEnd"/>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0CCF2E3" w14:textId="77777777" w:rsidR="001F78DD" w:rsidRPr="00BE7AC1" w:rsidRDefault="001F78DD" w:rsidP="001F78DD">
                      <w:pPr>
                        <w:jc w:val="both"/>
                        <w:rPr>
                          <w:rFonts w:ascii="Arial" w:hAnsi="Arial" w:cs="Arial"/>
                          <w:color w:val="000000"/>
                          <w:sz w:val="20"/>
                          <w:szCs w:val="20"/>
                        </w:rPr>
                      </w:pPr>
                    </w:p>
                    <w:p w14:paraId="318ED6EB" w14:textId="77777777" w:rsidR="001F78DD" w:rsidRPr="00BE7AC1" w:rsidRDefault="001F78DD" w:rsidP="001F78DD">
                      <w:pPr>
                        <w:rPr>
                          <w:rFonts w:ascii="Arial" w:hAnsi="Arial" w:cs="Arial"/>
                          <w:color w:val="000000"/>
                          <w:sz w:val="20"/>
                          <w:szCs w:val="20"/>
                        </w:rPr>
                      </w:pPr>
                    </w:p>
                    <w:p w14:paraId="4FD7B0CA"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0A610CC" w14:textId="77777777" w:rsidR="001E4F2F" w:rsidRPr="00BE7AC1" w:rsidRDefault="001E4F2F" w:rsidP="001F78DD">
                      <w:pPr>
                        <w:rPr>
                          <w:rFonts w:ascii="Arial" w:hAnsi="Arial" w:cs="Arial"/>
                          <w:color w:val="000000"/>
                          <w:sz w:val="20"/>
                          <w:szCs w:val="20"/>
                        </w:rPr>
                      </w:pPr>
                    </w:p>
                    <w:p w14:paraId="1DDF2CAA"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5C14556" w14:textId="77777777"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14:anchorId="3AF6EC94" wp14:editId="1BB9EE19">
            <wp:simplePos x="0" y="0"/>
            <wp:positionH relativeFrom="column">
              <wp:align>right</wp:align>
            </wp:positionH>
            <wp:positionV relativeFrom="paragraph">
              <wp:posOffset>-392430</wp:posOffset>
            </wp:positionV>
            <wp:extent cx="6898640" cy="11982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18FCC36B" w14:textId="77777777" w:rsidR="0024679C" w:rsidRDefault="0024679C">
      <w:pPr>
        <w:ind w:firstLine="180"/>
        <w:rPr>
          <w:sz w:val="8"/>
          <w:szCs w:val="8"/>
        </w:rPr>
      </w:pPr>
    </w:p>
    <w:p w14:paraId="33E1AF12" w14:textId="7D405728" w:rsidR="000C5D34" w:rsidRDefault="002115F4">
      <w:pPr>
        <w:rPr>
          <w:sz w:val="8"/>
          <w:szCs w:val="8"/>
        </w:rPr>
      </w:pPr>
      <w:r>
        <w:rPr>
          <w:noProof/>
        </w:rPr>
        <mc:AlternateContent>
          <mc:Choice Requires="wps">
            <w:drawing>
              <wp:anchor distT="45720" distB="45720" distL="114300" distR="114300" simplePos="0" relativeHeight="251658752" behindDoc="0" locked="0" layoutInCell="1" allowOverlap="1" wp14:anchorId="2DDEC375" wp14:editId="5EDDC7A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7ED855FA" w14:textId="77777777" w:rsidR="0024679C" w:rsidRDefault="0024679C"/>
                          <w:p w14:paraId="4C6765CF"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35B99822" w14:textId="77777777" w:rsidR="0024679C" w:rsidRDefault="0024679C" w:rsidP="0024679C">
                            <w:pPr>
                              <w:rPr>
                                <w:color w:val="000000"/>
                                <w:sz w:val="8"/>
                                <w:szCs w:val="8"/>
                              </w:rPr>
                            </w:pPr>
                          </w:p>
                          <w:p w14:paraId="2C0E1357" w14:textId="613AEA8F" w:rsidR="0024679C" w:rsidRPr="006236C5"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p>
                          <w:p w14:paraId="3308B2EB" w14:textId="77777777" w:rsidR="0024679C" w:rsidRDefault="0024679C" w:rsidP="0024679C">
                            <w:pPr>
                              <w:rPr>
                                <w:color w:val="000000"/>
                                <w:sz w:val="18"/>
                                <w:szCs w:val="18"/>
                              </w:rPr>
                            </w:pPr>
                            <w:r>
                              <w:rPr>
                                <w:rFonts w:ascii="Arial" w:eastAsia="Arial" w:hAnsi="Arial" w:cs="Arial"/>
                                <w:color w:val="000000"/>
                                <w:sz w:val="18"/>
                                <w:szCs w:val="18"/>
                              </w:rPr>
                              <w:t> </w:t>
                            </w:r>
                          </w:p>
                          <w:p w14:paraId="6FC4B1B1" w14:textId="79933A2B" w:rsidR="0024679C" w:rsidRPr="006236C5"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092560">
                              <w:rPr>
                                <w:rFonts w:ascii="Arial" w:eastAsia="Arial" w:hAnsi="Arial" w:cs="Arial"/>
                                <w:color w:val="000000"/>
                                <w:sz w:val="18"/>
                                <w:szCs w:val="18"/>
                              </w:rPr>
                              <w:t>Early Years Lead</w:t>
                            </w:r>
                            <w:r>
                              <w:rPr>
                                <w:rFonts w:ascii="Arial" w:eastAsia="Arial" w:hAnsi="Arial" w:cs="Arial"/>
                                <w:color w:val="000000"/>
                                <w:sz w:val="18"/>
                                <w:szCs w:val="18"/>
                              </w:rPr>
                              <w:tab/>
                              <w:t xml:space="preserve">Interview Date:  </w:t>
                            </w:r>
                            <w:r w:rsidR="006236C5">
                              <w:rPr>
                                <w:rFonts w:ascii="Arial" w:eastAsia="Arial" w:hAnsi="Arial" w:cs="Arial"/>
                                <w:color w:val="000000"/>
                                <w:sz w:val="18"/>
                                <w:szCs w:val="18"/>
                              </w:rPr>
                              <w:t>TBC</w:t>
                            </w:r>
                          </w:p>
                          <w:p w14:paraId="67E1C8B6" w14:textId="77777777" w:rsidR="0024679C" w:rsidRDefault="0024679C" w:rsidP="0024679C">
                            <w:pPr>
                              <w:rPr>
                                <w:color w:val="000000"/>
                                <w:sz w:val="18"/>
                                <w:szCs w:val="18"/>
                              </w:rPr>
                            </w:pPr>
                          </w:p>
                          <w:p w14:paraId="5BDDE03B" w14:textId="48CE5F21" w:rsidR="0024679C" w:rsidRPr="006236C5" w:rsidRDefault="0024679C" w:rsidP="0024679C">
                            <w:pPr>
                              <w:rPr>
                                <w:color w:val="000000"/>
                                <w:sz w:val="18"/>
                                <w:szCs w:val="18"/>
                              </w:rPr>
                            </w:pPr>
                            <w:r>
                              <w:rPr>
                                <w:rFonts w:ascii="Arial" w:eastAsia="Arial" w:hAnsi="Arial" w:cs="Arial"/>
                                <w:color w:val="000000"/>
                                <w:sz w:val="18"/>
                                <w:szCs w:val="18"/>
                              </w:rPr>
                              <w:t xml:space="preserve">Service/Location:  </w:t>
                            </w:r>
                            <w:r w:rsidR="00BD02A7">
                              <w:rPr>
                                <w:rFonts w:ascii="Arial" w:eastAsia="Arial" w:hAnsi="Arial" w:cs="Arial"/>
                                <w:color w:val="000000"/>
                                <w:sz w:val="18"/>
                                <w:szCs w:val="18"/>
                              </w:rPr>
                              <w:t xml:space="preserve">Edgewick Primary School </w:t>
                            </w:r>
                          </w:p>
                          <w:p w14:paraId="69F029C6"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D7F71D0" w14:textId="41E73F29" w:rsidR="0024679C" w:rsidRDefault="0024679C" w:rsidP="0024679C">
                            <w:r>
                              <w:rPr>
                                <w:rFonts w:ascii="Arial" w:eastAsia="Arial" w:hAnsi="Arial" w:cs="Arial"/>
                                <w:b/>
                                <w:bCs/>
                                <w:color w:val="000000"/>
                                <w:sz w:val="18"/>
                                <w:szCs w:val="18"/>
                              </w:rPr>
                              <w:t xml:space="preserve">Please return application to: </w:t>
                            </w:r>
                            <w:r w:rsidR="00BD02A7">
                              <w:rPr>
                                <w:rFonts w:ascii="Arial" w:eastAsia="Arial" w:hAnsi="Arial" w:cs="Arial"/>
                                <w:b/>
                                <w:bCs/>
                                <w:color w:val="000000"/>
                                <w:sz w:val="18"/>
                                <w:szCs w:val="18"/>
                              </w:rPr>
                              <w:t>Edgewick Primary</w:t>
                            </w:r>
                            <w:r w:rsidR="00FE60C8">
                              <w:rPr>
                                <w:rFonts w:ascii="Arial" w:eastAsia="Arial" w:hAnsi="Arial" w:cs="Arial"/>
                                <w:b/>
                                <w:bCs/>
                                <w:color w:val="000000"/>
                                <w:sz w:val="18"/>
                                <w:szCs w:val="18"/>
                              </w:rPr>
                              <w:t xml:space="preserve"> School – </w:t>
                            </w:r>
                            <w:hyperlink r:id="rId10" w:history="1">
                              <w:r w:rsidR="00BD02A7" w:rsidRPr="00BD02A7">
                                <w:rPr>
                                  <w:rStyle w:val="Hyperlink"/>
                                  <w:rFonts w:ascii="Arial" w:eastAsia="Arial" w:hAnsi="Arial" w:cs="Arial"/>
                                  <w:b/>
                                  <w:bCs/>
                                  <w:color w:val="0070C0"/>
                                  <w:sz w:val="18"/>
                                  <w:szCs w:val="18"/>
                                </w:rPr>
                                <w:t>sbm@edgewick.coventry</w:t>
                              </w:r>
                            </w:hyperlink>
                            <w:r w:rsidR="00BD02A7" w:rsidRPr="00BD02A7">
                              <w:rPr>
                                <w:rFonts w:ascii="Arial" w:eastAsia="Arial" w:hAnsi="Arial" w:cs="Arial"/>
                                <w:b/>
                                <w:bCs/>
                                <w:color w:val="0070C0"/>
                                <w:sz w:val="18"/>
                                <w:szCs w:val="18"/>
                                <w:u w:val="single"/>
                              </w:rPr>
                              <w:t>.sch.uk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EC375"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7+GA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">
                <v:textbox>
                  <w:txbxContent>
                    <w:p w14:paraId="7ED855FA" w14:textId="77777777" w:rsidR="0024679C" w:rsidRDefault="0024679C"/>
                    <w:p w14:paraId="4C6765CF"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35B99822" w14:textId="77777777" w:rsidR="0024679C" w:rsidRDefault="0024679C" w:rsidP="0024679C">
                      <w:pPr>
                        <w:rPr>
                          <w:color w:val="000000"/>
                          <w:sz w:val="8"/>
                          <w:szCs w:val="8"/>
                        </w:rPr>
                      </w:pPr>
                    </w:p>
                    <w:p w14:paraId="2C0E1357" w14:textId="613AEA8F" w:rsidR="0024679C" w:rsidRPr="006236C5"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p>
                    <w:p w14:paraId="3308B2EB" w14:textId="77777777" w:rsidR="0024679C" w:rsidRDefault="0024679C" w:rsidP="0024679C">
                      <w:pPr>
                        <w:rPr>
                          <w:color w:val="000000"/>
                          <w:sz w:val="18"/>
                          <w:szCs w:val="18"/>
                        </w:rPr>
                      </w:pPr>
                      <w:r>
                        <w:rPr>
                          <w:rFonts w:ascii="Arial" w:eastAsia="Arial" w:hAnsi="Arial" w:cs="Arial"/>
                          <w:color w:val="000000"/>
                          <w:sz w:val="18"/>
                          <w:szCs w:val="18"/>
                        </w:rPr>
                        <w:t> </w:t>
                      </w:r>
                    </w:p>
                    <w:p w14:paraId="6FC4B1B1" w14:textId="79933A2B" w:rsidR="0024679C" w:rsidRPr="006236C5"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092560">
                        <w:rPr>
                          <w:rFonts w:ascii="Arial" w:eastAsia="Arial" w:hAnsi="Arial" w:cs="Arial"/>
                          <w:color w:val="000000"/>
                          <w:sz w:val="18"/>
                          <w:szCs w:val="18"/>
                        </w:rPr>
                        <w:t>Early Years Lead</w:t>
                      </w:r>
                      <w:r>
                        <w:rPr>
                          <w:rFonts w:ascii="Arial" w:eastAsia="Arial" w:hAnsi="Arial" w:cs="Arial"/>
                          <w:color w:val="000000"/>
                          <w:sz w:val="18"/>
                          <w:szCs w:val="18"/>
                        </w:rPr>
                        <w:tab/>
                        <w:t xml:space="preserve">Interview Date:  </w:t>
                      </w:r>
                      <w:r w:rsidR="006236C5">
                        <w:rPr>
                          <w:rFonts w:ascii="Arial" w:eastAsia="Arial" w:hAnsi="Arial" w:cs="Arial"/>
                          <w:color w:val="000000"/>
                          <w:sz w:val="18"/>
                          <w:szCs w:val="18"/>
                        </w:rPr>
                        <w:t>TBC</w:t>
                      </w:r>
                    </w:p>
                    <w:p w14:paraId="67E1C8B6" w14:textId="77777777" w:rsidR="0024679C" w:rsidRDefault="0024679C" w:rsidP="0024679C">
                      <w:pPr>
                        <w:rPr>
                          <w:color w:val="000000"/>
                          <w:sz w:val="18"/>
                          <w:szCs w:val="18"/>
                        </w:rPr>
                      </w:pPr>
                    </w:p>
                    <w:p w14:paraId="5BDDE03B" w14:textId="48CE5F21" w:rsidR="0024679C" w:rsidRPr="006236C5" w:rsidRDefault="0024679C" w:rsidP="0024679C">
                      <w:pPr>
                        <w:rPr>
                          <w:color w:val="000000"/>
                          <w:sz w:val="18"/>
                          <w:szCs w:val="18"/>
                        </w:rPr>
                      </w:pPr>
                      <w:r>
                        <w:rPr>
                          <w:rFonts w:ascii="Arial" w:eastAsia="Arial" w:hAnsi="Arial" w:cs="Arial"/>
                          <w:color w:val="000000"/>
                          <w:sz w:val="18"/>
                          <w:szCs w:val="18"/>
                        </w:rPr>
                        <w:t xml:space="preserve">Service/Location:  </w:t>
                      </w:r>
                      <w:r w:rsidR="00BD02A7">
                        <w:rPr>
                          <w:rFonts w:ascii="Arial" w:eastAsia="Arial" w:hAnsi="Arial" w:cs="Arial"/>
                          <w:color w:val="000000"/>
                          <w:sz w:val="18"/>
                          <w:szCs w:val="18"/>
                        </w:rPr>
                        <w:t xml:space="preserve">Edgewick Primary School </w:t>
                      </w:r>
                    </w:p>
                    <w:p w14:paraId="69F029C6"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D7F71D0" w14:textId="41E73F29" w:rsidR="0024679C" w:rsidRDefault="0024679C" w:rsidP="0024679C">
                      <w:r>
                        <w:rPr>
                          <w:rFonts w:ascii="Arial" w:eastAsia="Arial" w:hAnsi="Arial" w:cs="Arial"/>
                          <w:b/>
                          <w:bCs/>
                          <w:color w:val="000000"/>
                          <w:sz w:val="18"/>
                          <w:szCs w:val="18"/>
                        </w:rPr>
                        <w:t xml:space="preserve">Please return application to: </w:t>
                      </w:r>
                      <w:r w:rsidR="00BD02A7">
                        <w:rPr>
                          <w:rFonts w:ascii="Arial" w:eastAsia="Arial" w:hAnsi="Arial" w:cs="Arial"/>
                          <w:b/>
                          <w:bCs/>
                          <w:color w:val="000000"/>
                          <w:sz w:val="18"/>
                          <w:szCs w:val="18"/>
                        </w:rPr>
                        <w:t>Edgewick Primary</w:t>
                      </w:r>
                      <w:r w:rsidR="00FE60C8">
                        <w:rPr>
                          <w:rFonts w:ascii="Arial" w:eastAsia="Arial" w:hAnsi="Arial" w:cs="Arial"/>
                          <w:b/>
                          <w:bCs/>
                          <w:color w:val="000000"/>
                          <w:sz w:val="18"/>
                          <w:szCs w:val="18"/>
                        </w:rPr>
                        <w:t xml:space="preserve"> School – </w:t>
                      </w:r>
                      <w:hyperlink r:id="rId11" w:history="1">
                        <w:r w:rsidR="00BD02A7" w:rsidRPr="00BD02A7">
                          <w:rPr>
                            <w:rStyle w:val="Hyperlink"/>
                            <w:rFonts w:ascii="Arial" w:eastAsia="Arial" w:hAnsi="Arial" w:cs="Arial"/>
                            <w:b/>
                            <w:bCs/>
                            <w:color w:val="0070C0"/>
                            <w:sz w:val="18"/>
                            <w:szCs w:val="18"/>
                          </w:rPr>
                          <w:t>sbm@edgewick.coventry</w:t>
                        </w:r>
                      </w:hyperlink>
                      <w:r w:rsidR="00BD02A7" w:rsidRPr="00BD02A7">
                        <w:rPr>
                          <w:rFonts w:ascii="Arial" w:eastAsia="Arial" w:hAnsi="Arial" w:cs="Arial"/>
                          <w:b/>
                          <w:bCs/>
                          <w:color w:val="0070C0"/>
                          <w:sz w:val="18"/>
                          <w:szCs w:val="18"/>
                          <w:u w:val="single"/>
                        </w:rPr>
                        <w:t>.sch.uk</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47397DC" w14:textId="77777777">
        <w:tc>
          <w:tcPr>
            <w:tcW w:w="11102" w:type="dxa"/>
            <w:tcMar>
              <w:top w:w="8" w:type="dxa"/>
              <w:left w:w="108" w:type="dxa"/>
              <w:bottom w:w="8" w:type="dxa"/>
              <w:right w:w="108" w:type="dxa"/>
            </w:tcMar>
            <w:hideMark/>
          </w:tcPr>
          <w:p w14:paraId="74061F27"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29E5FE4D" w14:textId="77777777" w:rsidR="000C5D34" w:rsidRDefault="000C5D34">
            <w:pPr>
              <w:spacing w:before="180" w:after="120"/>
              <w:rPr>
                <w:color w:val="000000"/>
                <w:sz w:val="18"/>
                <w:szCs w:val="18"/>
              </w:rPr>
            </w:pPr>
            <w:r>
              <w:rPr>
                <w:rFonts w:ascii="Arial" w:eastAsia="Arial" w:hAnsi="Arial" w:cs="Arial"/>
                <w:color w:val="000000"/>
                <w:sz w:val="18"/>
                <w:szCs w:val="18"/>
              </w:rPr>
              <w:t>Last name:…………………………………………………. Title:…………...First Name(s)………………………………………………………..</w:t>
            </w:r>
          </w:p>
          <w:p w14:paraId="77598F6F" w14:textId="77777777" w:rsidR="000C5D34" w:rsidRDefault="000C5D34">
            <w:pPr>
              <w:spacing w:before="120" w:after="120"/>
              <w:rPr>
                <w:color w:val="000000"/>
                <w:sz w:val="18"/>
                <w:szCs w:val="18"/>
              </w:rPr>
            </w:pPr>
            <w:r>
              <w:rPr>
                <w:rFonts w:ascii="Arial" w:eastAsia="Arial" w:hAnsi="Arial" w:cs="Arial"/>
                <w:color w:val="000000"/>
                <w:sz w:val="18"/>
                <w:szCs w:val="18"/>
              </w:rPr>
              <w:t>Any previous names: …………………………………………………………………………………………………………………………………..</w:t>
            </w:r>
          </w:p>
          <w:p w14:paraId="41E08FC2" w14:textId="77777777" w:rsidR="000C5D34" w:rsidRDefault="000C5D34">
            <w:pPr>
              <w:spacing w:before="120" w:after="120"/>
              <w:rPr>
                <w:color w:val="000000"/>
                <w:sz w:val="18"/>
                <w:szCs w:val="18"/>
              </w:rPr>
            </w:pPr>
            <w:r>
              <w:rPr>
                <w:rFonts w:ascii="Arial" w:eastAsia="Arial" w:hAnsi="Arial" w:cs="Arial"/>
                <w:color w:val="000000"/>
                <w:sz w:val="18"/>
                <w:szCs w:val="18"/>
              </w:rPr>
              <w:t>Address:………………………………………………………………………………………………………………………………….. …………….</w:t>
            </w:r>
          </w:p>
          <w:p w14:paraId="5EF7D7D2" w14:textId="77777777" w:rsidR="000C5D34" w:rsidRDefault="000C5D34">
            <w:pPr>
              <w:spacing w:before="120" w:after="120"/>
              <w:rPr>
                <w:color w:val="000000"/>
                <w:sz w:val="18"/>
                <w:szCs w:val="18"/>
              </w:rPr>
            </w:pPr>
            <w:r>
              <w:rPr>
                <w:rFonts w:ascii="Arial" w:eastAsia="Arial" w:hAnsi="Arial" w:cs="Arial"/>
                <w:color w:val="000000"/>
                <w:sz w:val="18"/>
                <w:szCs w:val="18"/>
              </w:rPr>
              <w:t>Post Code:…………………………………………………………………………………………………………………...………………………….</w:t>
            </w:r>
          </w:p>
          <w:p w14:paraId="651F8507" w14:textId="77777777"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14:paraId="053F5369" w14:textId="77777777" w:rsidR="000C5D34" w:rsidRDefault="000C5D34">
            <w:pPr>
              <w:spacing w:before="120" w:after="60"/>
              <w:rPr>
                <w:color w:val="000000"/>
                <w:sz w:val="18"/>
                <w:szCs w:val="18"/>
              </w:rPr>
            </w:pPr>
            <w:r>
              <w:rPr>
                <w:rFonts w:ascii="Arial" w:eastAsia="Arial" w:hAnsi="Arial" w:cs="Arial"/>
                <w:color w:val="000000"/>
                <w:sz w:val="18"/>
                <w:szCs w:val="18"/>
              </w:rPr>
              <w:t>Other Contact Number:…………………………………………………………………………………………………………………………………</w:t>
            </w:r>
          </w:p>
          <w:p w14:paraId="696F8BE7"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14:paraId="775715ED" w14:textId="77777777" w:rsidR="000C5D34" w:rsidRDefault="000C5D34">
            <w:pPr>
              <w:rPr>
                <w:color w:val="000000"/>
                <w:sz w:val="8"/>
                <w:szCs w:val="8"/>
              </w:rPr>
            </w:pPr>
          </w:p>
          <w:p w14:paraId="62F10C59" w14:textId="77777777" w:rsidR="000C5D34" w:rsidRDefault="000C5D34">
            <w:pPr>
              <w:rPr>
                <w:color w:val="000000"/>
                <w:sz w:val="20"/>
                <w:szCs w:val="20"/>
              </w:rPr>
            </w:pPr>
            <w:r>
              <w:rPr>
                <w:rFonts w:ascii="Arial" w:eastAsia="Arial" w:hAnsi="Arial" w:cs="Arial"/>
                <w:color w:val="000000"/>
                <w:sz w:val="20"/>
                <w:szCs w:val="20"/>
              </w:rPr>
              <w:t>DFE Teacher Ref No: …………………………………………………………………………………………………………………...……..</w:t>
            </w:r>
          </w:p>
        </w:tc>
      </w:tr>
    </w:tbl>
    <w:p w14:paraId="7195B17B"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65C43908" w14:textId="77777777">
        <w:tc>
          <w:tcPr>
            <w:tcW w:w="11102" w:type="dxa"/>
            <w:gridSpan w:val="2"/>
            <w:tcBorders>
              <w:bottom w:val="single" w:sz="6" w:space="0" w:color="000000"/>
            </w:tcBorders>
            <w:tcMar>
              <w:top w:w="8" w:type="dxa"/>
              <w:left w:w="108" w:type="dxa"/>
              <w:bottom w:w="8" w:type="dxa"/>
              <w:right w:w="108" w:type="dxa"/>
            </w:tcMar>
            <w:hideMark/>
          </w:tcPr>
          <w:p w14:paraId="16C69E5E"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5CB6382A"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5595900D"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3CCC0D01"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33CCE0D7"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55DA7863"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39495777"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4DAD407A" w14:textId="77777777" w:rsidR="000C5D34" w:rsidRDefault="000C5D34">
            <w:pPr>
              <w:rPr>
                <w:color w:val="000000"/>
                <w:sz w:val="18"/>
                <w:szCs w:val="18"/>
              </w:rPr>
            </w:pPr>
          </w:p>
          <w:p w14:paraId="0A8F76C5"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17DA455C"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7B1BA3FF"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6E6F5629" w14:textId="77777777" w:rsidR="000C5D34" w:rsidRDefault="000C5D34">
            <w:pPr>
              <w:rPr>
                <w:color w:val="000000"/>
                <w:sz w:val="18"/>
                <w:szCs w:val="18"/>
              </w:rPr>
            </w:pPr>
          </w:p>
          <w:p w14:paraId="40494BB8"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56EAB02D" w14:textId="77777777" w:rsidR="000C5D34" w:rsidRDefault="000C5D34">
            <w:pPr>
              <w:rPr>
                <w:color w:val="000000"/>
                <w:sz w:val="18"/>
                <w:szCs w:val="18"/>
              </w:rPr>
            </w:pPr>
          </w:p>
          <w:p w14:paraId="0475A27E" w14:textId="77777777" w:rsidR="000C5D34" w:rsidRDefault="000C5D34">
            <w:pPr>
              <w:rPr>
                <w:color w:val="000000"/>
                <w:sz w:val="18"/>
                <w:szCs w:val="18"/>
              </w:rPr>
            </w:pPr>
          </w:p>
          <w:p w14:paraId="2FE75DB8" w14:textId="77777777" w:rsidR="000C5D34" w:rsidRDefault="000C5D34">
            <w:pPr>
              <w:rPr>
                <w:color w:val="000000"/>
                <w:sz w:val="18"/>
                <w:szCs w:val="18"/>
              </w:rPr>
            </w:pPr>
          </w:p>
          <w:p w14:paraId="5A031A2F" w14:textId="77777777" w:rsidR="000C5D34" w:rsidRDefault="000C5D34">
            <w:pPr>
              <w:rPr>
                <w:color w:val="000000"/>
                <w:sz w:val="18"/>
                <w:szCs w:val="18"/>
              </w:rPr>
            </w:pPr>
          </w:p>
          <w:p w14:paraId="44105BB5" w14:textId="77777777" w:rsidR="000C5D34" w:rsidRDefault="000C5D34">
            <w:pPr>
              <w:rPr>
                <w:color w:val="000000"/>
                <w:sz w:val="18"/>
                <w:szCs w:val="18"/>
              </w:rPr>
            </w:pPr>
            <w:r>
              <w:rPr>
                <w:rFonts w:ascii="Arial" w:eastAsia="Arial" w:hAnsi="Arial" w:cs="Arial"/>
                <w:color w:val="000000"/>
                <w:sz w:val="18"/>
                <w:szCs w:val="18"/>
              </w:rPr>
              <w:t>Telephone No:</w:t>
            </w:r>
          </w:p>
          <w:p w14:paraId="429B1867"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5304059A"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5C57CB25" w14:textId="77777777" w:rsidR="000C5D34" w:rsidRDefault="000C5D34">
            <w:pPr>
              <w:rPr>
                <w:color w:val="000000"/>
                <w:sz w:val="18"/>
                <w:szCs w:val="18"/>
              </w:rPr>
            </w:pPr>
          </w:p>
          <w:p w14:paraId="2F19415B" w14:textId="77777777" w:rsidR="000C5D34" w:rsidRDefault="000C5D34">
            <w:pPr>
              <w:rPr>
                <w:color w:val="000000"/>
                <w:sz w:val="18"/>
                <w:szCs w:val="18"/>
              </w:rPr>
            </w:pPr>
          </w:p>
          <w:p w14:paraId="76ECFDA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7CCBAEFB" w14:textId="77777777" w:rsidR="000C5D34" w:rsidRDefault="000C5D34">
            <w:pPr>
              <w:rPr>
                <w:color w:val="000000"/>
                <w:sz w:val="18"/>
                <w:szCs w:val="18"/>
              </w:rPr>
            </w:pPr>
          </w:p>
          <w:p w14:paraId="2D04BFC2" w14:textId="77777777" w:rsidR="000C5D34" w:rsidRDefault="000C5D34">
            <w:pPr>
              <w:rPr>
                <w:color w:val="000000"/>
                <w:sz w:val="18"/>
                <w:szCs w:val="18"/>
              </w:rPr>
            </w:pPr>
          </w:p>
          <w:p w14:paraId="2A3D3099"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14:paraId="087E1D20" w14:textId="77777777" w:rsidR="00D00AFD" w:rsidRDefault="00D00AFD">
            <w:pPr>
              <w:rPr>
                <w:rFonts w:ascii="Arial" w:eastAsia="Arial" w:hAnsi="Arial" w:cs="Arial"/>
                <w:color w:val="000000"/>
                <w:sz w:val="18"/>
                <w:szCs w:val="18"/>
              </w:rPr>
            </w:pPr>
          </w:p>
          <w:p w14:paraId="6930094C"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2E19D0C"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5452B98A"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04A4B76E" w14:textId="77777777" w:rsidR="000C5D34" w:rsidRDefault="000C5D34">
            <w:pPr>
              <w:rPr>
                <w:color w:val="000000"/>
                <w:sz w:val="18"/>
                <w:szCs w:val="18"/>
              </w:rPr>
            </w:pPr>
          </w:p>
          <w:p w14:paraId="3E1DB7B3"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151D2579" w14:textId="77777777" w:rsidR="000C5D34" w:rsidRDefault="000C5D34">
            <w:pPr>
              <w:rPr>
                <w:color w:val="000000"/>
                <w:sz w:val="18"/>
                <w:szCs w:val="18"/>
              </w:rPr>
            </w:pPr>
          </w:p>
          <w:p w14:paraId="1A334576" w14:textId="77777777" w:rsidR="000C5D34" w:rsidRDefault="000C5D34">
            <w:pPr>
              <w:rPr>
                <w:color w:val="000000"/>
                <w:sz w:val="18"/>
                <w:szCs w:val="18"/>
              </w:rPr>
            </w:pPr>
          </w:p>
          <w:p w14:paraId="3BFC83AE" w14:textId="77777777" w:rsidR="000C5D34" w:rsidRDefault="000C5D34">
            <w:pPr>
              <w:rPr>
                <w:color w:val="000000"/>
                <w:sz w:val="18"/>
                <w:szCs w:val="18"/>
              </w:rPr>
            </w:pPr>
            <w:r>
              <w:rPr>
                <w:rFonts w:ascii="Arial" w:eastAsia="Arial" w:hAnsi="Arial" w:cs="Arial"/>
                <w:color w:val="000000"/>
                <w:sz w:val="18"/>
                <w:szCs w:val="18"/>
              </w:rPr>
              <w:t>Telephone No:</w:t>
            </w:r>
          </w:p>
          <w:p w14:paraId="61546C72"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7ED14121"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3CBC8886" w14:textId="77777777" w:rsidR="000C5D34" w:rsidRDefault="000C5D34">
            <w:pPr>
              <w:rPr>
                <w:color w:val="000000"/>
                <w:sz w:val="18"/>
                <w:szCs w:val="18"/>
              </w:rPr>
            </w:pPr>
          </w:p>
          <w:p w14:paraId="27CE4822" w14:textId="77777777" w:rsidR="000C5D34" w:rsidRDefault="000C5D34">
            <w:pPr>
              <w:rPr>
                <w:color w:val="000000"/>
                <w:sz w:val="18"/>
                <w:szCs w:val="18"/>
              </w:rPr>
            </w:pPr>
          </w:p>
          <w:p w14:paraId="2FB216D2"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5E22414A" w14:textId="77777777" w:rsidR="000C5D34" w:rsidRDefault="000C5D34">
            <w:pPr>
              <w:rPr>
                <w:color w:val="000000"/>
                <w:sz w:val="18"/>
                <w:szCs w:val="18"/>
              </w:rPr>
            </w:pPr>
          </w:p>
          <w:p w14:paraId="632FAD44" w14:textId="77777777" w:rsidR="00D00AFD" w:rsidRDefault="00D00AFD">
            <w:pPr>
              <w:rPr>
                <w:color w:val="000000"/>
                <w:sz w:val="18"/>
                <w:szCs w:val="18"/>
              </w:rPr>
            </w:pPr>
          </w:p>
          <w:p w14:paraId="3716ED6F" w14:textId="77777777" w:rsidR="00D00AFD" w:rsidRDefault="00D00AFD">
            <w:pPr>
              <w:rPr>
                <w:color w:val="000000"/>
                <w:sz w:val="18"/>
                <w:szCs w:val="18"/>
              </w:rPr>
            </w:pPr>
          </w:p>
          <w:p w14:paraId="059F8C1A" w14:textId="77777777" w:rsidR="000C5D34" w:rsidRDefault="000C5D34">
            <w:pPr>
              <w:rPr>
                <w:color w:val="000000"/>
                <w:sz w:val="18"/>
                <w:szCs w:val="18"/>
              </w:rPr>
            </w:pPr>
          </w:p>
          <w:p w14:paraId="54CE6D94"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14:paraId="0E4EA015" w14:textId="77777777" w:rsidR="00D00AFD" w:rsidRDefault="00D00AFD">
            <w:pPr>
              <w:rPr>
                <w:rFonts w:ascii="Arial" w:eastAsia="Arial" w:hAnsi="Arial" w:cs="Arial"/>
                <w:color w:val="000000"/>
                <w:sz w:val="18"/>
                <w:szCs w:val="18"/>
              </w:rPr>
            </w:pPr>
          </w:p>
          <w:p w14:paraId="79600CE2"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4DB3056"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2BA3A67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D937399" w14:textId="77777777">
        <w:tc>
          <w:tcPr>
            <w:tcW w:w="11102" w:type="dxa"/>
            <w:tcMar>
              <w:top w:w="8" w:type="dxa"/>
              <w:left w:w="108" w:type="dxa"/>
              <w:bottom w:w="8" w:type="dxa"/>
              <w:right w:w="108" w:type="dxa"/>
            </w:tcMar>
            <w:hideMark/>
          </w:tcPr>
          <w:p w14:paraId="403657CF" w14:textId="77777777" w:rsidR="000C5D34" w:rsidRDefault="000C5D34">
            <w:pPr>
              <w:rPr>
                <w:color w:val="000000"/>
                <w:sz w:val="8"/>
                <w:szCs w:val="8"/>
              </w:rPr>
            </w:pPr>
          </w:p>
          <w:p w14:paraId="7FD37098"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4CC6A280"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5B208D1A" w14:textId="77777777">
        <w:tc>
          <w:tcPr>
            <w:tcW w:w="5551" w:type="dxa"/>
            <w:tcBorders>
              <w:right w:val="single" w:sz="6" w:space="0" w:color="000000"/>
            </w:tcBorders>
            <w:tcMar>
              <w:top w:w="8" w:type="dxa"/>
              <w:left w:w="108" w:type="dxa"/>
              <w:bottom w:w="8" w:type="dxa"/>
              <w:right w:w="108" w:type="dxa"/>
            </w:tcMar>
            <w:hideMark/>
          </w:tcPr>
          <w:p w14:paraId="7B54F452" w14:textId="77777777" w:rsidR="000C5D34" w:rsidRDefault="000C5D34">
            <w:pPr>
              <w:rPr>
                <w:color w:val="000000"/>
                <w:sz w:val="8"/>
                <w:szCs w:val="8"/>
              </w:rPr>
            </w:pPr>
          </w:p>
          <w:p w14:paraId="052DD63E"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4A80C417" w14:textId="77777777" w:rsidR="000C5D34" w:rsidRDefault="000C5D34">
            <w:pPr>
              <w:rPr>
                <w:color w:val="000000"/>
                <w:sz w:val="18"/>
                <w:szCs w:val="18"/>
              </w:rPr>
            </w:pPr>
          </w:p>
          <w:p w14:paraId="48EF8FB4" w14:textId="77777777" w:rsidR="000C5D34" w:rsidRDefault="000C5D34">
            <w:pPr>
              <w:rPr>
                <w:color w:val="000000"/>
                <w:sz w:val="18"/>
                <w:szCs w:val="18"/>
              </w:rPr>
            </w:pPr>
          </w:p>
          <w:p w14:paraId="2968D511" w14:textId="77777777" w:rsidR="000C5D34" w:rsidRDefault="000C5D34">
            <w:pPr>
              <w:rPr>
                <w:color w:val="000000"/>
                <w:sz w:val="18"/>
                <w:szCs w:val="18"/>
              </w:rPr>
            </w:pPr>
          </w:p>
          <w:p w14:paraId="35C2BD80" w14:textId="77777777" w:rsidR="000C5D34" w:rsidRDefault="000C5D34">
            <w:pPr>
              <w:rPr>
                <w:color w:val="000000"/>
                <w:sz w:val="18"/>
                <w:szCs w:val="18"/>
              </w:rPr>
            </w:pPr>
          </w:p>
          <w:p w14:paraId="0AECA68E"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33BE3AE7" w14:textId="77777777" w:rsidR="000C5D34" w:rsidRDefault="000C5D34">
            <w:pPr>
              <w:rPr>
                <w:color w:val="000000"/>
                <w:sz w:val="8"/>
                <w:szCs w:val="8"/>
              </w:rPr>
            </w:pPr>
          </w:p>
          <w:p w14:paraId="23E674EE" w14:textId="77777777"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14:paraId="0AD1F298"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17408A46"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546405" w14:textId="77777777"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14:paraId="478DF380"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2BC34D9E" w14:textId="77777777" w:rsidR="000C5D34" w:rsidRDefault="000C5D34">
            <w:pPr>
              <w:rPr>
                <w:color w:val="000000"/>
                <w:sz w:val="18"/>
                <w:szCs w:val="18"/>
              </w:rPr>
            </w:pPr>
          </w:p>
          <w:p w14:paraId="7E857140" w14:textId="77777777" w:rsidR="000C5D34" w:rsidRDefault="000C5D34">
            <w:pPr>
              <w:rPr>
                <w:color w:val="000000"/>
                <w:sz w:val="18"/>
                <w:szCs w:val="18"/>
              </w:rPr>
            </w:pPr>
          </w:p>
          <w:p w14:paraId="60568FB2" w14:textId="77777777" w:rsidR="000C5D34" w:rsidRDefault="000C5D34">
            <w:pPr>
              <w:rPr>
                <w:color w:val="000000"/>
                <w:sz w:val="18"/>
                <w:szCs w:val="18"/>
              </w:rPr>
            </w:pPr>
          </w:p>
          <w:p w14:paraId="73D38BC8" w14:textId="77777777" w:rsidR="000C5D34" w:rsidRDefault="000C5D34">
            <w:pPr>
              <w:rPr>
                <w:color w:val="000000"/>
                <w:sz w:val="18"/>
                <w:szCs w:val="18"/>
              </w:rPr>
            </w:pPr>
          </w:p>
          <w:p w14:paraId="15A67BFC"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EF1DA2"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26509457"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7C5781D4"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441C9302"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401C8D88"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054B0A"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3DE5678F"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E7E83"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F834D8"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10005C"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AA49C"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B9D0AF"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87A584"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257FF2D1"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C2B20A" w14:textId="77777777" w:rsidR="000C5D34" w:rsidRDefault="000C5D34">
            <w:pPr>
              <w:rPr>
                <w:color w:val="000000"/>
                <w:sz w:val="20"/>
                <w:szCs w:val="20"/>
              </w:rPr>
            </w:pPr>
          </w:p>
          <w:p w14:paraId="5C350259" w14:textId="77777777" w:rsidR="000C5D34" w:rsidRDefault="000C5D34">
            <w:pPr>
              <w:rPr>
                <w:color w:val="000000"/>
                <w:sz w:val="20"/>
                <w:szCs w:val="20"/>
              </w:rPr>
            </w:pPr>
          </w:p>
          <w:p w14:paraId="78A7EC91" w14:textId="77777777" w:rsidR="000C5D34" w:rsidRDefault="000C5D34">
            <w:pPr>
              <w:jc w:val="center"/>
              <w:rPr>
                <w:color w:val="000000"/>
                <w:sz w:val="20"/>
                <w:szCs w:val="20"/>
              </w:rPr>
            </w:pPr>
          </w:p>
          <w:p w14:paraId="5D2B6784"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2F2212" w14:textId="77777777" w:rsidR="000C5D34" w:rsidRDefault="000C5D34">
            <w:pPr>
              <w:rPr>
                <w:color w:val="000000"/>
                <w:sz w:val="20"/>
                <w:szCs w:val="20"/>
              </w:rPr>
            </w:pPr>
          </w:p>
          <w:p w14:paraId="5C3AF4B0" w14:textId="77777777" w:rsidR="000C5D34" w:rsidRDefault="000C5D34">
            <w:pPr>
              <w:rPr>
                <w:color w:val="000000"/>
                <w:sz w:val="20"/>
                <w:szCs w:val="20"/>
              </w:rPr>
            </w:pPr>
          </w:p>
          <w:p w14:paraId="5CC9F035" w14:textId="77777777" w:rsidR="000C5D34" w:rsidRDefault="000C5D34">
            <w:pPr>
              <w:rPr>
                <w:color w:val="000000"/>
                <w:sz w:val="20"/>
                <w:szCs w:val="20"/>
              </w:rPr>
            </w:pPr>
          </w:p>
          <w:p w14:paraId="4A110D26" w14:textId="77777777" w:rsidR="000C5D34" w:rsidRDefault="000C5D34">
            <w:pPr>
              <w:rPr>
                <w:color w:val="000000"/>
                <w:sz w:val="20"/>
                <w:szCs w:val="20"/>
              </w:rPr>
            </w:pPr>
          </w:p>
          <w:p w14:paraId="0B325A3A"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5BC1A5F"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4C63F0"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9A2B538"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20F06AD" w14:textId="77777777" w:rsidR="000C5D34" w:rsidRDefault="000C5D34">
            <w:pPr>
              <w:rPr>
                <w:color w:val="000000"/>
                <w:sz w:val="20"/>
                <w:szCs w:val="20"/>
              </w:rPr>
            </w:pPr>
          </w:p>
        </w:tc>
      </w:tr>
      <w:tr w:rsidR="000C5D34" w14:paraId="796143CB"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92F8D8"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2372ADF8" w14:textId="77777777" w:rsidR="000C5D34" w:rsidRDefault="000C5D34">
      <w:pPr>
        <w:rPr>
          <w:sz w:val="18"/>
          <w:szCs w:val="18"/>
        </w:rPr>
      </w:pPr>
    </w:p>
    <w:p w14:paraId="0188DA3D"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7A291326"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2EBAF6C1"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14D09377" w14:textId="77777777" w:rsidR="000C5D34" w:rsidRDefault="000C5D34">
            <w:pPr>
              <w:rPr>
                <w:color w:val="000000"/>
                <w:sz w:val="10"/>
                <w:szCs w:val="10"/>
              </w:rPr>
            </w:pPr>
          </w:p>
          <w:p w14:paraId="20B60896"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274197E" w14:textId="77777777" w:rsidR="000C5D34" w:rsidRDefault="000C5D34">
            <w:pPr>
              <w:rPr>
                <w:color w:val="000000"/>
                <w:sz w:val="10"/>
                <w:szCs w:val="10"/>
              </w:rPr>
            </w:pPr>
          </w:p>
          <w:p w14:paraId="3B02B6B0"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72275574" w14:textId="77777777" w:rsidR="000C5D34" w:rsidRDefault="000C5D34">
            <w:pPr>
              <w:rPr>
                <w:color w:val="000000"/>
                <w:sz w:val="10"/>
                <w:szCs w:val="10"/>
              </w:rPr>
            </w:pPr>
          </w:p>
          <w:p w14:paraId="6A0639FA" w14:textId="77777777"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0BEB08F6" w14:textId="77777777" w:rsidR="000C5D34" w:rsidRDefault="000C5D34">
            <w:pPr>
              <w:rPr>
                <w:color w:val="000000"/>
                <w:sz w:val="10"/>
                <w:szCs w:val="10"/>
              </w:rPr>
            </w:pPr>
          </w:p>
          <w:p w14:paraId="52C37060"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249C9929"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559928D2" w14:textId="77777777" w:rsidR="000C5D34" w:rsidRDefault="000C5D34">
            <w:pPr>
              <w:rPr>
                <w:color w:val="000000"/>
                <w:sz w:val="18"/>
                <w:szCs w:val="18"/>
              </w:rPr>
            </w:pPr>
          </w:p>
          <w:p w14:paraId="6FBFF0E7" w14:textId="77777777" w:rsidR="000C5D34" w:rsidRDefault="000C5D34">
            <w:pPr>
              <w:rPr>
                <w:color w:val="000000"/>
                <w:sz w:val="18"/>
                <w:szCs w:val="18"/>
              </w:rPr>
            </w:pPr>
          </w:p>
          <w:p w14:paraId="3189CE59" w14:textId="77777777" w:rsidR="000C5D34" w:rsidRDefault="000C5D34">
            <w:pPr>
              <w:rPr>
                <w:color w:val="000000"/>
                <w:sz w:val="18"/>
                <w:szCs w:val="18"/>
              </w:rPr>
            </w:pPr>
          </w:p>
          <w:p w14:paraId="0EBDECB3" w14:textId="77777777" w:rsidR="000C5D34" w:rsidRDefault="000C5D34">
            <w:pPr>
              <w:rPr>
                <w:color w:val="000000"/>
                <w:sz w:val="18"/>
                <w:szCs w:val="18"/>
              </w:rPr>
            </w:pPr>
          </w:p>
          <w:p w14:paraId="272E43A1" w14:textId="77777777" w:rsidR="000C5D34" w:rsidRDefault="000C5D34">
            <w:pPr>
              <w:rPr>
                <w:color w:val="000000"/>
                <w:sz w:val="18"/>
                <w:szCs w:val="18"/>
              </w:rPr>
            </w:pPr>
          </w:p>
          <w:p w14:paraId="34E53E99" w14:textId="77777777" w:rsidR="000C5D34" w:rsidRDefault="000C5D34">
            <w:pPr>
              <w:rPr>
                <w:color w:val="000000"/>
                <w:sz w:val="18"/>
                <w:szCs w:val="18"/>
              </w:rPr>
            </w:pPr>
          </w:p>
          <w:p w14:paraId="599F3585"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4BD50329"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45E71F8D"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4EB22E07" w14:textId="77777777" w:rsidR="000C5D34" w:rsidRDefault="000C5D34">
            <w:pPr>
              <w:rPr>
                <w:color w:val="000000"/>
                <w:sz w:val="18"/>
                <w:szCs w:val="18"/>
              </w:rPr>
            </w:pPr>
          </w:p>
        </w:tc>
      </w:tr>
    </w:tbl>
    <w:p w14:paraId="26AC92D6" w14:textId="77777777" w:rsidR="000C5D34" w:rsidRDefault="000C5D34">
      <w:pPr>
        <w:rPr>
          <w:sz w:val="18"/>
          <w:szCs w:val="18"/>
        </w:rPr>
      </w:pPr>
    </w:p>
    <w:p w14:paraId="4589E685"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5FEEF81D"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5D60CB" w14:textId="77777777" w:rsidR="000C5D34" w:rsidRDefault="000C5D34">
            <w:pPr>
              <w:rPr>
                <w:color w:val="000000"/>
                <w:sz w:val="10"/>
                <w:szCs w:val="10"/>
              </w:rPr>
            </w:pPr>
          </w:p>
          <w:p w14:paraId="57573BD6"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9F76C1" w14:textId="77777777" w:rsidR="000C5D34" w:rsidRDefault="000C5D34">
            <w:pPr>
              <w:rPr>
                <w:color w:val="000000"/>
                <w:sz w:val="10"/>
                <w:szCs w:val="10"/>
              </w:rPr>
            </w:pPr>
          </w:p>
          <w:p w14:paraId="289BA72D"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6933C0" w14:textId="77777777" w:rsidR="000C5D34" w:rsidRDefault="000C5D34">
            <w:pPr>
              <w:rPr>
                <w:color w:val="000000"/>
                <w:sz w:val="10"/>
                <w:szCs w:val="10"/>
              </w:rPr>
            </w:pPr>
          </w:p>
          <w:p w14:paraId="3CF334C0"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3B8815" w14:textId="77777777" w:rsidR="000C5D34" w:rsidRDefault="000C5D34">
            <w:pPr>
              <w:rPr>
                <w:color w:val="000000"/>
                <w:sz w:val="10"/>
                <w:szCs w:val="10"/>
              </w:rPr>
            </w:pPr>
          </w:p>
          <w:p w14:paraId="5BE081C4"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DF2ADF" w14:textId="77777777" w:rsidR="000C5D34" w:rsidRDefault="000C5D34">
            <w:pPr>
              <w:rPr>
                <w:color w:val="000000"/>
                <w:sz w:val="10"/>
                <w:szCs w:val="10"/>
              </w:rPr>
            </w:pPr>
          </w:p>
          <w:p w14:paraId="627C91B7"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4AC2AEBB"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B15A2E" w14:textId="77777777" w:rsidR="000C5D34" w:rsidRDefault="000C5D34">
            <w:pPr>
              <w:rPr>
                <w:color w:val="000000"/>
                <w:sz w:val="18"/>
                <w:szCs w:val="18"/>
              </w:rPr>
            </w:pPr>
          </w:p>
          <w:p w14:paraId="47DD9B42" w14:textId="77777777" w:rsidR="000C5D34" w:rsidRDefault="000C5D34">
            <w:pPr>
              <w:rPr>
                <w:color w:val="000000"/>
                <w:sz w:val="18"/>
                <w:szCs w:val="18"/>
              </w:rPr>
            </w:pPr>
          </w:p>
          <w:p w14:paraId="1B9A1942" w14:textId="77777777" w:rsidR="000C5D34" w:rsidRDefault="000C5D34">
            <w:pPr>
              <w:rPr>
                <w:color w:val="000000"/>
                <w:sz w:val="18"/>
                <w:szCs w:val="18"/>
              </w:rPr>
            </w:pPr>
          </w:p>
          <w:p w14:paraId="01C7AA22"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D693D2"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F1C558"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B2C9A96"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332942" w14:textId="77777777" w:rsidR="000C5D34" w:rsidRDefault="000C5D34">
            <w:pPr>
              <w:rPr>
                <w:color w:val="000000"/>
                <w:sz w:val="18"/>
                <w:szCs w:val="18"/>
              </w:rPr>
            </w:pPr>
          </w:p>
        </w:tc>
      </w:tr>
      <w:tr w:rsidR="000C5D34" w14:paraId="35AFBA9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B60909" w14:textId="77777777" w:rsidR="000C5D34" w:rsidRDefault="000C5D34">
            <w:pPr>
              <w:rPr>
                <w:color w:val="000000"/>
                <w:sz w:val="10"/>
                <w:szCs w:val="10"/>
              </w:rPr>
            </w:pPr>
          </w:p>
          <w:p w14:paraId="47857496"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D681EC" w14:textId="77777777" w:rsidR="000C5D34" w:rsidRDefault="000C5D34">
            <w:pPr>
              <w:rPr>
                <w:color w:val="000000"/>
                <w:sz w:val="10"/>
                <w:szCs w:val="10"/>
              </w:rPr>
            </w:pPr>
          </w:p>
          <w:p w14:paraId="714315FF"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39A194E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97174A" w14:textId="77777777" w:rsidR="000C5D34" w:rsidRDefault="000C5D34">
            <w:pPr>
              <w:rPr>
                <w:color w:val="000000"/>
                <w:sz w:val="18"/>
                <w:szCs w:val="18"/>
              </w:rPr>
            </w:pPr>
          </w:p>
          <w:p w14:paraId="0C654E33" w14:textId="77777777" w:rsidR="000C5D34" w:rsidRDefault="000C5D34">
            <w:pPr>
              <w:rPr>
                <w:color w:val="000000"/>
                <w:sz w:val="18"/>
                <w:szCs w:val="18"/>
              </w:rPr>
            </w:pPr>
          </w:p>
          <w:p w14:paraId="2575A59D"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D5F3C85" w14:textId="77777777" w:rsidR="000C5D34" w:rsidRDefault="000C5D34">
            <w:pPr>
              <w:rPr>
                <w:color w:val="000000"/>
                <w:sz w:val="18"/>
                <w:szCs w:val="18"/>
              </w:rPr>
            </w:pPr>
          </w:p>
        </w:tc>
      </w:tr>
      <w:tr w:rsidR="000C5D34" w14:paraId="0FEE2691"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DA52EA" w14:textId="77777777" w:rsidR="000C5D34" w:rsidRDefault="000C5D34">
            <w:pPr>
              <w:rPr>
                <w:color w:val="000000"/>
                <w:sz w:val="10"/>
                <w:szCs w:val="10"/>
              </w:rPr>
            </w:pPr>
          </w:p>
          <w:p w14:paraId="00AB8B31"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078269" w14:textId="77777777" w:rsidR="000C5D34" w:rsidRDefault="000C5D34">
            <w:pPr>
              <w:rPr>
                <w:color w:val="000000"/>
                <w:sz w:val="10"/>
                <w:szCs w:val="10"/>
              </w:rPr>
            </w:pPr>
          </w:p>
          <w:p w14:paraId="4B22C50B"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3C6A7DF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4A4DE9" w14:textId="77777777" w:rsidR="000C5D34" w:rsidRDefault="000C5D34">
            <w:pPr>
              <w:rPr>
                <w:color w:val="000000"/>
                <w:sz w:val="18"/>
                <w:szCs w:val="18"/>
              </w:rPr>
            </w:pPr>
          </w:p>
          <w:p w14:paraId="439BB731" w14:textId="77777777" w:rsidR="000C5D34" w:rsidRDefault="000C5D34">
            <w:pPr>
              <w:rPr>
                <w:color w:val="000000"/>
                <w:sz w:val="18"/>
                <w:szCs w:val="18"/>
              </w:rPr>
            </w:pPr>
          </w:p>
          <w:p w14:paraId="47CF9A9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6A206C" w14:textId="77777777" w:rsidR="000C5D34" w:rsidRDefault="000C5D34">
            <w:pPr>
              <w:rPr>
                <w:color w:val="000000"/>
                <w:sz w:val="18"/>
                <w:szCs w:val="18"/>
              </w:rPr>
            </w:pPr>
          </w:p>
        </w:tc>
      </w:tr>
      <w:tr w:rsidR="000C5D34" w14:paraId="350256A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7039F0" w14:textId="77777777" w:rsidR="000C5D34" w:rsidRDefault="000C5D34">
            <w:pPr>
              <w:rPr>
                <w:color w:val="000000"/>
                <w:sz w:val="10"/>
                <w:szCs w:val="10"/>
              </w:rPr>
            </w:pPr>
          </w:p>
          <w:p w14:paraId="586B93AA"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0CB4AE" w14:textId="77777777" w:rsidR="000C5D34" w:rsidRDefault="000C5D34">
            <w:pPr>
              <w:rPr>
                <w:color w:val="000000"/>
                <w:sz w:val="10"/>
                <w:szCs w:val="10"/>
              </w:rPr>
            </w:pPr>
          </w:p>
          <w:p w14:paraId="2C7C3B79"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063A560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C2A892" w14:textId="77777777" w:rsidR="000C5D34" w:rsidRDefault="000C5D34">
            <w:pPr>
              <w:rPr>
                <w:color w:val="000000"/>
                <w:sz w:val="18"/>
                <w:szCs w:val="18"/>
              </w:rPr>
            </w:pPr>
          </w:p>
          <w:p w14:paraId="07C9BE76" w14:textId="77777777" w:rsidR="000C5D34" w:rsidRDefault="000C5D34">
            <w:pPr>
              <w:rPr>
                <w:color w:val="000000"/>
                <w:sz w:val="18"/>
                <w:szCs w:val="18"/>
              </w:rPr>
            </w:pPr>
          </w:p>
          <w:p w14:paraId="619C6B0A"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C344FC" w14:textId="77777777" w:rsidR="000C5D34" w:rsidRDefault="000C5D34">
            <w:pPr>
              <w:rPr>
                <w:color w:val="000000"/>
                <w:sz w:val="18"/>
                <w:szCs w:val="18"/>
              </w:rPr>
            </w:pPr>
          </w:p>
        </w:tc>
      </w:tr>
      <w:tr w:rsidR="000C5D34" w14:paraId="722C35DB"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034C9F" w14:textId="77777777" w:rsidR="000C5D34" w:rsidRDefault="000C5D34">
            <w:pPr>
              <w:rPr>
                <w:color w:val="000000"/>
                <w:sz w:val="10"/>
                <w:szCs w:val="10"/>
              </w:rPr>
            </w:pPr>
          </w:p>
          <w:p w14:paraId="249F2FD4" w14:textId="77777777" w:rsidR="000C5D34" w:rsidRDefault="000C5D34">
            <w:pPr>
              <w:rPr>
                <w:color w:val="000000"/>
                <w:sz w:val="18"/>
                <w:szCs w:val="18"/>
              </w:rPr>
            </w:pPr>
            <w:r>
              <w:rPr>
                <w:rFonts w:ascii="Arial" w:eastAsia="Arial" w:hAnsi="Arial" w:cs="Arial"/>
                <w:color w:val="000000"/>
                <w:sz w:val="18"/>
                <w:szCs w:val="18"/>
              </w:rPr>
              <w:lastRenderedPageBreak/>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FA971C" w14:textId="77777777" w:rsidR="000C5D34" w:rsidRDefault="000C5D34">
            <w:pPr>
              <w:rPr>
                <w:color w:val="000000"/>
                <w:sz w:val="10"/>
                <w:szCs w:val="10"/>
              </w:rPr>
            </w:pPr>
          </w:p>
          <w:p w14:paraId="6D83BE66" w14:textId="77777777" w:rsidR="000C5D34" w:rsidRDefault="000C5D34">
            <w:pPr>
              <w:rPr>
                <w:color w:val="000000"/>
                <w:sz w:val="18"/>
                <w:szCs w:val="18"/>
              </w:rPr>
            </w:pPr>
            <w:r>
              <w:rPr>
                <w:rFonts w:ascii="Arial" w:eastAsia="Arial" w:hAnsi="Arial" w:cs="Arial"/>
                <w:color w:val="000000"/>
                <w:sz w:val="18"/>
                <w:szCs w:val="18"/>
              </w:rPr>
              <w:lastRenderedPageBreak/>
              <w:t>Dates</w:t>
            </w:r>
          </w:p>
        </w:tc>
      </w:tr>
      <w:tr w:rsidR="000C5D34" w14:paraId="5F538406"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1AF47E" w14:textId="77777777" w:rsidR="000C5D34" w:rsidRDefault="000C5D34">
            <w:pPr>
              <w:rPr>
                <w:color w:val="000000"/>
                <w:sz w:val="18"/>
                <w:szCs w:val="18"/>
              </w:rPr>
            </w:pPr>
          </w:p>
          <w:p w14:paraId="162248D6" w14:textId="77777777" w:rsidR="000C5D34" w:rsidRDefault="000C5D34">
            <w:pPr>
              <w:rPr>
                <w:color w:val="000000"/>
                <w:sz w:val="18"/>
                <w:szCs w:val="18"/>
              </w:rPr>
            </w:pPr>
          </w:p>
          <w:p w14:paraId="3C510306"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EDC963" w14:textId="77777777" w:rsidR="000C5D34" w:rsidRDefault="000C5D34">
            <w:pPr>
              <w:rPr>
                <w:color w:val="000000"/>
                <w:sz w:val="18"/>
                <w:szCs w:val="18"/>
              </w:rPr>
            </w:pPr>
          </w:p>
        </w:tc>
      </w:tr>
    </w:tbl>
    <w:p w14:paraId="21FCC8B3" w14:textId="77777777" w:rsidR="000C5D34" w:rsidRDefault="000C5D34">
      <w:pPr>
        <w:rPr>
          <w:sz w:val="22"/>
          <w:szCs w:val="22"/>
        </w:rPr>
      </w:pPr>
    </w:p>
    <w:p w14:paraId="79AC51CB" w14:textId="77777777" w:rsidR="000C5D34" w:rsidRDefault="000C5D34">
      <w:pPr>
        <w:rPr>
          <w:sz w:val="20"/>
          <w:szCs w:val="20"/>
        </w:rPr>
      </w:pPr>
      <w:r>
        <w:rPr>
          <w:rFonts w:ascii="Arial" w:eastAsia="Arial" w:hAnsi="Arial" w:cs="Arial"/>
          <w:b/>
          <w:bCs/>
          <w:sz w:val="20"/>
          <w:szCs w:val="20"/>
        </w:rPr>
        <w:t>Personal Statement</w:t>
      </w:r>
    </w:p>
    <w:p w14:paraId="62CABF9F" w14:textId="77777777" w:rsidR="000C5D34" w:rsidRDefault="000C5D34" w:rsidP="007A3FC2">
      <w:pPr>
        <w:numPr>
          <w:ilvl w:val="0"/>
          <w:numId w:val="6"/>
        </w:numPr>
        <w:ind w:right="180"/>
        <w:jc w:val="both"/>
        <w:rPr>
          <w:rFonts w:ascii="Arial" w:eastAsia="Arial" w:hAnsi="Arial" w:cs="Arial"/>
          <w:sz w:val="18"/>
          <w:szCs w:val="18"/>
        </w:rPr>
      </w:pPr>
      <w:r>
        <w:rPr>
          <w:rFonts w:ascii="Arial" w:eastAsia="Arial" w:hAnsi="Arial" w:cs="Arial"/>
          <w:sz w:val="18"/>
          <w:szCs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17261FBD" w14:textId="77777777" w:rsidR="007A3FC2" w:rsidRPr="007A3FC2" w:rsidRDefault="007A3FC2" w:rsidP="007A3FC2">
      <w:pPr>
        <w:numPr>
          <w:ilvl w:val="0"/>
          <w:numId w:val="6"/>
        </w:numPr>
        <w:ind w:right="180"/>
        <w:jc w:val="both"/>
        <w:rPr>
          <w:sz w:val="18"/>
          <w:szCs w:val="18"/>
        </w:rPr>
      </w:pPr>
      <w:r w:rsidRPr="007A3FC2">
        <w:rPr>
          <w:rFonts w:ascii="Arial" w:hAnsi="Arial" w:cs="Arial"/>
          <w:bCs/>
          <w:sz w:val="18"/>
          <w:szCs w:val="18"/>
        </w:rPr>
        <w:t>As part of your answer please write about a time you have led or contributed to leading change at a whole school level and the impact of this for students and staff.</w:t>
      </w:r>
    </w:p>
    <w:p w14:paraId="2C9C5B7F"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EF53266" w14:textId="77777777">
        <w:tc>
          <w:tcPr>
            <w:tcW w:w="10994" w:type="dxa"/>
            <w:tcMar>
              <w:top w:w="8" w:type="dxa"/>
              <w:left w:w="108" w:type="dxa"/>
              <w:bottom w:w="8" w:type="dxa"/>
              <w:right w:w="108" w:type="dxa"/>
            </w:tcMar>
            <w:hideMark/>
          </w:tcPr>
          <w:p w14:paraId="056ED5B5" w14:textId="77777777" w:rsidR="000C5D34" w:rsidRDefault="000C5D34">
            <w:pPr>
              <w:rPr>
                <w:color w:val="000000"/>
              </w:rPr>
            </w:pPr>
          </w:p>
          <w:p w14:paraId="08092792" w14:textId="77777777" w:rsidR="000C5D34" w:rsidRDefault="000C5D34">
            <w:pPr>
              <w:rPr>
                <w:color w:val="000000"/>
              </w:rPr>
            </w:pPr>
          </w:p>
          <w:p w14:paraId="623FC2F6" w14:textId="77777777" w:rsidR="000C5D34" w:rsidRDefault="000C5D34">
            <w:pPr>
              <w:rPr>
                <w:color w:val="000000"/>
              </w:rPr>
            </w:pPr>
          </w:p>
          <w:p w14:paraId="432736AD" w14:textId="77777777" w:rsidR="000C5D34" w:rsidRDefault="000C5D34">
            <w:pPr>
              <w:rPr>
                <w:color w:val="000000"/>
              </w:rPr>
            </w:pPr>
          </w:p>
          <w:p w14:paraId="5269667C" w14:textId="77777777" w:rsidR="000C5D34" w:rsidRDefault="000C5D34">
            <w:pPr>
              <w:rPr>
                <w:color w:val="000000"/>
              </w:rPr>
            </w:pPr>
          </w:p>
          <w:p w14:paraId="308D8282" w14:textId="77777777" w:rsidR="000C5D34" w:rsidRDefault="000C5D34">
            <w:pPr>
              <w:rPr>
                <w:color w:val="000000"/>
              </w:rPr>
            </w:pPr>
          </w:p>
          <w:p w14:paraId="3FD47870" w14:textId="77777777" w:rsidR="000C5D34" w:rsidRDefault="000C5D34">
            <w:pPr>
              <w:rPr>
                <w:color w:val="000000"/>
              </w:rPr>
            </w:pPr>
          </w:p>
          <w:p w14:paraId="551D37E7" w14:textId="77777777" w:rsidR="000C5D34" w:rsidRDefault="000C5D34">
            <w:pPr>
              <w:rPr>
                <w:color w:val="000000"/>
              </w:rPr>
            </w:pPr>
          </w:p>
          <w:p w14:paraId="5CF6833D" w14:textId="77777777" w:rsidR="000C5D34" w:rsidRDefault="000C5D34">
            <w:pPr>
              <w:rPr>
                <w:color w:val="000000"/>
              </w:rPr>
            </w:pPr>
          </w:p>
          <w:p w14:paraId="7815B1B2" w14:textId="77777777" w:rsidR="000C5D34" w:rsidRDefault="000C5D34">
            <w:pPr>
              <w:rPr>
                <w:color w:val="000000"/>
              </w:rPr>
            </w:pPr>
          </w:p>
          <w:p w14:paraId="734EE123" w14:textId="77777777" w:rsidR="000C5D34" w:rsidRDefault="000C5D34">
            <w:pPr>
              <w:rPr>
                <w:color w:val="000000"/>
              </w:rPr>
            </w:pPr>
          </w:p>
          <w:p w14:paraId="341FF613" w14:textId="77777777" w:rsidR="000C5D34" w:rsidRDefault="000C5D34">
            <w:pPr>
              <w:rPr>
                <w:color w:val="000000"/>
              </w:rPr>
            </w:pPr>
          </w:p>
          <w:p w14:paraId="49300234" w14:textId="77777777" w:rsidR="000C5D34" w:rsidRDefault="000C5D34">
            <w:pPr>
              <w:rPr>
                <w:color w:val="000000"/>
              </w:rPr>
            </w:pPr>
          </w:p>
          <w:p w14:paraId="51D173C9" w14:textId="77777777" w:rsidR="000C5D34" w:rsidRDefault="000C5D34">
            <w:pPr>
              <w:rPr>
                <w:color w:val="000000"/>
              </w:rPr>
            </w:pPr>
          </w:p>
          <w:p w14:paraId="6B53B943" w14:textId="77777777" w:rsidR="000C5D34" w:rsidRDefault="000C5D34">
            <w:pPr>
              <w:rPr>
                <w:color w:val="000000"/>
              </w:rPr>
            </w:pPr>
          </w:p>
          <w:p w14:paraId="05F737FA" w14:textId="77777777" w:rsidR="000C5D34" w:rsidRDefault="000C5D34">
            <w:pPr>
              <w:rPr>
                <w:color w:val="000000"/>
              </w:rPr>
            </w:pPr>
          </w:p>
          <w:p w14:paraId="782B3660" w14:textId="77777777" w:rsidR="000C5D34" w:rsidRDefault="000C5D34">
            <w:pPr>
              <w:rPr>
                <w:color w:val="000000"/>
              </w:rPr>
            </w:pPr>
          </w:p>
          <w:p w14:paraId="2CD208CC" w14:textId="77777777" w:rsidR="000C5D34" w:rsidRDefault="000C5D34">
            <w:pPr>
              <w:rPr>
                <w:color w:val="000000"/>
              </w:rPr>
            </w:pPr>
          </w:p>
          <w:p w14:paraId="10A840C5" w14:textId="77777777" w:rsidR="000C5D34" w:rsidRDefault="000C5D34">
            <w:pPr>
              <w:rPr>
                <w:color w:val="000000"/>
              </w:rPr>
            </w:pPr>
          </w:p>
          <w:p w14:paraId="21C9840F" w14:textId="77777777" w:rsidR="000C5D34" w:rsidRDefault="000C5D34">
            <w:pPr>
              <w:rPr>
                <w:color w:val="000000"/>
              </w:rPr>
            </w:pPr>
          </w:p>
          <w:p w14:paraId="4ADBF9A8" w14:textId="77777777" w:rsidR="000C5D34" w:rsidRDefault="000C5D34">
            <w:pPr>
              <w:rPr>
                <w:color w:val="000000"/>
              </w:rPr>
            </w:pPr>
          </w:p>
          <w:p w14:paraId="7405836F" w14:textId="77777777" w:rsidR="000C5D34" w:rsidRDefault="000C5D34">
            <w:pPr>
              <w:rPr>
                <w:color w:val="000000"/>
              </w:rPr>
            </w:pPr>
          </w:p>
          <w:p w14:paraId="12903EA0" w14:textId="77777777" w:rsidR="000C5D34" w:rsidRDefault="000C5D34">
            <w:pPr>
              <w:rPr>
                <w:color w:val="000000"/>
              </w:rPr>
            </w:pPr>
          </w:p>
          <w:p w14:paraId="42BF38FF" w14:textId="77777777" w:rsidR="000C5D34" w:rsidRDefault="000C5D34">
            <w:pPr>
              <w:rPr>
                <w:color w:val="000000"/>
              </w:rPr>
            </w:pPr>
          </w:p>
          <w:p w14:paraId="3CFA634E" w14:textId="77777777" w:rsidR="000C5D34" w:rsidRDefault="000C5D34">
            <w:pPr>
              <w:rPr>
                <w:color w:val="000000"/>
              </w:rPr>
            </w:pPr>
          </w:p>
          <w:p w14:paraId="6CC08AEA" w14:textId="77777777" w:rsidR="000C5D34" w:rsidRDefault="000C5D34">
            <w:pPr>
              <w:rPr>
                <w:color w:val="000000"/>
              </w:rPr>
            </w:pPr>
          </w:p>
          <w:p w14:paraId="319E1C35" w14:textId="77777777" w:rsidR="000C5D34" w:rsidRDefault="000C5D34">
            <w:pPr>
              <w:rPr>
                <w:color w:val="000000"/>
              </w:rPr>
            </w:pPr>
          </w:p>
          <w:p w14:paraId="19ACF7FF" w14:textId="77777777" w:rsidR="000C5D34" w:rsidRDefault="000C5D34">
            <w:pPr>
              <w:rPr>
                <w:color w:val="000000"/>
              </w:rPr>
            </w:pPr>
          </w:p>
          <w:p w14:paraId="1BB2A3D7" w14:textId="77777777" w:rsidR="000C5D34" w:rsidRDefault="000C5D34">
            <w:pPr>
              <w:rPr>
                <w:color w:val="000000"/>
              </w:rPr>
            </w:pPr>
          </w:p>
          <w:p w14:paraId="2F443D68" w14:textId="77777777" w:rsidR="000C5D34" w:rsidRDefault="000C5D34">
            <w:pPr>
              <w:rPr>
                <w:color w:val="000000"/>
              </w:rPr>
            </w:pPr>
          </w:p>
          <w:p w14:paraId="67F49180" w14:textId="77777777" w:rsidR="000C5D34" w:rsidRDefault="000C5D34">
            <w:pPr>
              <w:rPr>
                <w:color w:val="000000"/>
              </w:rPr>
            </w:pPr>
          </w:p>
          <w:p w14:paraId="2C7EC9B9" w14:textId="77777777" w:rsidR="000C5D34" w:rsidRDefault="000C5D34">
            <w:pPr>
              <w:rPr>
                <w:color w:val="000000"/>
              </w:rPr>
            </w:pPr>
          </w:p>
          <w:p w14:paraId="170D791A" w14:textId="77777777" w:rsidR="000C5D34" w:rsidRDefault="000C5D34">
            <w:pPr>
              <w:rPr>
                <w:color w:val="000000"/>
              </w:rPr>
            </w:pPr>
          </w:p>
          <w:p w14:paraId="7AEBAB71" w14:textId="77777777" w:rsidR="000C5D34" w:rsidRDefault="000C5D34">
            <w:pPr>
              <w:rPr>
                <w:color w:val="000000"/>
              </w:rPr>
            </w:pPr>
          </w:p>
          <w:p w14:paraId="3E1CF574" w14:textId="77777777" w:rsidR="000C5D34" w:rsidRDefault="000C5D34">
            <w:pPr>
              <w:rPr>
                <w:color w:val="000000"/>
              </w:rPr>
            </w:pPr>
          </w:p>
          <w:p w14:paraId="78013017" w14:textId="77777777" w:rsidR="000C5D34" w:rsidRDefault="000C5D34">
            <w:pPr>
              <w:rPr>
                <w:color w:val="000000"/>
              </w:rPr>
            </w:pPr>
          </w:p>
          <w:p w14:paraId="609ED119" w14:textId="77777777" w:rsidR="000C5D34" w:rsidRDefault="000C5D34">
            <w:pPr>
              <w:rPr>
                <w:color w:val="000000"/>
              </w:rPr>
            </w:pPr>
          </w:p>
          <w:p w14:paraId="47C897E7" w14:textId="77777777" w:rsidR="000C5D34" w:rsidRDefault="000C5D34">
            <w:pPr>
              <w:rPr>
                <w:color w:val="000000"/>
              </w:rPr>
            </w:pPr>
          </w:p>
          <w:p w14:paraId="7578615D" w14:textId="77777777" w:rsidR="000C5D34" w:rsidRDefault="000C5D34">
            <w:pPr>
              <w:rPr>
                <w:color w:val="000000"/>
              </w:rPr>
            </w:pPr>
          </w:p>
          <w:p w14:paraId="263C34EF" w14:textId="77777777" w:rsidR="000C5D34" w:rsidRDefault="000C5D34">
            <w:pPr>
              <w:rPr>
                <w:color w:val="000000"/>
              </w:rPr>
            </w:pPr>
          </w:p>
          <w:p w14:paraId="6EC769F2" w14:textId="77777777" w:rsidR="000C5D34" w:rsidRDefault="000C5D34">
            <w:pPr>
              <w:rPr>
                <w:color w:val="000000"/>
              </w:rPr>
            </w:pPr>
          </w:p>
          <w:p w14:paraId="733860CC" w14:textId="77777777" w:rsidR="000C5D34" w:rsidRDefault="000C5D34">
            <w:pPr>
              <w:rPr>
                <w:color w:val="000000"/>
              </w:rPr>
            </w:pPr>
          </w:p>
          <w:p w14:paraId="54E663ED" w14:textId="77777777" w:rsidR="000C5D34" w:rsidRDefault="000C5D34">
            <w:pPr>
              <w:rPr>
                <w:color w:val="000000"/>
              </w:rPr>
            </w:pPr>
          </w:p>
          <w:p w14:paraId="259451A4" w14:textId="77777777" w:rsidR="000C5D34" w:rsidRDefault="000C5D34">
            <w:pPr>
              <w:rPr>
                <w:color w:val="000000"/>
              </w:rPr>
            </w:pPr>
          </w:p>
          <w:p w14:paraId="460CD28D" w14:textId="77777777" w:rsidR="000C5D34" w:rsidRDefault="000C5D34">
            <w:pPr>
              <w:rPr>
                <w:color w:val="000000"/>
              </w:rPr>
            </w:pPr>
          </w:p>
          <w:p w14:paraId="74F63A1F" w14:textId="77777777" w:rsidR="000C5D34" w:rsidRDefault="000C5D34">
            <w:pPr>
              <w:rPr>
                <w:color w:val="000000"/>
              </w:rPr>
            </w:pPr>
          </w:p>
          <w:p w14:paraId="25209B5E" w14:textId="77777777"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14:paraId="4F9B574F"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411BC95A" w14:textId="77777777">
        <w:tc>
          <w:tcPr>
            <w:tcW w:w="10980" w:type="dxa"/>
            <w:tcMar>
              <w:top w:w="8" w:type="dxa"/>
              <w:left w:w="108" w:type="dxa"/>
              <w:bottom w:w="8" w:type="dxa"/>
              <w:right w:w="108" w:type="dxa"/>
            </w:tcMar>
            <w:hideMark/>
          </w:tcPr>
          <w:p w14:paraId="15714D0A" w14:textId="18B3B122" w:rsidR="000C5D34" w:rsidRDefault="002115F4">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14:anchorId="55FD233D" wp14:editId="72CF6071">
                  <wp:simplePos x="0" y="0"/>
                  <wp:positionH relativeFrom="column">
                    <wp:posOffset>4617720</wp:posOffset>
                  </wp:positionH>
                  <wp:positionV relativeFrom="paragraph">
                    <wp:posOffset>107950</wp:posOffset>
                  </wp:positionV>
                  <wp:extent cx="4667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36A53C38"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7C040409"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620853BD"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2468A0A" w14:textId="77777777">
        <w:tc>
          <w:tcPr>
            <w:tcW w:w="10980" w:type="dxa"/>
            <w:tcMar>
              <w:top w:w="8" w:type="dxa"/>
              <w:left w:w="108" w:type="dxa"/>
              <w:bottom w:w="8" w:type="dxa"/>
              <w:right w:w="108" w:type="dxa"/>
            </w:tcMar>
            <w:hideMark/>
          </w:tcPr>
          <w:p w14:paraId="748175E3"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25948BD0" w14:textId="77777777" w:rsidR="000C5D34" w:rsidRDefault="000C5D34">
            <w:pPr>
              <w:spacing w:before="120" w:after="120"/>
              <w:rPr>
                <w:color w:val="000000"/>
                <w:sz w:val="18"/>
                <w:szCs w:val="18"/>
              </w:rPr>
            </w:pPr>
          </w:p>
          <w:p w14:paraId="4EC47843"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472A8A75"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36A18E03" w14:textId="77777777">
        <w:tc>
          <w:tcPr>
            <w:tcW w:w="10980" w:type="dxa"/>
            <w:tcMar>
              <w:top w:w="8" w:type="dxa"/>
              <w:left w:w="108" w:type="dxa"/>
              <w:bottom w:w="8" w:type="dxa"/>
              <w:right w:w="108" w:type="dxa"/>
            </w:tcMar>
            <w:hideMark/>
          </w:tcPr>
          <w:p w14:paraId="460E88C3"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6ED1D584"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D6165D3" w14:textId="77777777">
        <w:tc>
          <w:tcPr>
            <w:tcW w:w="10980" w:type="dxa"/>
            <w:tcMar>
              <w:top w:w="8" w:type="dxa"/>
              <w:left w:w="108" w:type="dxa"/>
              <w:bottom w:w="8" w:type="dxa"/>
              <w:right w:w="108" w:type="dxa"/>
            </w:tcMar>
            <w:hideMark/>
          </w:tcPr>
          <w:p w14:paraId="02F90D49"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277F6564"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7C8C3ED8" w14:textId="77777777" w:rsidR="000C5D34" w:rsidRDefault="000C5D34">
      <w:pPr>
        <w:ind w:left="180"/>
        <w:rPr>
          <w:sz w:val="8"/>
          <w:szCs w:val="8"/>
        </w:rPr>
      </w:pPr>
    </w:p>
    <w:p w14:paraId="2B53D397" w14:textId="77777777" w:rsidR="000C5D34" w:rsidRDefault="000C5D34">
      <w:pPr>
        <w:ind w:firstLine="180"/>
        <w:rPr>
          <w:sz w:val="8"/>
          <w:szCs w:val="8"/>
        </w:rPr>
      </w:pPr>
    </w:p>
    <w:p w14:paraId="49E909B8"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0C26A4B9" w14:textId="77777777"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14:paraId="418A0E9F" w14:textId="77777777" w:rsidR="000C5D34" w:rsidRDefault="000C5D34">
      <w:pPr>
        <w:ind w:left="8820" w:firstLine="540"/>
        <w:rPr>
          <w:sz w:val="18"/>
          <w:szCs w:val="18"/>
        </w:rPr>
      </w:pPr>
    </w:p>
    <w:p w14:paraId="685FB330" w14:textId="77777777" w:rsidR="000C5D34" w:rsidRDefault="000C5D34">
      <w:pPr>
        <w:ind w:left="8820" w:firstLine="540"/>
        <w:rPr>
          <w:sz w:val="18"/>
          <w:szCs w:val="18"/>
        </w:rPr>
      </w:pPr>
    </w:p>
    <w:p w14:paraId="3A6A38F1" w14:textId="77777777" w:rsidR="000C5D34" w:rsidRDefault="000C5D34">
      <w:pPr>
        <w:ind w:left="8820" w:firstLine="540"/>
        <w:rPr>
          <w:sz w:val="18"/>
          <w:szCs w:val="18"/>
        </w:rPr>
      </w:pPr>
    </w:p>
    <w:p w14:paraId="18173CBC" w14:textId="77777777" w:rsidR="000C5D34" w:rsidRDefault="000C5D34">
      <w:pPr>
        <w:ind w:left="8820" w:firstLine="540"/>
        <w:rPr>
          <w:sz w:val="18"/>
          <w:szCs w:val="18"/>
        </w:rPr>
      </w:pPr>
    </w:p>
    <w:p w14:paraId="4E81C134" w14:textId="77777777" w:rsidR="000C5D34" w:rsidRDefault="000C5D34">
      <w:pPr>
        <w:ind w:left="8820" w:firstLine="540"/>
        <w:rPr>
          <w:sz w:val="18"/>
          <w:szCs w:val="18"/>
        </w:rPr>
      </w:pPr>
    </w:p>
    <w:p w14:paraId="62DDB79D" w14:textId="77777777" w:rsidR="000C5D34" w:rsidRDefault="000C5D34">
      <w:pPr>
        <w:ind w:left="8820" w:firstLine="540"/>
        <w:rPr>
          <w:sz w:val="18"/>
          <w:szCs w:val="18"/>
        </w:rPr>
      </w:pPr>
    </w:p>
    <w:p w14:paraId="6ED9E610" w14:textId="77777777" w:rsidR="000C5D34" w:rsidRDefault="000C5D34">
      <w:pPr>
        <w:ind w:left="8820" w:firstLine="540"/>
        <w:rPr>
          <w:sz w:val="18"/>
          <w:szCs w:val="18"/>
        </w:rPr>
      </w:pPr>
    </w:p>
    <w:p w14:paraId="385BE076" w14:textId="77777777" w:rsidR="000C5D34" w:rsidRDefault="000C5D34">
      <w:pPr>
        <w:ind w:left="8820" w:firstLine="540"/>
        <w:rPr>
          <w:sz w:val="18"/>
          <w:szCs w:val="18"/>
        </w:rPr>
      </w:pPr>
    </w:p>
    <w:p w14:paraId="37BED108" w14:textId="77777777" w:rsidR="000C5D34" w:rsidRDefault="000C5D34">
      <w:pPr>
        <w:ind w:left="8820" w:firstLine="540"/>
        <w:rPr>
          <w:sz w:val="18"/>
          <w:szCs w:val="18"/>
        </w:rPr>
      </w:pPr>
    </w:p>
    <w:p w14:paraId="2E65E24B" w14:textId="77777777" w:rsidR="000C5D34" w:rsidRDefault="000C5D34">
      <w:pPr>
        <w:ind w:left="8820" w:firstLine="540"/>
        <w:rPr>
          <w:sz w:val="18"/>
          <w:szCs w:val="18"/>
        </w:rPr>
      </w:pPr>
    </w:p>
    <w:p w14:paraId="15A72E8A" w14:textId="77777777" w:rsidR="000C5D34" w:rsidRDefault="000C5D34">
      <w:pPr>
        <w:ind w:left="8820" w:firstLine="540"/>
        <w:rPr>
          <w:sz w:val="18"/>
          <w:szCs w:val="18"/>
        </w:rPr>
      </w:pPr>
    </w:p>
    <w:p w14:paraId="49B12F10" w14:textId="77777777" w:rsidR="000C5D34" w:rsidRDefault="000C5D34">
      <w:pPr>
        <w:ind w:left="8820" w:firstLine="540"/>
        <w:rPr>
          <w:sz w:val="18"/>
          <w:szCs w:val="18"/>
        </w:rPr>
      </w:pPr>
    </w:p>
    <w:p w14:paraId="2D6744DE" w14:textId="77777777" w:rsidR="000C5D34" w:rsidRDefault="000C5D34">
      <w:pPr>
        <w:ind w:left="8820" w:firstLine="540"/>
        <w:rPr>
          <w:sz w:val="18"/>
          <w:szCs w:val="18"/>
        </w:rPr>
      </w:pPr>
    </w:p>
    <w:p w14:paraId="6DC9BA22" w14:textId="77777777" w:rsidR="000C5D34" w:rsidRDefault="000C5D34">
      <w:pPr>
        <w:ind w:left="8820" w:firstLine="540"/>
        <w:rPr>
          <w:sz w:val="18"/>
          <w:szCs w:val="18"/>
        </w:rPr>
      </w:pPr>
    </w:p>
    <w:p w14:paraId="6EF6A11C" w14:textId="77777777" w:rsidR="000C5D34" w:rsidRDefault="000C5D34">
      <w:pPr>
        <w:ind w:left="8820" w:firstLine="540"/>
        <w:rPr>
          <w:sz w:val="18"/>
          <w:szCs w:val="18"/>
        </w:rPr>
      </w:pPr>
    </w:p>
    <w:p w14:paraId="068FABA2" w14:textId="0EA6838F" w:rsidR="000C5D34" w:rsidRDefault="002115F4">
      <w:pPr>
        <w:ind w:left="8820" w:firstLine="540"/>
        <w:rPr>
          <w:sz w:val="18"/>
          <w:szCs w:val="18"/>
        </w:rPr>
      </w:pPr>
      <w:r>
        <w:rPr>
          <w:noProof/>
          <w:sz w:val="18"/>
          <w:szCs w:val="18"/>
        </w:rPr>
        <w:drawing>
          <wp:anchor distT="0" distB="0" distL="114300" distR="114300" simplePos="0" relativeHeight="251657728" behindDoc="0" locked="0" layoutInCell="1" allowOverlap="1" wp14:anchorId="6B3DBCCA" wp14:editId="08DC8352">
            <wp:simplePos x="0" y="0"/>
            <wp:positionH relativeFrom="column">
              <wp:posOffset>-85725</wp:posOffset>
            </wp:positionH>
            <wp:positionV relativeFrom="paragraph">
              <wp:posOffset>143510</wp:posOffset>
            </wp:positionV>
            <wp:extent cx="7086600" cy="1381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50B80E16" w14:textId="77777777" w:rsidR="000C5D34" w:rsidRDefault="000C5D34">
      <w:pPr>
        <w:ind w:left="8820" w:firstLine="540"/>
        <w:rPr>
          <w:sz w:val="18"/>
          <w:szCs w:val="18"/>
        </w:rPr>
      </w:pPr>
    </w:p>
    <w:p w14:paraId="40015096" w14:textId="77777777" w:rsidR="000C5D34" w:rsidRDefault="000C5D34">
      <w:pPr>
        <w:ind w:left="8820" w:firstLine="540"/>
        <w:rPr>
          <w:sz w:val="18"/>
          <w:szCs w:val="18"/>
        </w:rPr>
      </w:pPr>
    </w:p>
    <w:p w14:paraId="0D7D683B" w14:textId="77777777" w:rsidR="000C5D34" w:rsidRDefault="000C5D34">
      <w:pPr>
        <w:ind w:left="8820" w:firstLine="540"/>
        <w:rPr>
          <w:sz w:val="18"/>
          <w:szCs w:val="18"/>
        </w:rPr>
      </w:pPr>
    </w:p>
    <w:p w14:paraId="1F145BD4" w14:textId="77777777" w:rsidR="000C5D34" w:rsidRDefault="000C5D34">
      <w:pPr>
        <w:ind w:left="8820" w:firstLine="540"/>
        <w:rPr>
          <w:sz w:val="18"/>
          <w:szCs w:val="18"/>
        </w:rPr>
      </w:pPr>
    </w:p>
    <w:p w14:paraId="6B1396ED" w14:textId="77777777" w:rsidR="000C5D34" w:rsidRDefault="000C5D34">
      <w:pPr>
        <w:rPr>
          <w:sz w:val="18"/>
          <w:szCs w:val="18"/>
        </w:rPr>
      </w:pPr>
    </w:p>
    <w:p w14:paraId="6991E3CD" w14:textId="77777777" w:rsidR="000C5D34" w:rsidRDefault="000C5D34">
      <w:pPr>
        <w:ind w:left="8820" w:firstLine="540"/>
        <w:rPr>
          <w:sz w:val="18"/>
          <w:szCs w:val="18"/>
        </w:rPr>
      </w:pPr>
    </w:p>
    <w:p w14:paraId="1CDD2A48" w14:textId="77777777" w:rsidR="000C5D34" w:rsidRDefault="000C5D34">
      <w:pPr>
        <w:spacing w:after="60"/>
        <w:rPr>
          <w:sz w:val="18"/>
          <w:szCs w:val="18"/>
        </w:rPr>
      </w:pPr>
    </w:p>
    <w:sectPr w:rsidR="000C5D34">
      <w:headerReference w:type="default" r:id="rId14"/>
      <w:footerReference w:type="default" r:id="rId15"/>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42D0" w14:textId="77777777" w:rsidR="0075779F" w:rsidRDefault="0075779F">
      <w:r>
        <w:separator/>
      </w:r>
    </w:p>
  </w:endnote>
  <w:endnote w:type="continuationSeparator" w:id="0">
    <w:p w14:paraId="5B07CC5E" w14:textId="77777777" w:rsidR="0075779F" w:rsidRDefault="007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F84" w14:textId="77777777" w:rsidR="000C5D34" w:rsidRDefault="000C5D34"/>
  <w:p w14:paraId="60C8B745"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CA90" w14:textId="77777777" w:rsidR="0075779F" w:rsidRDefault="0075779F">
      <w:r>
        <w:separator/>
      </w:r>
    </w:p>
  </w:footnote>
  <w:footnote w:type="continuationSeparator" w:id="0">
    <w:p w14:paraId="51F79202" w14:textId="77777777" w:rsidR="0075779F" w:rsidRDefault="0075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AB" w14:textId="77777777"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0FA"/>
    <w:multiLevelType w:val="hybridMultilevel"/>
    <w:tmpl w:val="7D6A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595535">
    <w:abstractNumId w:val="5"/>
  </w:num>
  <w:num w:numId="2" w16cid:durableId="358549590">
    <w:abstractNumId w:val="2"/>
  </w:num>
  <w:num w:numId="3" w16cid:durableId="1848518061">
    <w:abstractNumId w:val="3"/>
  </w:num>
  <w:num w:numId="4" w16cid:durableId="1481655853">
    <w:abstractNumId w:val="1"/>
  </w:num>
  <w:num w:numId="5" w16cid:durableId="1486052099">
    <w:abstractNumId w:val="4"/>
  </w:num>
  <w:num w:numId="6" w16cid:durableId="151129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E"/>
    <w:rsid w:val="00092560"/>
    <w:rsid w:val="000C5D34"/>
    <w:rsid w:val="001450B6"/>
    <w:rsid w:val="00172292"/>
    <w:rsid w:val="001B34C4"/>
    <w:rsid w:val="001E4F2F"/>
    <w:rsid w:val="001F78DD"/>
    <w:rsid w:val="002115F4"/>
    <w:rsid w:val="0024679C"/>
    <w:rsid w:val="003B5349"/>
    <w:rsid w:val="003E6663"/>
    <w:rsid w:val="00450E54"/>
    <w:rsid w:val="004C3949"/>
    <w:rsid w:val="004D68BC"/>
    <w:rsid w:val="00534DAE"/>
    <w:rsid w:val="005713A1"/>
    <w:rsid w:val="006236C5"/>
    <w:rsid w:val="006E552E"/>
    <w:rsid w:val="0075779F"/>
    <w:rsid w:val="007904A8"/>
    <w:rsid w:val="007A3FC2"/>
    <w:rsid w:val="00877323"/>
    <w:rsid w:val="008A2B4C"/>
    <w:rsid w:val="008C71C6"/>
    <w:rsid w:val="00916630"/>
    <w:rsid w:val="00A34A6F"/>
    <w:rsid w:val="00A44E32"/>
    <w:rsid w:val="00A548A5"/>
    <w:rsid w:val="00A72CAD"/>
    <w:rsid w:val="00AC7250"/>
    <w:rsid w:val="00BD02A7"/>
    <w:rsid w:val="00BD3C83"/>
    <w:rsid w:val="00BE7AC1"/>
    <w:rsid w:val="00C022BC"/>
    <w:rsid w:val="00CB498A"/>
    <w:rsid w:val="00D00AFD"/>
    <w:rsid w:val="00D97ED9"/>
    <w:rsid w:val="00DD117F"/>
    <w:rsid w:val="00DD3F01"/>
    <w:rsid w:val="00E008F2"/>
    <w:rsid w:val="00E80401"/>
    <w:rsid w:val="00F03738"/>
    <w:rsid w:val="00FB206B"/>
    <w:rsid w:val="00FB3B3F"/>
    <w:rsid w:val="00FE60C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D137"/>
  <w15:chartTrackingRefBased/>
  <w15:docId w15:val="{4F203A45-603D-4505-92D3-B86A432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 w:type="character" w:styleId="UnresolvedMention">
    <w:name w:val="Unresolved Mention"/>
    <w:uiPriority w:val="99"/>
    <w:semiHidden/>
    <w:unhideWhenUsed/>
    <w:rsid w:val="0062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m@edgewick.covent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m@edgewick.coventr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5625</CharactersWithSpaces>
  <SharedDoc>false</SharedDoc>
  <HLinks>
    <vt:vector size="12" baseType="variant">
      <vt:variant>
        <vt:i4>4653177</vt:i4>
      </vt:variant>
      <vt:variant>
        <vt:i4>3</vt:i4>
      </vt:variant>
      <vt:variant>
        <vt:i4>0</vt:i4>
      </vt:variant>
      <vt:variant>
        <vt:i4>5</vt:i4>
      </vt:variant>
      <vt:variant>
        <vt:lpwstr>mailto:recruitment@bagintonfields.coventry.sch.uk</vt:lpwstr>
      </vt:variant>
      <vt:variant>
        <vt:lpwstr/>
      </vt: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Amrit Nagra</cp:lastModifiedBy>
  <cp:revision>4</cp:revision>
  <cp:lastPrinted>1900-01-01T00:00:00Z</cp:lastPrinted>
  <dcterms:created xsi:type="dcterms:W3CDTF">2021-09-13T11:01:00Z</dcterms:created>
  <dcterms:modified xsi:type="dcterms:W3CDTF">2022-11-29T10:44:00Z</dcterms:modified>
</cp:coreProperties>
</file>