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5A19CD" w:rsidP="0024679C">
      <w:pPr>
        <w:rPr>
          <w:sz w:val="8"/>
          <w:szCs w:val="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 xml:space="preserve">Unsuccessful </w:t>
                            </w:r>
                            <w:proofErr w:type="gramStart"/>
                            <w:r w:rsidRPr="0024679C">
                              <w:rPr>
                                <w:rFonts w:ascii="Arial" w:eastAsia="Arial" w:hAnsi="Arial" w:cs="Arial"/>
                                <w:color w:val="000000"/>
                                <w:sz w:val="20"/>
                                <w:szCs w:val="20"/>
                              </w:rPr>
                              <w:t>candidates</w:t>
                            </w:r>
                            <w:proofErr w:type="gramEnd"/>
                            <w:r w:rsidRPr="0024679C">
                              <w:rPr>
                                <w:rFonts w:ascii="Arial" w:eastAsia="Arial" w:hAnsi="Arial" w:cs="Arial"/>
                                <w:color w:val="000000"/>
                                <w:sz w:val="20"/>
                                <w:szCs w:val="20"/>
                              </w:rPr>
                              <w:t xml:space="preserve">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rPr>
      </w:pPr>
    </w:p>
    <w:p w:rsidR="000C5D34" w:rsidRDefault="005A19CD">
      <w:pPr>
        <w:rPr>
          <w:sz w:val="8"/>
          <w:szCs w:val="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Job Application</w:t>
                            </w:r>
                          </w:p>
                          <w:p w:rsidR="0024679C" w:rsidRDefault="0024679C" w:rsidP="0024679C">
                            <w:pPr>
                              <w:rPr>
                                <w:color w:val="000000"/>
                                <w:sz w:val="8"/>
                                <w:szCs w:val="8"/>
                              </w:rPr>
                            </w:pPr>
                          </w:p>
                          <w:p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CD55D5">
                              <w:rPr>
                                <w:rFonts w:ascii="Arial" w:eastAsia="Arial" w:hAnsi="Arial" w:cs="Arial"/>
                                <w:color w:val="000000"/>
                                <w:sz w:val="20"/>
                                <w:szCs w:val="20"/>
                              </w:rPr>
                              <w:t>midday 25th</w:t>
                            </w:r>
                            <w:r w:rsidR="00373425">
                              <w:rPr>
                                <w:rFonts w:ascii="Arial" w:eastAsia="Arial" w:hAnsi="Arial" w:cs="Arial"/>
                                <w:color w:val="000000"/>
                                <w:sz w:val="20"/>
                                <w:szCs w:val="20"/>
                              </w:rPr>
                              <w:t xml:space="preserve"> January 2022</w:t>
                            </w:r>
                          </w:p>
                          <w:p w:rsidR="0024679C" w:rsidRDefault="0024679C" w:rsidP="0024679C">
                            <w:pPr>
                              <w:rPr>
                                <w:color w:val="000000"/>
                                <w:sz w:val="18"/>
                                <w:szCs w:val="18"/>
                              </w:rPr>
                            </w:pPr>
                            <w:r>
                              <w:rPr>
                                <w:rFonts w:ascii="Arial" w:eastAsia="Arial" w:hAnsi="Arial" w:cs="Arial"/>
                                <w:color w:val="000000"/>
                                <w:sz w:val="18"/>
                                <w:szCs w:val="18"/>
                              </w:rPr>
                              <w:t> </w:t>
                            </w:r>
                          </w:p>
                          <w:p w:rsidR="0024679C" w:rsidRPr="00AF267A" w:rsidRDefault="004F7434" w:rsidP="0024679C">
                            <w:pPr>
                              <w:tabs>
                                <w:tab w:val="left" w:pos="3960"/>
                              </w:tabs>
                              <w:rPr>
                                <w:color w:val="000000"/>
                                <w:sz w:val="18"/>
                                <w:szCs w:val="18"/>
                              </w:rPr>
                            </w:pPr>
                            <w:r>
                              <w:rPr>
                                <w:rFonts w:ascii="Arial" w:eastAsia="Arial" w:hAnsi="Arial" w:cs="Arial"/>
                                <w:color w:val="000000"/>
                                <w:sz w:val="18"/>
                                <w:szCs w:val="18"/>
                              </w:rPr>
                              <w:t>Job Title:</w:t>
                            </w:r>
                            <w:r w:rsidR="00A71B3A">
                              <w:rPr>
                                <w:rFonts w:ascii="Arial" w:eastAsia="Arial" w:hAnsi="Arial" w:cs="Arial"/>
                                <w:color w:val="000000"/>
                                <w:sz w:val="18"/>
                                <w:szCs w:val="18"/>
                              </w:rPr>
                              <w:t xml:space="preserve"> Teaching Assistant</w:t>
                            </w:r>
                            <w:r w:rsidR="0024679C">
                              <w:rPr>
                                <w:rFonts w:ascii="Arial" w:eastAsia="Arial" w:hAnsi="Arial" w:cs="Arial"/>
                                <w:color w:val="000000"/>
                                <w:sz w:val="18"/>
                                <w:szCs w:val="18"/>
                              </w:rPr>
                              <w:tab/>
                              <w:t xml:space="preserve">Interview Date:  </w:t>
                            </w:r>
                            <w:r w:rsidR="00373425">
                              <w:rPr>
                                <w:rFonts w:ascii="Arial" w:eastAsia="Arial" w:hAnsi="Arial" w:cs="Arial"/>
                                <w:color w:val="000000"/>
                                <w:sz w:val="18"/>
                                <w:szCs w:val="18"/>
                              </w:rPr>
                              <w:t>2</w:t>
                            </w:r>
                            <w:r w:rsidR="00CD55D5">
                              <w:rPr>
                                <w:rFonts w:ascii="Arial" w:eastAsia="Arial" w:hAnsi="Arial" w:cs="Arial"/>
                                <w:color w:val="000000"/>
                                <w:sz w:val="18"/>
                                <w:szCs w:val="18"/>
                              </w:rPr>
                              <w:t>8</w:t>
                            </w:r>
                            <w:bookmarkStart w:id="0" w:name="_GoBack"/>
                            <w:bookmarkEnd w:id="0"/>
                            <w:r w:rsidR="00373425" w:rsidRPr="00373425">
                              <w:rPr>
                                <w:rFonts w:ascii="Arial" w:eastAsia="Arial" w:hAnsi="Arial" w:cs="Arial"/>
                                <w:color w:val="000000"/>
                                <w:sz w:val="18"/>
                                <w:szCs w:val="18"/>
                                <w:vertAlign w:val="superscript"/>
                              </w:rPr>
                              <w:t>th</w:t>
                            </w:r>
                            <w:r w:rsidR="00373425">
                              <w:rPr>
                                <w:rFonts w:ascii="Arial" w:eastAsia="Arial" w:hAnsi="Arial" w:cs="Arial"/>
                                <w:color w:val="000000"/>
                                <w:sz w:val="18"/>
                                <w:szCs w:val="18"/>
                              </w:rPr>
                              <w:t xml:space="preserve"> January 2022</w:t>
                            </w:r>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373425">
                              <w:rPr>
                                <w:rFonts w:ascii="Arial" w:eastAsia="Arial" w:hAnsi="Arial" w:cs="Arial"/>
                                <w:b/>
                                <w:bCs/>
                                <w:color w:val="000000"/>
                                <w:sz w:val="18"/>
                                <w:szCs w:val="18"/>
                              </w:rPr>
                              <w:t>application to: jobs@willenhallprimary.org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Job Application</w:t>
                      </w:r>
                    </w:p>
                    <w:p w:rsidR="0024679C" w:rsidRDefault="0024679C" w:rsidP="0024679C">
                      <w:pPr>
                        <w:rPr>
                          <w:color w:val="000000"/>
                          <w:sz w:val="8"/>
                          <w:szCs w:val="8"/>
                        </w:rPr>
                      </w:pPr>
                    </w:p>
                    <w:p w:rsidR="0024679C" w:rsidRPr="00EC234E" w:rsidRDefault="0024679C" w:rsidP="0024679C">
                      <w:pPr>
                        <w:rPr>
                          <w:color w:val="000000"/>
                          <w:sz w:val="20"/>
                          <w:szCs w:val="20"/>
                          <w:lang w:val="en-US"/>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CD55D5">
                        <w:rPr>
                          <w:rFonts w:ascii="Arial" w:eastAsia="Arial" w:hAnsi="Arial" w:cs="Arial"/>
                          <w:color w:val="000000"/>
                          <w:sz w:val="20"/>
                          <w:szCs w:val="20"/>
                        </w:rPr>
                        <w:t>midday 25th</w:t>
                      </w:r>
                      <w:r w:rsidR="00373425">
                        <w:rPr>
                          <w:rFonts w:ascii="Arial" w:eastAsia="Arial" w:hAnsi="Arial" w:cs="Arial"/>
                          <w:color w:val="000000"/>
                          <w:sz w:val="20"/>
                          <w:szCs w:val="20"/>
                        </w:rPr>
                        <w:t xml:space="preserve"> January 2022</w:t>
                      </w:r>
                    </w:p>
                    <w:p w:rsidR="0024679C" w:rsidRDefault="0024679C" w:rsidP="0024679C">
                      <w:pPr>
                        <w:rPr>
                          <w:color w:val="000000"/>
                          <w:sz w:val="18"/>
                          <w:szCs w:val="18"/>
                        </w:rPr>
                      </w:pPr>
                      <w:r>
                        <w:rPr>
                          <w:rFonts w:ascii="Arial" w:eastAsia="Arial" w:hAnsi="Arial" w:cs="Arial"/>
                          <w:color w:val="000000"/>
                          <w:sz w:val="18"/>
                          <w:szCs w:val="18"/>
                        </w:rPr>
                        <w:t> </w:t>
                      </w:r>
                    </w:p>
                    <w:p w:rsidR="0024679C" w:rsidRPr="00AF267A" w:rsidRDefault="004F7434" w:rsidP="0024679C">
                      <w:pPr>
                        <w:tabs>
                          <w:tab w:val="left" w:pos="3960"/>
                        </w:tabs>
                        <w:rPr>
                          <w:color w:val="000000"/>
                          <w:sz w:val="18"/>
                          <w:szCs w:val="18"/>
                        </w:rPr>
                      </w:pPr>
                      <w:r>
                        <w:rPr>
                          <w:rFonts w:ascii="Arial" w:eastAsia="Arial" w:hAnsi="Arial" w:cs="Arial"/>
                          <w:color w:val="000000"/>
                          <w:sz w:val="18"/>
                          <w:szCs w:val="18"/>
                        </w:rPr>
                        <w:t>Job Title:</w:t>
                      </w:r>
                      <w:r w:rsidR="00A71B3A">
                        <w:rPr>
                          <w:rFonts w:ascii="Arial" w:eastAsia="Arial" w:hAnsi="Arial" w:cs="Arial"/>
                          <w:color w:val="000000"/>
                          <w:sz w:val="18"/>
                          <w:szCs w:val="18"/>
                        </w:rPr>
                        <w:t xml:space="preserve"> Teaching Assistant</w:t>
                      </w:r>
                      <w:r w:rsidR="0024679C">
                        <w:rPr>
                          <w:rFonts w:ascii="Arial" w:eastAsia="Arial" w:hAnsi="Arial" w:cs="Arial"/>
                          <w:color w:val="000000"/>
                          <w:sz w:val="18"/>
                          <w:szCs w:val="18"/>
                        </w:rPr>
                        <w:tab/>
                        <w:t xml:space="preserve">Interview Date:  </w:t>
                      </w:r>
                      <w:r w:rsidR="00373425">
                        <w:rPr>
                          <w:rFonts w:ascii="Arial" w:eastAsia="Arial" w:hAnsi="Arial" w:cs="Arial"/>
                          <w:color w:val="000000"/>
                          <w:sz w:val="18"/>
                          <w:szCs w:val="18"/>
                        </w:rPr>
                        <w:t>2</w:t>
                      </w:r>
                      <w:r w:rsidR="00CD55D5">
                        <w:rPr>
                          <w:rFonts w:ascii="Arial" w:eastAsia="Arial" w:hAnsi="Arial" w:cs="Arial"/>
                          <w:color w:val="000000"/>
                          <w:sz w:val="18"/>
                          <w:szCs w:val="18"/>
                        </w:rPr>
                        <w:t>8</w:t>
                      </w:r>
                      <w:bookmarkStart w:id="1" w:name="_GoBack"/>
                      <w:bookmarkEnd w:id="1"/>
                      <w:r w:rsidR="00373425" w:rsidRPr="00373425">
                        <w:rPr>
                          <w:rFonts w:ascii="Arial" w:eastAsia="Arial" w:hAnsi="Arial" w:cs="Arial"/>
                          <w:color w:val="000000"/>
                          <w:sz w:val="18"/>
                          <w:szCs w:val="18"/>
                          <w:vertAlign w:val="superscript"/>
                        </w:rPr>
                        <w:t>th</w:t>
                      </w:r>
                      <w:r w:rsidR="00373425">
                        <w:rPr>
                          <w:rFonts w:ascii="Arial" w:eastAsia="Arial" w:hAnsi="Arial" w:cs="Arial"/>
                          <w:color w:val="000000"/>
                          <w:sz w:val="18"/>
                          <w:szCs w:val="18"/>
                        </w:rPr>
                        <w:t xml:space="preserve"> January 2022</w:t>
                      </w:r>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373425">
                        <w:rPr>
                          <w:rFonts w:ascii="Arial" w:eastAsia="Arial" w:hAnsi="Arial" w:cs="Arial"/>
                          <w:b/>
                          <w:bCs/>
                          <w:color w:val="000000"/>
                          <w:sz w:val="18"/>
                          <w:szCs w:val="18"/>
                        </w:rPr>
                        <w:t>application to: jobs@willenhallprimary.org</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rsidR="000C5D34" w:rsidRDefault="000C5D34">
            <w:pPr>
              <w:spacing w:before="180" w:after="120"/>
              <w:rPr>
                <w:color w:val="000000"/>
                <w:sz w:val="18"/>
                <w:szCs w:val="18"/>
              </w:rPr>
            </w:pPr>
            <w:r>
              <w:rPr>
                <w:rFonts w:ascii="Arial" w:eastAsia="Arial" w:hAnsi="Arial" w:cs="Arial"/>
                <w:color w:val="000000"/>
                <w:sz w:val="18"/>
                <w:szCs w:val="18"/>
              </w:rPr>
              <w:t>Last name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Title</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First Name(s)………………………………………………………..</w:t>
            </w:r>
          </w:p>
          <w:p w:rsidR="000C5D34" w:rsidRDefault="000C5D34">
            <w:pPr>
              <w:spacing w:before="120" w:after="120"/>
              <w:rPr>
                <w:color w:val="000000"/>
                <w:sz w:val="18"/>
                <w:szCs w:val="18"/>
              </w:rPr>
            </w:pPr>
            <w:r>
              <w:rPr>
                <w:rFonts w:ascii="Arial" w:eastAsia="Arial" w:hAnsi="Arial" w:cs="Arial"/>
                <w:color w:val="000000"/>
                <w:sz w:val="18"/>
                <w:szCs w:val="18"/>
              </w:rPr>
              <w:t>Any previous names: …………………………………………………………………………………………………………………………………..</w:t>
            </w:r>
          </w:p>
          <w:p w:rsidR="000C5D34" w:rsidRDefault="000C5D34">
            <w:pPr>
              <w:spacing w:before="120" w:after="120"/>
              <w:rPr>
                <w:color w:val="000000"/>
                <w:sz w:val="18"/>
                <w:szCs w:val="18"/>
              </w:rPr>
            </w:pPr>
            <w:r>
              <w:rPr>
                <w:rFonts w:ascii="Arial" w:eastAsia="Arial" w:hAnsi="Arial" w:cs="Arial"/>
                <w:color w:val="000000"/>
                <w:sz w:val="18"/>
                <w:szCs w:val="18"/>
              </w:rPr>
              <w:t>Address</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 xml:space="preserve"> …………….</w:t>
            </w:r>
          </w:p>
          <w:p w:rsidR="000C5D34" w:rsidRDefault="000C5D34">
            <w:pPr>
              <w:spacing w:before="120" w:after="120"/>
              <w:rPr>
                <w:color w:val="000000"/>
                <w:sz w:val="18"/>
                <w:szCs w:val="18"/>
              </w:rPr>
            </w:pPr>
            <w:r>
              <w:rPr>
                <w:rFonts w:ascii="Arial" w:eastAsia="Arial" w:hAnsi="Arial" w:cs="Arial"/>
                <w:color w:val="000000"/>
                <w:sz w:val="18"/>
                <w:szCs w:val="18"/>
              </w:rPr>
              <w:t>Post Code</w:t>
            </w:r>
            <w:proofErr w:type="gramStart"/>
            <w:r>
              <w:rPr>
                <w:rFonts w:ascii="Arial" w:eastAsia="Arial" w:hAnsi="Arial" w:cs="Arial"/>
                <w:color w:val="000000"/>
                <w:sz w:val="18"/>
                <w:szCs w:val="18"/>
              </w:rPr>
              <w:t>:…………………………………………………………………………………………………………………...………………………….</w:t>
            </w:r>
            <w:proofErr w:type="gramEnd"/>
          </w:p>
          <w:p w:rsidR="000C5D34" w:rsidRDefault="000C5D34">
            <w:pPr>
              <w:spacing w:before="120" w:after="120"/>
              <w:rPr>
                <w:color w:val="000000"/>
                <w:sz w:val="18"/>
                <w:szCs w:val="18"/>
              </w:rPr>
            </w:pPr>
            <w:r>
              <w:rPr>
                <w:rFonts w:ascii="Arial" w:eastAsia="Arial" w:hAnsi="Arial" w:cs="Arial"/>
                <w:color w:val="000000"/>
                <w:sz w:val="18"/>
                <w:szCs w:val="18"/>
              </w:rPr>
              <w:t>Home Telephone Number</w:t>
            </w:r>
            <w:proofErr w:type="gramStart"/>
            <w:r>
              <w:rPr>
                <w:rFonts w:ascii="Arial" w:eastAsia="Arial" w:hAnsi="Arial" w:cs="Arial"/>
                <w:color w:val="000000"/>
                <w:sz w:val="18"/>
                <w:szCs w:val="18"/>
              </w:rPr>
              <w:t>:………………………………………….…</w:t>
            </w:r>
            <w:proofErr w:type="gramEnd"/>
            <w:r>
              <w:rPr>
                <w:rFonts w:ascii="Arial" w:eastAsia="Arial" w:hAnsi="Arial" w:cs="Arial"/>
                <w:color w:val="000000"/>
                <w:sz w:val="18"/>
                <w:szCs w:val="18"/>
              </w:rPr>
              <w:t>Mobile Telephone Number:……………………..……...………………..</w:t>
            </w:r>
          </w:p>
          <w:p w:rsidR="000C5D34" w:rsidRDefault="000C5D34">
            <w:pPr>
              <w:spacing w:before="120" w:after="60"/>
              <w:rPr>
                <w:color w:val="000000"/>
                <w:sz w:val="18"/>
                <w:szCs w:val="18"/>
              </w:rPr>
            </w:pPr>
            <w:r>
              <w:rPr>
                <w:rFonts w:ascii="Arial" w:eastAsia="Arial" w:hAnsi="Arial" w:cs="Arial"/>
                <w:color w:val="000000"/>
                <w:sz w:val="18"/>
                <w:szCs w:val="18"/>
              </w:rPr>
              <w:t>Other Contact Number</w:t>
            </w:r>
            <w:proofErr w:type="gramStart"/>
            <w:r>
              <w:rPr>
                <w:rFonts w:ascii="Arial" w:eastAsia="Arial" w:hAnsi="Arial" w:cs="Arial"/>
                <w:color w:val="000000"/>
                <w:sz w:val="18"/>
                <w:szCs w:val="18"/>
              </w:rPr>
              <w:t>:…………………………………………………………………………………………………………………………………</w:t>
            </w:r>
            <w:proofErr w:type="gramEnd"/>
          </w:p>
          <w:p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rsidR="000C5D34" w:rsidRDefault="000C5D34">
            <w:pPr>
              <w:rPr>
                <w:color w:val="000000"/>
                <w:sz w:val="8"/>
                <w:szCs w:val="8"/>
              </w:rPr>
            </w:pPr>
          </w:p>
          <w:p w:rsidR="000C5D34" w:rsidRDefault="000C5D34">
            <w:pPr>
              <w:rPr>
                <w:color w:val="000000"/>
                <w:sz w:val="20"/>
                <w:szCs w:val="20"/>
              </w:rPr>
            </w:pPr>
            <w:r>
              <w:rPr>
                <w:rFonts w:ascii="Arial" w:eastAsia="Arial" w:hAnsi="Arial" w:cs="Arial"/>
                <w:color w:val="000000"/>
                <w:sz w:val="20"/>
                <w:szCs w:val="20"/>
              </w:rPr>
              <w:t>DFE Teacher Ref No: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rPr>
            </w:pPr>
            <w:r>
              <w:rPr>
                <w:rFonts w:ascii="Arial" w:eastAsia="Arial" w:hAnsi="Arial" w:cs="Arial"/>
                <w:b/>
                <w:bCs/>
                <w:color w:val="000000"/>
                <w:sz w:val="20"/>
                <w:szCs w:val="20"/>
              </w:rPr>
              <w:t>Current Employment Status</w:t>
            </w:r>
          </w:p>
          <w:p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rPr>
            </w:pPr>
            <w:r>
              <w:rPr>
                <w:rFonts w:ascii="Arial" w:eastAsia="Arial" w:hAnsi="Arial" w:cs="Arial"/>
                <w:color w:val="000000"/>
                <w:sz w:val="18"/>
                <w:szCs w:val="18"/>
              </w:rPr>
              <w:t>Are you eligible to work in the UK?            YES/NO</w:t>
            </w:r>
          </w:p>
          <w:p w:rsidR="000C5D34" w:rsidRDefault="000C5D34">
            <w:pPr>
              <w:rPr>
                <w:color w:val="000000"/>
                <w:sz w:val="18"/>
                <w:szCs w:val="18"/>
              </w:rPr>
            </w:pPr>
            <w:r>
              <w:rPr>
                <w:rFonts w:ascii="Arial" w:eastAsia="Arial" w:hAnsi="Arial" w:cs="Arial"/>
                <w:color w:val="000000"/>
                <w:sz w:val="18"/>
                <w:szCs w:val="18"/>
              </w:rPr>
              <w:t>Do you require a work permit?                   YES/NO</w:t>
            </w:r>
          </w:p>
          <w:p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Second Reference:</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D00AFD" w:rsidRDefault="00D00AFD">
            <w:pPr>
              <w:rPr>
                <w:color w:val="000000"/>
                <w:sz w:val="18"/>
                <w:szCs w:val="18"/>
              </w:rPr>
            </w:pPr>
          </w:p>
          <w:p w:rsidR="00D00AFD" w:rsidRDefault="00D00AFD">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rFonts w:ascii="Arial" w:eastAsia="Arial" w:hAnsi="Arial" w:cs="Arial"/>
                <w:color w:val="000000"/>
                <w:sz w:val="18"/>
                <w:szCs w:val="18"/>
              </w:rPr>
            </w:pPr>
            <w:proofErr w:type="gramStart"/>
            <w:r>
              <w:rPr>
                <w:rFonts w:ascii="Arial" w:eastAsia="Arial" w:hAnsi="Arial" w:cs="Arial"/>
                <w:color w:val="000000"/>
                <w:sz w:val="18"/>
                <w:szCs w:val="18"/>
              </w:rPr>
              <w:t>you</w:t>
            </w:r>
            <w:proofErr w:type="gramEnd"/>
            <w:r>
              <w:rPr>
                <w:rFonts w:ascii="Arial" w:eastAsia="Arial" w:hAnsi="Arial" w:cs="Arial"/>
                <w:color w:val="000000"/>
                <w:sz w:val="18"/>
                <w:szCs w:val="18"/>
              </w:rPr>
              <w:t xml:space="preserve"> beforehand? YES/NO</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rsidR="000C5D34" w:rsidRDefault="000C5D34">
            <w:pPr>
              <w:rPr>
                <w:color w:val="000000"/>
                <w:sz w:val="18"/>
                <w:szCs w:val="18"/>
              </w:rPr>
            </w:pPr>
            <w:r>
              <w:rPr>
                <w:rFonts w:ascii="Arial" w:eastAsia="Arial" w:hAnsi="Arial" w:cs="Arial"/>
                <w:color w:val="000000"/>
                <w:sz w:val="18"/>
                <w:szCs w:val="18"/>
              </w:rPr>
              <w:t>Name and address of current/last employer:</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Job Title:</w:t>
            </w:r>
          </w:p>
          <w:p w:rsidR="000C5D34" w:rsidRDefault="000C5D34">
            <w:pPr>
              <w:spacing w:before="120" w:after="120"/>
              <w:rPr>
                <w:color w:val="000000"/>
                <w:sz w:val="18"/>
                <w:szCs w:val="18"/>
              </w:rPr>
            </w:pPr>
            <w:r>
              <w:rPr>
                <w:rFonts w:ascii="Arial" w:eastAsia="Arial" w:hAnsi="Arial" w:cs="Arial"/>
                <w:color w:val="000000"/>
                <w:sz w:val="18"/>
                <w:szCs w:val="18"/>
              </w:rPr>
              <w:t>Date Appointed:</w:t>
            </w:r>
          </w:p>
          <w:p w:rsidR="000C5D34" w:rsidRDefault="000C5D34">
            <w:pPr>
              <w:spacing w:before="120" w:after="120"/>
              <w:rPr>
                <w:color w:val="000000"/>
                <w:sz w:val="18"/>
                <w:szCs w:val="18"/>
              </w:rPr>
            </w:pPr>
            <w:r>
              <w:rPr>
                <w:rFonts w:ascii="Arial" w:eastAsia="Arial" w:hAnsi="Arial" w:cs="Arial"/>
                <w:color w:val="000000"/>
                <w:sz w:val="18"/>
                <w:szCs w:val="18"/>
              </w:rPr>
              <w:t>Notice Required:</w:t>
            </w:r>
          </w:p>
          <w:p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jc w:val="center"/>
              <w:rPr>
                <w:color w:val="000000"/>
                <w:sz w:val="20"/>
                <w:szCs w:val="20"/>
              </w:rPr>
            </w:pPr>
          </w:p>
          <w:p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22"/>
          <w:szCs w:val="22"/>
        </w:rPr>
      </w:pPr>
    </w:p>
    <w:p w:rsidR="000C5D34" w:rsidRDefault="000C5D34">
      <w:pPr>
        <w:rPr>
          <w:sz w:val="20"/>
          <w:szCs w:val="20"/>
        </w:rPr>
      </w:pPr>
      <w:r>
        <w:rPr>
          <w:rFonts w:ascii="Arial" w:eastAsia="Arial" w:hAnsi="Arial" w:cs="Arial"/>
          <w:b/>
          <w:bCs/>
          <w:sz w:val="20"/>
          <w:szCs w:val="20"/>
        </w:rPr>
        <w:t>Personal Statement</w:t>
      </w:r>
    </w:p>
    <w:p w:rsidR="000C5D34" w:rsidRDefault="000C5D34">
      <w:pPr>
        <w:ind w:right="180"/>
        <w:jc w:val="both"/>
        <w:rPr>
          <w:sz w:val="18"/>
          <w:szCs w:val="18"/>
        </w:rPr>
      </w:pPr>
      <w:r>
        <w:rPr>
          <w:rFonts w:ascii="Arial" w:eastAsia="Arial" w:hAnsi="Arial" w:cs="Arial"/>
          <w:sz w:val="18"/>
          <w:szCs w:val="18"/>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rPr>
        <w:t>etc</w:t>
      </w:r>
      <w:proofErr w:type="spellEnd"/>
      <w:r>
        <w:rPr>
          <w:rFonts w:ascii="Arial" w:eastAsia="Arial" w:hAnsi="Arial" w:cs="Arial"/>
          <w:sz w:val="18"/>
          <w:szCs w:val="18"/>
        </w:rPr>
        <w:t xml:space="preserve"> to demonstrate how you meet the criteria.</w:t>
      </w:r>
    </w:p>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5A19CD">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rPr>
            </w:pPr>
          </w:p>
          <w:p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rsidR="000C5D34" w:rsidRDefault="000C5D34">
      <w:pPr>
        <w:ind w:left="180"/>
        <w:rPr>
          <w:sz w:val="8"/>
          <w:szCs w:val="8"/>
        </w:rPr>
      </w:pPr>
    </w:p>
    <w:p w:rsidR="000C5D34" w:rsidRDefault="000C5D34">
      <w:pPr>
        <w:ind w:firstLine="180"/>
        <w:rPr>
          <w:sz w:val="8"/>
          <w:szCs w:val="8"/>
        </w:rPr>
      </w:pPr>
    </w:p>
    <w:p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5A19CD">
      <w:pPr>
        <w:ind w:left="8820" w:firstLine="540"/>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rPr>
          <w:sz w:val="18"/>
          <w:szCs w:val="18"/>
        </w:rPr>
      </w:pPr>
    </w:p>
    <w:p w:rsidR="000C5D34" w:rsidRDefault="000C5D34">
      <w:pPr>
        <w:ind w:left="8820" w:firstLine="540"/>
        <w:rPr>
          <w:sz w:val="18"/>
          <w:szCs w:val="18"/>
        </w:rPr>
      </w:pPr>
    </w:p>
    <w:p w:rsidR="000C5D34" w:rsidRDefault="000C5D34">
      <w:pPr>
        <w:spacing w:after="60"/>
        <w:rPr>
          <w:sz w:val="18"/>
          <w:szCs w:val="18"/>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211" w:rsidRDefault="00171211">
      <w:r>
        <w:separator/>
      </w:r>
    </w:p>
  </w:endnote>
  <w:endnote w:type="continuationSeparator" w:id="0">
    <w:p w:rsidR="00171211" w:rsidRDefault="0017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211" w:rsidRDefault="00171211">
      <w:r>
        <w:separator/>
      </w:r>
    </w:p>
  </w:footnote>
  <w:footnote w:type="continuationSeparator" w:id="0">
    <w:p w:rsidR="00171211" w:rsidRDefault="00171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C5D34"/>
    <w:rsid w:val="001450B6"/>
    <w:rsid w:val="00171211"/>
    <w:rsid w:val="00172292"/>
    <w:rsid w:val="001B34C4"/>
    <w:rsid w:val="001E4F2F"/>
    <w:rsid w:val="001F78DD"/>
    <w:rsid w:val="0024679C"/>
    <w:rsid w:val="00373425"/>
    <w:rsid w:val="003E6663"/>
    <w:rsid w:val="003F24F2"/>
    <w:rsid w:val="00450E54"/>
    <w:rsid w:val="00456297"/>
    <w:rsid w:val="004C3949"/>
    <w:rsid w:val="004E0D09"/>
    <w:rsid w:val="004F7434"/>
    <w:rsid w:val="00534DAE"/>
    <w:rsid w:val="005713A1"/>
    <w:rsid w:val="00586805"/>
    <w:rsid w:val="005A19CD"/>
    <w:rsid w:val="006E552E"/>
    <w:rsid w:val="007904A8"/>
    <w:rsid w:val="008716DE"/>
    <w:rsid w:val="008A2B4C"/>
    <w:rsid w:val="00916630"/>
    <w:rsid w:val="00A44E32"/>
    <w:rsid w:val="00A548A5"/>
    <w:rsid w:val="00A71B3A"/>
    <w:rsid w:val="00AC7250"/>
    <w:rsid w:val="00AF267A"/>
    <w:rsid w:val="00BD3C83"/>
    <w:rsid w:val="00BE7AC1"/>
    <w:rsid w:val="00CD55D5"/>
    <w:rsid w:val="00D00AFD"/>
    <w:rsid w:val="00D136BD"/>
    <w:rsid w:val="00DD117F"/>
    <w:rsid w:val="00E80401"/>
    <w:rsid w:val="00EC234E"/>
    <w:rsid w:val="00EF000D"/>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6F860EAE-7844-4A3D-9A1C-DDE733D9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4</cp:revision>
  <cp:lastPrinted>1900-01-01T00:00:00Z</cp:lastPrinted>
  <dcterms:created xsi:type="dcterms:W3CDTF">2021-11-05T10:46:00Z</dcterms:created>
  <dcterms:modified xsi:type="dcterms:W3CDTF">2022-01-11T11:53:00Z</dcterms:modified>
</cp:coreProperties>
</file>