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8EFBF" w14:textId="77777777" w:rsidR="00614FB6" w:rsidRDefault="00CA4BC9">
      <w:pPr>
        <w:ind w:firstLine="180"/>
        <w:rPr>
          <w:sz w:val="8"/>
          <w:szCs w:val="8"/>
        </w:rPr>
      </w:pPr>
      <w:r>
        <w:rPr>
          <w:noProof/>
          <w:sz w:val="8"/>
          <w:szCs w:val="8"/>
          <w:lang w:val="en-GB" w:eastAsia="en-GB"/>
        </w:rPr>
        <w:drawing>
          <wp:anchor distT="0" distB="0" distL="114300" distR="114300" simplePos="0" relativeHeight="251658240" behindDoc="0" locked="0" layoutInCell="1" allowOverlap="0" wp14:anchorId="37B4612D" wp14:editId="1E00BF9C">
            <wp:simplePos x="0" y="0"/>
            <wp:positionH relativeFrom="column">
              <wp:align>right</wp:align>
            </wp:positionH>
            <wp:positionV relativeFrom="paragraph">
              <wp:posOffset>-457200</wp:posOffset>
            </wp:positionV>
            <wp:extent cx="6972300" cy="14859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691721" name=""/>
                    <pic:cNvPicPr>
                      <a:picLocks noChangeAspect="1"/>
                    </pic:cNvPicPr>
                  </pic:nvPicPr>
                  <pic:blipFill>
                    <a:blip r:embed="rId6"/>
                    <a:stretch>
                      <a:fillRect/>
                    </a:stretch>
                  </pic:blipFill>
                  <pic:spPr>
                    <a:xfrm>
                      <a:off x="0" y="0"/>
                      <a:ext cx="6972300" cy="1485900"/>
                    </a:xfrm>
                    <a:prstGeom prst="rect">
                      <a:avLst/>
                    </a:prstGeom>
                  </pic:spPr>
                </pic:pic>
              </a:graphicData>
            </a:graphic>
          </wp:anchor>
        </w:drawing>
      </w:r>
    </w:p>
    <w:p w14:paraId="6FC24C26" w14:textId="77777777" w:rsidR="00614FB6" w:rsidRDefault="00614FB6">
      <w:pPr>
        <w:ind w:firstLine="180"/>
        <w:rPr>
          <w:sz w:val="8"/>
          <w:szCs w:val="8"/>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37"/>
        <w:gridCol w:w="4101"/>
      </w:tblGrid>
      <w:tr w:rsidR="00614FB6" w14:paraId="4B49296B" w14:textId="77777777">
        <w:trPr>
          <w:trHeight w:val="2014"/>
        </w:trPr>
        <w:tc>
          <w:tcPr>
            <w:tcW w:w="7011" w:type="dxa"/>
            <w:tcMar>
              <w:top w:w="8" w:type="dxa"/>
              <w:left w:w="108" w:type="dxa"/>
              <w:bottom w:w="8" w:type="dxa"/>
              <w:right w:w="118" w:type="dxa"/>
            </w:tcMar>
            <w:hideMark/>
          </w:tcPr>
          <w:p w14:paraId="0BF03EE0" w14:textId="77777777" w:rsidR="00614FB6" w:rsidRDefault="00CA4BC9">
            <w:pPr>
              <w:rPr>
                <w:color w:val="000000"/>
                <w:sz w:val="22"/>
                <w:szCs w:val="22"/>
              </w:rPr>
            </w:pPr>
            <w:r>
              <w:rPr>
                <w:rFonts w:ascii="Arial" w:eastAsia="Arial" w:hAnsi="Arial" w:cs="Arial"/>
                <w:b/>
                <w:bCs/>
                <w:color w:val="000000"/>
                <w:sz w:val="22"/>
                <w:szCs w:val="22"/>
              </w:rPr>
              <w:t>Teachers Job Application</w:t>
            </w:r>
          </w:p>
          <w:p w14:paraId="1AA8CE9A" w14:textId="77777777" w:rsidR="00614FB6" w:rsidRDefault="00614FB6">
            <w:pPr>
              <w:rPr>
                <w:color w:val="000000"/>
                <w:sz w:val="8"/>
                <w:szCs w:val="8"/>
              </w:rPr>
            </w:pPr>
          </w:p>
          <w:p w14:paraId="590A9866" w14:textId="1C933CE5" w:rsidR="00614FB6" w:rsidRDefault="00CA4BC9">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r w:rsidR="00AE6C80">
              <w:rPr>
                <w:rFonts w:ascii="Arial" w:eastAsia="Arial" w:hAnsi="Arial" w:cs="Arial"/>
                <w:color w:val="000000"/>
                <w:sz w:val="20"/>
                <w:szCs w:val="20"/>
              </w:rPr>
              <w:t>25/04/2021</w:t>
            </w:r>
            <w:r>
              <w:rPr>
                <w:rFonts w:ascii="Arial" w:eastAsia="Arial" w:hAnsi="Arial" w:cs="Arial"/>
                <w:color w:val="000000"/>
                <w:sz w:val="20"/>
                <w:szCs w:val="20"/>
              </w:rPr>
              <w:t xml:space="preserve">     </w:t>
            </w:r>
          </w:p>
          <w:p w14:paraId="06857293" w14:textId="77777777" w:rsidR="00614FB6" w:rsidRDefault="00CA4BC9">
            <w:pPr>
              <w:rPr>
                <w:color w:val="000000"/>
                <w:sz w:val="18"/>
                <w:szCs w:val="18"/>
              </w:rPr>
            </w:pPr>
            <w:r>
              <w:rPr>
                <w:rFonts w:ascii="Arial" w:eastAsia="Arial" w:hAnsi="Arial" w:cs="Arial"/>
                <w:color w:val="000000"/>
                <w:sz w:val="18"/>
                <w:szCs w:val="18"/>
              </w:rPr>
              <w:t> </w:t>
            </w:r>
          </w:p>
          <w:p w14:paraId="48892BFF" w14:textId="0AB01B39" w:rsidR="00614FB6" w:rsidRDefault="00CA4BC9">
            <w:pPr>
              <w:tabs>
                <w:tab w:val="left" w:pos="3960"/>
              </w:tabs>
              <w:rPr>
                <w:color w:val="000000"/>
                <w:sz w:val="18"/>
                <w:szCs w:val="18"/>
              </w:rPr>
            </w:pPr>
            <w:r>
              <w:rPr>
                <w:rFonts w:ascii="Arial" w:eastAsia="Arial" w:hAnsi="Arial" w:cs="Arial"/>
                <w:color w:val="000000"/>
                <w:sz w:val="18"/>
                <w:szCs w:val="18"/>
              </w:rPr>
              <w:t xml:space="preserve">Job Title:  </w:t>
            </w:r>
            <w:r w:rsidR="00AE6C80">
              <w:rPr>
                <w:rFonts w:ascii="Arial" w:eastAsia="Arial" w:hAnsi="Arial" w:cs="Arial"/>
                <w:b/>
                <w:bCs/>
                <w:color w:val="0070C0"/>
                <w:sz w:val="18"/>
                <w:szCs w:val="18"/>
              </w:rPr>
              <w:t>School Business Manager (SBM)</w:t>
            </w:r>
            <w:r>
              <w:rPr>
                <w:rFonts w:ascii="Arial" w:eastAsia="Arial" w:hAnsi="Arial" w:cs="Arial"/>
                <w:color w:val="000000"/>
                <w:sz w:val="18"/>
                <w:szCs w:val="18"/>
              </w:rPr>
              <w:tab/>
              <w:t xml:space="preserve">       Interview Date:  TBC</w:t>
            </w:r>
          </w:p>
          <w:p w14:paraId="5169B120" w14:textId="77777777" w:rsidR="00614FB6" w:rsidRDefault="00614FB6">
            <w:pPr>
              <w:rPr>
                <w:color w:val="000000"/>
                <w:sz w:val="18"/>
                <w:szCs w:val="18"/>
              </w:rPr>
            </w:pPr>
          </w:p>
          <w:p w14:paraId="5EBCEA25" w14:textId="77777777" w:rsidR="00614FB6" w:rsidRDefault="00CA4BC9">
            <w:pPr>
              <w:rPr>
                <w:color w:val="000000"/>
                <w:sz w:val="18"/>
                <w:szCs w:val="18"/>
              </w:rPr>
            </w:pPr>
            <w:r>
              <w:rPr>
                <w:rFonts w:ascii="Arial" w:eastAsia="Arial" w:hAnsi="Arial" w:cs="Arial"/>
                <w:color w:val="000000"/>
                <w:sz w:val="18"/>
                <w:szCs w:val="18"/>
              </w:rPr>
              <w:t xml:space="preserve">Service/Location:  </w:t>
            </w:r>
          </w:p>
          <w:p w14:paraId="106F7F43" w14:textId="77777777" w:rsidR="00614FB6" w:rsidRDefault="00CA4BC9">
            <w:pPr>
              <w:rPr>
                <w:color w:val="000000"/>
                <w:sz w:val="18"/>
                <w:szCs w:val="18"/>
              </w:rPr>
            </w:pPr>
            <w:r>
              <w:rPr>
                <w:rFonts w:ascii="Arial" w:eastAsia="Arial" w:hAnsi="Arial" w:cs="Arial"/>
                <w:b/>
                <w:bCs/>
                <w:color w:val="000000"/>
                <w:sz w:val="18"/>
                <w:szCs w:val="18"/>
              </w:rPr>
              <w:t>Please note all jobs are open to job share unless otherwise stated</w:t>
            </w:r>
          </w:p>
        </w:tc>
        <w:tc>
          <w:tcPr>
            <w:tcW w:w="4091" w:type="dxa"/>
            <w:tcMar>
              <w:top w:w="8" w:type="dxa"/>
              <w:left w:w="118" w:type="dxa"/>
              <w:bottom w:w="8" w:type="dxa"/>
              <w:right w:w="108" w:type="dxa"/>
            </w:tcMar>
            <w:hideMark/>
          </w:tcPr>
          <w:p w14:paraId="2071DD72" w14:textId="77777777" w:rsidR="00614FB6" w:rsidRDefault="00CA4BC9">
            <w:pPr>
              <w:rPr>
                <w:color w:val="000000"/>
                <w:sz w:val="20"/>
                <w:szCs w:val="20"/>
              </w:rPr>
            </w:pPr>
            <w:r>
              <w:rPr>
                <w:noProof/>
                <w:color w:val="000000"/>
                <w:sz w:val="20"/>
                <w:szCs w:val="20"/>
                <w:lang w:val="en-GB" w:eastAsia="en-GB"/>
              </w:rPr>
              <w:drawing>
                <wp:anchor distT="0" distB="0" distL="114300" distR="114300" simplePos="0" relativeHeight="251661312" behindDoc="1" locked="0" layoutInCell="1" allowOverlap="1" wp14:anchorId="1DC3895C" wp14:editId="71793F0C">
                  <wp:simplePos x="0" y="0"/>
                  <wp:positionH relativeFrom="column">
                    <wp:posOffset>906145</wp:posOffset>
                  </wp:positionH>
                  <wp:positionV relativeFrom="page">
                    <wp:posOffset>314325</wp:posOffset>
                  </wp:positionV>
                  <wp:extent cx="1609725" cy="981075"/>
                  <wp:effectExtent l="0" t="0" r="0" b="0"/>
                  <wp:wrapNone/>
                  <wp:docPr id="100002" name="Picture 100002" descr="P:\School Logo\White Book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701749" name=""/>
                          <pic:cNvPicPr>
                            <a:picLocks noChangeAspect="1"/>
                          </pic:cNvPicPr>
                        </pic:nvPicPr>
                        <pic:blipFill>
                          <a:blip r:embed="rId7"/>
                          <a:stretch>
                            <a:fillRect/>
                          </a:stretch>
                        </pic:blipFill>
                        <pic:spPr>
                          <a:xfrm>
                            <a:off x="0" y="0"/>
                            <a:ext cx="1609725" cy="981075"/>
                          </a:xfrm>
                          <a:prstGeom prst="rect">
                            <a:avLst/>
                          </a:prstGeom>
                        </pic:spPr>
                      </pic:pic>
                    </a:graphicData>
                  </a:graphic>
                </wp:anchor>
              </w:drawing>
            </w:r>
            <w:r>
              <w:rPr>
                <w:rFonts w:ascii="Arial" w:eastAsia="Arial" w:hAnsi="Arial" w:cs="Arial"/>
                <w:b/>
                <w:bCs/>
                <w:color w:val="000000"/>
                <w:sz w:val="20"/>
                <w:szCs w:val="20"/>
              </w:rPr>
              <w:t xml:space="preserve">Return address: </w:t>
            </w:r>
            <w:r>
              <w:rPr>
                <w:rFonts w:ascii="Arial" w:eastAsia="Arial" w:hAnsi="Arial" w:cs="Arial"/>
                <w:b/>
                <w:bCs/>
                <w:color w:val="0070C0"/>
                <w:sz w:val="20"/>
                <w:szCs w:val="20"/>
              </w:rPr>
              <w:t>sally.snooks@edgewick.coventry.sch.uk</w:t>
            </w:r>
          </w:p>
        </w:tc>
      </w:tr>
    </w:tbl>
    <w:p w14:paraId="50C6C0E4" w14:textId="77777777" w:rsidR="00614FB6" w:rsidRDefault="00614FB6">
      <w:pPr>
        <w:rPr>
          <w:sz w:val="8"/>
          <w:szCs w:val="8"/>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8"/>
      </w:tblGrid>
      <w:tr w:rsidR="00614FB6" w14:paraId="0F0FF662" w14:textId="77777777">
        <w:tc>
          <w:tcPr>
            <w:tcW w:w="11102" w:type="dxa"/>
            <w:tcMar>
              <w:top w:w="8" w:type="dxa"/>
              <w:left w:w="108" w:type="dxa"/>
              <w:bottom w:w="8" w:type="dxa"/>
              <w:right w:w="108" w:type="dxa"/>
            </w:tcMar>
            <w:hideMark/>
          </w:tcPr>
          <w:p w14:paraId="73E2CE8E" w14:textId="77777777" w:rsidR="00614FB6" w:rsidRDefault="00CA4BC9">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14:paraId="5F1B14B8" w14:textId="77777777" w:rsidR="00614FB6" w:rsidRDefault="00CA4BC9">
            <w:pPr>
              <w:spacing w:before="180" w:after="120"/>
              <w:rPr>
                <w:color w:val="000000"/>
                <w:sz w:val="18"/>
                <w:szCs w:val="18"/>
              </w:rPr>
            </w:pPr>
            <w:r>
              <w:rPr>
                <w:rFonts w:ascii="Arial" w:eastAsia="Arial" w:hAnsi="Arial" w:cs="Arial"/>
                <w:color w:val="000000"/>
                <w:sz w:val="18"/>
                <w:szCs w:val="18"/>
              </w:rPr>
              <w:t xml:space="preserve">Last name :                     Title:             First Name(s): </w:t>
            </w:r>
          </w:p>
          <w:p w14:paraId="2CF6CFDB" w14:textId="77777777" w:rsidR="00614FB6" w:rsidRDefault="00CA4BC9">
            <w:pPr>
              <w:spacing w:before="120" w:after="120"/>
              <w:rPr>
                <w:color w:val="000000"/>
                <w:sz w:val="18"/>
                <w:szCs w:val="18"/>
              </w:rPr>
            </w:pPr>
            <w:r>
              <w:rPr>
                <w:rFonts w:ascii="Arial" w:eastAsia="Arial" w:hAnsi="Arial" w:cs="Arial"/>
                <w:color w:val="000000"/>
                <w:sz w:val="18"/>
                <w:szCs w:val="18"/>
              </w:rPr>
              <w:t xml:space="preserve">Any previous names: </w:t>
            </w:r>
          </w:p>
          <w:p w14:paraId="1390C573" w14:textId="77777777" w:rsidR="00614FB6" w:rsidRDefault="00CA4BC9">
            <w:pPr>
              <w:spacing w:before="120" w:after="120"/>
              <w:rPr>
                <w:color w:val="000000"/>
                <w:sz w:val="18"/>
                <w:szCs w:val="18"/>
              </w:rPr>
            </w:pPr>
            <w:r>
              <w:rPr>
                <w:rFonts w:ascii="Arial" w:eastAsia="Arial" w:hAnsi="Arial" w:cs="Arial"/>
                <w:color w:val="000000"/>
                <w:sz w:val="18"/>
                <w:szCs w:val="18"/>
              </w:rPr>
              <w:t xml:space="preserve">Address: </w:t>
            </w:r>
          </w:p>
          <w:p w14:paraId="33F38BCB" w14:textId="77777777" w:rsidR="00614FB6" w:rsidRDefault="00CA4BC9">
            <w:pPr>
              <w:spacing w:before="120" w:after="120"/>
              <w:rPr>
                <w:color w:val="000000"/>
                <w:sz w:val="18"/>
                <w:szCs w:val="18"/>
              </w:rPr>
            </w:pPr>
            <w:r>
              <w:rPr>
                <w:rFonts w:ascii="Arial" w:eastAsia="Arial" w:hAnsi="Arial" w:cs="Arial"/>
                <w:color w:val="000000"/>
                <w:sz w:val="18"/>
                <w:szCs w:val="18"/>
              </w:rPr>
              <w:t xml:space="preserve">Post Code: </w:t>
            </w:r>
          </w:p>
          <w:p w14:paraId="2146BB5F" w14:textId="77777777" w:rsidR="00614FB6" w:rsidRDefault="00CA4BC9">
            <w:pPr>
              <w:spacing w:before="120" w:after="120"/>
              <w:rPr>
                <w:color w:val="000000"/>
                <w:sz w:val="18"/>
                <w:szCs w:val="18"/>
              </w:rPr>
            </w:pPr>
            <w:r>
              <w:rPr>
                <w:rFonts w:ascii="Arial" w:eastAsia="Arial" w:hAnsi="Arial" w:cs="Arial"/>
                <w:color w:val="000000"/>
                <w:sz w:val="18"/>
                <w:szCs w:val="18"/>
              </w:rPr>
              <w:t xml:space="preserve">Home Telephone Number                                                                Mobile Telephone Number: </w:t>
            </w:r>
          </w:p>
          <w:p w14:paraId="318EF013" w14:textId="77777777" w:rsidR="00614FB6" w:rsidRDefault="00CA4BC9">
            <w:pPr>
              <w:spacing w:before="120" w:after="60"/>
              <w:rPr>
                <w:color w:val="000000"/>
                <w:sz w:val="18"/>
                <w:szCs w:val="18"/>
              </w:rPr>
            </w:pPr>
            <w:r>
              <w:rPr>
                <w:rFonts w:ascii="Arial" w:eastAsia="Arial" w:hAnsi="Arial" w:cs="Arial"/>
                <w:color w:val="000000"/>
                <w:sz w:val="18"/>
                <w:szCs w:val="18"/>
              </w:rPr>
              <w:t>Other Contact Number</w:t>
            </w:r>
          </w:p>
          <w:p w14:paraId="539CC418" w14:textId="77777777" w:rsidR="00614FB6" w:rsidRDefault="00CA4BC9">
            <w:pPr>
              <w:spacing w:before="60"/>
              <w:rPr>
                <w:color w:val="000000"/>
                <w:sz w:val="18"/>
                <w:szCs w:val="18"/>
              </w:rPr>
            </w:pPr>
            <w:r>
              <w:rPr>
                <w:rFonts w:ascii="Arial" w:eastAsia="Arial" w:hAnsi="Arial" w:cs="Arial"/>
                <w:color w:val="000000"/>
                <w:sz w:val="18"/>
                <w:szCs w:val="18"/>
              </w:rPr>
              <w:t xml:space="preserve">E-mail Address: </w:t>
            </w:r>
          </w:p>
          <w:p w14:paraId="401BB997" w14:textId="77777777" w:rsidR="00614FB6" w:rsidRDefault="00614FB6">
            <w:pPr>
              <w:rPr>
                <w:color w:val="000000"/>
                <w:sz w:val="8"/>
                <w:szCs w:val="8"/>
              </w:rPr>
            </w:pPr>
          </w:p>
          <w:p w14:paraId="02ABACC7" w14:textId="77777777" w:rsidR="00614FB6" w:rsidRDefault="00CA4BC9">
            <w:pPr>
              <w:rPr>
                <w:color w:val="000000"/>
                <w:sz w:val="20"/>
                <w:szCs w:val="20"/>
              </w:rPr>
            </w:pPr>
            <w:r>
              <w:rPr>
                <w:rFonts w:ascii="Arial" w:eastAsia="Arial" w:hAnsi="Arial" w:cs="Arial"/>
                <w:color w:val="000000"/>
                <w:sz w:val="20"/>
                <w:szCs w:val="20"/>
              </w:rPr>
              <w:t xml:space="preserve">DFE Teacher Ref No: </w:t>
            </w:r>
          </w:p>
        </w:tc>
      </w:tr>
    </w:tbl>
    <w:p w14:paraId="726BC7E5" w14:textId="77777777" w:rsidR="00614FB6" w:rsidRDefault="00614FB6">
      <w:pPr>
        <w:rPr>
          <w:sz w:val="8"/>
          <w:szCs w:val="8"/>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278"/>
        <w:gridCol w:w="5360"/>
      </w:tblGrid>
      <w:tr w:rsidR="00614FB6" w14:paraId="412CB8DB" w14:textId="77777777">
        <w:tc>
          <w:tcPr>
            <w:tcW w:w="11102" w:type="dxa"/>
            <w:gridSpan w:val="2"/>
            <w:tcBorders>
              <w:bottom w:val="single" w:sz="6" w:space="0" w:color="000000"/>
            </w:tcBorders>
            <w:tcMar>
              <w:top w:w="8" w:type="dxa"/>
              <w:left w:w="108" w:type="dxa"/>
              <w:bottom w:w="8" w:type="dxa"/>
              <w:right w:w="108" w:type="dxa"/>
            </w:tcMar>
            <w:hideMark/>
          </w:tcPr>
          <w:p w14:paraId="2BE0992C" w14:textId="77777777" w:rsidR="00614FB6" w:rsidRDefault="00CA4BC9">
            <w:pPr>
              <w:rPr>
                <w:color w:val="000000"/>
                <w:sz w:val="20"/>
                <w:szCs w:val="20"/>
              </w:rPr>
            </w:pPr>
            <w:r>
              <w:rPr>
                <w:rFonts w:ascii="Arial" w:eastAsia="Arial" w:hAnsi="Arial" w:cs="Arial"/>
                <w:b/>
                <w:bCs/>
                <w:color w:val="000000"/>
                <w:sz w:val="20"/>
                <w:szCs w:val="20"/>
              </w:rPr>
              <w:t>Current Employment Status</w:t>
            </w:r>
          </w:p>
          <w:p w14:paraId="626105EC" w14:textId="77777777" w:rsidR="00614FB6" w:rsidRDefault="00CA4BC9">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14:paraId="3F2D1FE0" w14:textId="77777777" w:rsidR="00614FB6" w:rsidRDefault="00CA4BC9">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614FB6" w14:paraId="1030335F" w14:textId="77777777">
        <w:tc>
          <w:tcPr>
            <w:tcW w:w="5508" w:type="dxa"/>
            <w:tcBorders>
              <w:top w:val="single" w:sz="6" w:space="0" w:color="000000"/>
              <w:bottom w:val="single" w:sz="6" w:space="0" w:color="000000"/>
            </w:tcBorders>
            <w:tcMar>
              <w:top w:w="8" w:type="dxa"/>
              <w:left w:w="108" w:type="dxa"/>
              <w:bottom w:w="8" w:type="dxa"/>
              <w:right w:w="118" w:type="dxa"/>
            </w:tcMar>
            <w:hideMark/>
          </w:tcPr>
          <w:p w14:paraId="6BBC7349" w14:textId="77777777" w:rsidR="00614FB6" w:rsidRDefault="00614FB6">
            <w:pPr>
              <w:rPr>
                <w:color w:val="000000"/>
                <w:sz w:val="18"/>
                <w:szCs w:val="18"/>
              </w:rPr>
            </w:pPr>
          </w:p>
          <w:p w14:paraId="379FAD88" w14:textId="77777777" w:rsidR="00614FB6" w:rsidRDefault="00CA4BC9">
            <w:pPr>
              <w:rPr>
                <w:color w:val="000000"/>
                <w:sz w:val="18"/>
                <w:szCs w:val="18"/>
              </w:rPr>
            </w:pPr>
            <w:r>
              <w:rPr>
                <w:rFonts w:ascii="Arial" w:eastAsia="Arial" w:hAnsi="Arial" w:cs="Arial"/>
                <w:color w:val="000000"/>
                <w:sz w:val="18"/>
                <w:szCs w:val="18"/>
              </w:rPr>
              <w:t>Are you eligible to work in the UK?            YES/NO</w:t>
            </w:r>
          </w:p>
          <w:p w14:paraId="03D1178C" w14:textId="77777777" w:rsidR="00614FB6" w:rsidRDefault="00CA4BC9">
            <w:pPr>
              <w:rPr>
                <w:color w:val="000000"/>
                <w:sz w:val="18"/>
                <w:szCs w:val="18"/>
              </w:rPr>
            </w:pPr>
            <w:r>
              <w:rPr>
                <w:rFonts w:ascii="Arial" w:eastAsia="Arial" w:hAnsi="Arial" w:cs="Arial"/>
                <w:color w:val="000000"/>
                <w:sz w:val="18"/>
                <w:szCs w:val="18"/>
              </w:rPr>
              <w:t>Do you require a work permit?                   YES/NO</w:t>
            </w:r>
          </w:p>
          <w:p w14:paraId="078100DF" w14:textId="77777777" w:rsidR="00614FB6" w:rsidRDefault="00614FB6">
            <w:pPr>
              <w:rPr>
                <w:color w:val="000000"/>
                <w:sz w:val="8"/>
                <w:szCs w:val="8"/>
              </w:rPr>
            </w:pPr>
          </w:p>
        </w:tc>
        <w:tc>
          <w:tcPr>
            <w:tcW w:w="5594" w:type="dxa"/>
            <w:tcBorders>
              <w:top w:val="single" w:sz="6" w:space="0" w:color="000000"/>
              <w:bottom w:val="single" w:sz="6" w:space="0" w:color="000000"/>
            </w:tcBorders>
            <w:tcMar>
              <w:top w:w="8" w:type="dxa"/>
              <w:left w:w="118" w:type="dxa"/>
              <w:bottom w:w="8" w:type="dxa"/>
              <w:right w:w="108" w:type="dxa"/>
            </w:tcMar>
            <w:hideMark/>
          </w:tcPr>
          <w:p w14:paraId="7B0B2886" w14:textId="77777777" w:rsidR="00614FB6" w:rsidRDefault="00614FB6">
            <w:pPr>
              <w:rPr>
                <w:color w:val="000000"/>
                <w:sz w:val="18"/>
                <w:szCs w:val="18"/>
              </w:rPr>
            </w:pPr>
          </w:p>
          <w:p w14:paraId="761EA1C0" w14:textId="77777777" w:rsidR="00614FB6" w:rsidRDefault="00CA4BC9">
            <w:pPr>
              <w:rPr>
                <w:color w:val="000000"/>
                <w:sz w:val="18"/>
                <w:szCs w:val="18"/>
              </w:rPr>
            </w:pPr>
            <w:r>
              <w:rPr>
                <w:rFonts w:ascii="Arial" w:eastAsia="Arial" w:hAnsi="Arial" w:cs="Arial"/>
                <w:color w:val="000000"/>
                <w:sz w:val="18"/>
                <w:szCs w:val="18"/>
              </w:rPr>
              <w:t xml:space="preserve">National Insurance Number: </w:t>
            </w:r>
          </w:p>
        </w:tc>
      </w:tr>
      <w:tr w:rsidR="00614FB6" w14:paraId="529F3D74" w14:textId="77777777">
        <w:tc>
          <w:tcPr>
            <w:tcW w:w="5508" w:type="dxa"/>
            <w:tcBorders>
              <w:top w:val="single" w:sz="6" w:space="0" w:color="000000"/>
              <w:right w:val="single" w:sz="6" w:space="0" w:color="000000"/>
            </w:tcBorders>
            <w:tcMar>
              <w:top w:w="8" w:type="dxa"/>
              <w:left w:w="108" w:type="dxa"/>
              <w:bottom w:w="8" w:type="dxa"/>
              <w:right w:w="108" w:type="dxa"/>
            </w:tcMar>
            <w:hideMark/>
          </w:tcPr>
          <w:p w14:paraId="242F774A" w14:textId="77777777" w:rsidR="00614FB6" w:rsidRDefault="00CA4BC9">
            <w:pPr>
              <w:spacing w:before="60"/>
              <w:rPr>
                <w:color w:val="000000"/>
                <w:sz w:val="18"/>
                <w:szCs w:val="18"/>
              </w:rPr>
            </w:pPr>
            <w:r>
              <w:rPr>
                <w:rFonts w:ascii="Arial" w:eastAsia="Arial" w:hAnsi="Arial" w:cs="Arial"/>
                <w:color w:val="000000"/>
                <w:sz w:val="18"/>
                <w:szCs w:val="18"/>
              </w:rPr>
              <w:t>First Reference (Current or last employer):</w:t>
            </w:r>
          </w:p>
          <w:p w14:paraId="4C001910" w14:textId="77777777" w:rsidR="00614FB6" w:rsidRDefault="00614FB6">
            <w:pPr>
              <w:rPr>
                <w:color w:val="000000"/>
                <w:sz w:val="18"/>
                <w:szCs w:val="18"/>
              </w:rPr>
            </w:pPr>
          </w:p>
          <w:p w14:paraId="3ACE6A15" w14:textId="77777777" w:rsidR="00614FB6" w:rsidRDefault="00CA4BC9">
            <w:pPr>
              <w:rPr>
                <w:color w:val="000000"/>
                <w:sz w:val="18"/>
                <w:szCs w:val="18"/>
              </w:rPr>
            </w:pPr>
            <w:r>
              <w:rPr>
                <w:rFonts w:ascii="Arial" w:eastAsia="Arial" w:hAnsi="Arial" w:cs="Arial"/>
                <w:color w:val="000000"/>
                <w:sz w:val="18"/>
                <w:szCs w:val="18"/>
              </w:rPr>
              <w:t xml:space="preserve">Name and address:  </w:t>
            </w:r>
          </w:p>
          <w:p w14:paraId="1BC8775B" w14:textId="77777777" w:rsidR="00614FB6" w:rsidRDefault="00614FB6">
            <w:pPr>
              <w:rPr>
                <w:color w:val="000000"/>
                <w:sz w:val="18"/>
                <w:szCs w:val="18"/>
              </w:rPr>
            </w:pPr>
          </w:p>
          <w:p w14:paraId="74979BB9" w14:textId="77777777" w:rsidR="00614FB6" w:rsidRDefault="00614FB6">
            <w:pPr>
              <w:rPr>
                <w:color w:val="000000"/>
                <w:sz w:val="18"/>
                <w:szCs w:val="18"/>
              </w:rPr>
            </w:pPr>
          </w:p>
          <w:p w14:paraId="773DF4DA" w14:textId="77777777" w:rsidR="00614FB6" w:rsidRDefault="00614FB6">
            <w:pPr>
              <w:rPr>
                <w:color w:val="000000"/>
                <w:sz w:val="18"/>
                <w:szCs w:val="18"/>
              </w:rPr>
            </w:pPr>
          </w:p>
          <w:p w14:paraId="1EE737B9" w14:textId="77777777" w:rsidR="00614FB6" w:rsidRDefault="00614FB6">
            <w:pPr>
              <w:rPr>
                <w:color w:val="000000"/>
                <w:sz w:val="18"/>
                <w:szCs w:val="18"/>
              </w:rPr>
            </w:pPr>
          </w:p>
          <w:p w14:paraId="275176AC" w14:textId="77777777" w:rsidR="00614FB6" w:rsidRDefault="00CA4BC9">
            <w:pPr>
              <w:rPr>
                <w:color w:val="000000"/>
                <w:sz w:val="18"/>
                <w:szCs w:val="18"/>
              </w:rPr>
            </w:pPr>
            <w:r>
              <w:rPr>
                <w:rFonts w:ascii="Arial" w:eastAsia="Arial" w:hAnsi="Arial" w:cs="Arial"/>
                <w:color w:val="000000"/>
                <w:sz w:val="18"/>
                <w:szCs w:val="18"/>
              </w:rPr>
              <w:t xml:space="preserve">Telephone No: </w:t>
            </w:r>
          </w:p>
          <w:p w14:paraId="7B425C61" w14:textId="77777777" w:rsidR="00614FB6" w:rsidRDefault="00CA4BC9">
            <w:pPr>
              <w:rPr>
                <w:color w:val="000000"/>
                <w:sz w:val="18"/>
                <w:szCs w:val="18"/>
              </w:rPr>
            </w:pPr>
            <w:r>
              <w:rPr>
                <w:rFonts w:ascii="Arial" w:eastAsia="Arial" w:hAnsi="Arial" w:cs="Arial"/>
                <w:color w:val="000000"/>
                <w:sz w:val="18"/>
                <w:szCs w:val="18"/>
              </w:rPr>
              <w:t>E-mail Address: -</w:t>
            </w:r>
          </w:p>
          <w:p w14:paraId="3BDEE269" w14:textId="77777777" w:rsidR="00614FB6" w:rsidRDefault="00CA4BC9">
            <w:pPr>
              <w:rPr>
                <w:color w:val="000000"/>
                <w:sz w:val="18"/>
                <w:szCs w:val="18"/>
              </w:rPr>
            </w:pPr>
            <w:r>
              <w:rPr>
                <w:rFonts w:ascii="Arial" w:eastAsia="Arial" w:hAnsi="Arial" w:cs="Arial"/>
                <w:color w:val="000000"/>
                <w:sz w:val="18"/>
                <w:szCs w:val="18"/>
              </w:rPr>
              <w:t xml:space="preserve">In what capacity do they know you? – </w:t>
            </w:r>
          </w:p>
          <w:p w14:paraId="70A0A2A5" w14:textId="77777777" w:rsidR="00614FB6" w:rsidRDefault="00614FB6">
            <w:pPr>
              <w:rPr>
                <w:color w:val="000000"/>
                <w:sz w:val="18"/>
                <w:szCs w:val="18"/>
              </w:rPr>
            </w:pPr>
          </w:p>
          <w:p w14:paraId="5D8C7F3D" w14:textId="77777777" w:rsidR="00614FB6" w:rsidRDefault="00614FB6">
            <w:pPr>
              <w:rPr>
                <w:color w:val="000000"/>
                <w:sz w:val="18"/>
                <w:szCs w:val="18"/>
              </w:rPr>
            </w:pPr>
          </w:p>
          <w:p w14:paraId="71FA2531" w14:textId="77777777" w:rsidR="00614FB6" w:rsidRDefault="00CA4BC9">
            <w:pPr>
              <w:rPr>
                <w:color w:val="000000"/>
                <w:sz w:val="18"/>
                <w:szCs w:val="18"/>
              </w:rPr>
            </w:pPr>
            <w:r>
              <w:rPr>
                <w:rFonts w:ascii="Arial" w:eastAsia="Arial" w:hAnsi="Arial" w:cs="Arial"/>
                <w:color w:val="000000"/>
                <w:sz w:val="18"/>
                <w:szCs w:val="18"/>
              </w:rPr>
              <w:t>If you are known by another name please state:</w:t>
            </w:r>
          </w:p>
          <w:p w14:paraId="2471C76E" w14:textId="77777777" w:rsidR="00614FB6" w:rsidRDefault="00614FB6">
            <w:pPr>
              <w:rPr>
                <w:color w:val="000000"/>
                <w:sz w:val="18"/>
                <w:szCs w:val="18"/>
              </w:rPr>
            </w:pPr>
          </w:p>
          <w:p w14:paraId="3BFC9FE7" w14:textId="77777777" w:rsidR="00614FB6" w:rsidRDefault="00614FB6">
            <w:pPr>
              <w:rPr>
                <w:color w:val="000000"/>
                <w:sz w:val="18"/>
                <w:szCs w:val="18"/>
              </w:rPr>
            </w:pPr>
          </w:p>
          <w:p w14:paraId="658F2BB2" w14:textId="77777777" w:rsidR="00614FB6" w:rsidRDefault="00CA4BC9">
            <w:pPr>
              <w:rPr>
                <w:color w:val="000000"/>
                <w:sz w:val="18"/>
                <w:szCs w:val="18"/>
              </w:rPr>
            </w:pPr>
            <w:r>
              <w:rPr>
                <w:rFonts w:ascii="Arial" w:eastAsia="Arial" w:hAnsi="Arial" w:cs="Arial"/>
                <w:color w:val="000000"/>
                <w:sz w:val="18"/>
                <w:szCs w:val="18"/>
              </w:rPr>
              <w:t xml:space="preserve">Can we take up references without contacting </w:t>
            </w:r>
          </w:p>
          <w:p w14:paraId="408C3025" w14:textId="77777777" w:rsidR="00614FB6" w:rsidRDefault="00CA4BC9">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14:paraId="5D1FC52B" w14:textId="77777777" w:rsidR="00614FB6" w:rsidRDefault="00CA4BC9">
            <w:pPr>
              <w:spacing w:before="60"/>
              <w:rPr>
                <w:color w:val="000000"/>
                <w:sz w:val="18"/>
                <w:szCs w:val="18"/>
              </w:rPr>
            </w:pPr>
            <w:r>
              <w:rPr>
                <w:rFonts w:ascii="Arial" w:eastAsia="Arial" w:hAnsi="Arial" w:cs="Arial"/>
                <w:color w:val="000000"/>
                <w:sz w:val="18"/>
                <w:szCs w:val="18"/>
              </w:rPr>
              <w:t xml:space="preserve">Second Reference: </w:t>
            </w:r>
          </w:p>
          <w:p w14:paraId="26DBF8A3" w14:textId="77777777" w:rsidR="00614FB6" w:rsidRDefault="00614FB6">
            <w:pPr>
              <w:rPr>
                <w:color w:val="000000"/>
                <w:sz w:val="18"/>
                <w:szCs w:val="18"/>
              </w:rPr>
            </w:pPr>
          </w:p>
          <w:p w14:paraId="5FDE3BE9" w14:textId="77777777" w:rsidR="00614FB6" w:rsidRDefault="00CA4BC9">
            <w:pPr>
              <w:rPr>
                <w:color w:val="000000"/>
                <w:sz w:val="18"/>
                <w:szCs w:val="18"/>
              </w:rPr>
            </w:pPr>
            <w:r>
              <w:rPr>
                <w:rFonts w:ascii="Arial" w:eastAsia="Arial" w:hAnsi="Arial" w:cs="Arial"/>
                <w:color w:val="000000"/>
                <w:sz w:val="18"/>
                <w:szCs w:val="18"/>
              </w:rPr>
              <w:t>Name and address</w:t>
            </w:r>
          </w:p>
          <w:p w14:paraId="6BAD4A69" w14:textId="77777777" w:rsidR="00614FB6" w:rsidRDefault="00614FB6">
            <w:pPr>
              <w:rPr>
                <w:color w:val="000000"/>
                <w:sz w:val="18"/>
                <w:szCs w:val="18"/>
              </w:rPr>
            </w:pPr>
          </w:p>
          <w:p w14:paraId="720C8624" w14:textId="77777777" w:rsidR="00614FB6" w:rsidRDefault="00614FB6">
            <w:pPr>
              <w:rPr>
                <w:color w:val="000000"/>
                <w:sz w:val="18"/>
                <w:szCs w:val="18"/>
              </w:rPr>
            </w:pPr>
          </w:p>
          <w:p w14:paraId="658317C6" w14:textId="77777777" w:rsidR="00614FB6" w:rsidRDefault="00614FB6">
            <w:pPr>
              <w:rPr>
                <w:color w:val="000000"/>
                <w:sz w:val="18"/>
                <w:szCs w:val="18"/>
              </w:rPr>
            </w:pPr>
          </w:p>
          <w:p w14:paraId="7133FB24" w14:textId="77777777" w:rsidR="00614FB6" w:rsidRDefault="00614FB6">
            <w:pPr>
              <w:rPr>
                <w:color w:val="000000"/>
                <w:sz w:val="18"/>
                <w:szCs w:val="18"/>
              </w:rPr>
            </w:pPr>
          </w:p>
          <w:p w14:paraId="723689B6" w14:textId="77777777" w:rsidR="00614FB6" w:rsidRDefault="00CA4BC9">
            <w:pPr>
              <w:rPr>
                <w:color w:val="000000"/>
                <w:sz w:val="18"/>
                <w:szCs w:val="18"/>
              </w:rPr>
            </w:pPr>
            <w:r>
              <w:rPr>
                <w:rFonts w:ascii="Arial" w:eastAsia="Arial" w:hAnsi="Arial" w:cs="Arial"/>
                <w:color w:val="000000"/>
                <w:sz w:val="18"/>
                <w:szCs w:val="18"/>
              </w:rPr>
              <w:t xml:space="preserve">Telephone No: </w:t>
            </w:r>
          </w:p>
          <w:p w14:paraId="314E1237" w14:textId="5793D35D" w:rsidR="00614FB6" w:rsidRDefault="00CA4BC9">
            <w:pPr>
              <w:rPr>
                <w:color w:val="000000"/>
                <w:sz w:val="18"/>
                <w:szCs w:val="18"/>
              </w:rPr>
            </w:pPr>
            <w:r>
              <w:rPr>
                <w:rFonts w:ascii="Arial" w:eastAsia="Arial" w:hAnsi="Arial" w:cs="Arial"/>
                <w:color w:val="000000"/>
                <w:sz w:val="18"/>
                <w:szCs w:val="18"/>
              </w:rPr>
              <w:t xml:space="preserve">E-mail Address: </w:t>
            </w:r>
          </w:p>
          <w:p w14:paraId="1B1D8EA4" w14:textId="5D207D23" w:rsidR="00614FB6" w:rsidRDefault="00CA4BC9">
            <w:pPr>
              <w:rPr>
                <w:color w:val="000000"/>
                <w:sz w:val="18"/>
                <w:szCs w:val="18"/>
              </w:rPr>
            </w:pPr>
            <w:r>
              <w:rPr>
                <w:rFonts w:ascii="Arial" w:eastAsia="Arial" w:hAnsi="Arial" w:cs="Arial"/>
                <w:color w:val="000000"/>
                <w:sz w:val="18"/>
                <w:szCs w:val="18"/>
              </w:rPr>
              <w:t xml:space="preserve">In what capacity do they know you? </w:t>
            </w:r>
          </w:p>
          <w:p w14:paraId="57F5E811" w14:textId="77777777" w:rsidR="00614FB6" w:rsidRDefault="00614FB6">
            <w:pPr>
              <w:rPr>
                <w:color w:val="000000"/>
                <w:sz w:val="18"/>
                <w:szCs w:val="18"/>
              </w:rPr>
            </w:pPr>
          </w:p>
          <w:p w14:paraId="0FD4C0C0" w14:textId="77777777" w:rsidR="00614FB6" w:rsidRDefault="00614FB6">
            <w:pPr>
              <w:rPr>
                <w:color w:val="000000"/>
                <w:sz w:val="18"/>
                <w:szCs w:val="18"/>
              </w:rPr>
            </w:pPr>
          </w:p>
          <w:p w14:paraId="6FF340CA" w14:textId="77777777" w:rsidR="00614FB6" w:rsidRDefault="00CA4BC9">
            <w:pPr>
              <w:rPr>
                <w:color w:val="000000"/>
                <w:sz w:val="18"/>
                <w:szCs w:val="18"/>
              </w:rPr>
            </w:pPr>
            <w:r>
              <w:rPr>
                <w:rFonts w:ascii="Arial" w:eastAsia="Arial" w:hAnsi="Arial" w:cs="Arial"/>
                <w:color w:val="000000"/>
                <w:sz w:val="18"/>
                <w:szCs w:val="18"/>
              </w:rPr>
              <w:t>If you are known by another name please state:</w:t>
            </w:r>
          </w:p>
          <w:p w14:paraId="62098AAE" w14:textId="77777777" w:rsidR="00614FB6" w:rsidRDefault="00614FB6">
            <w:pPr>
              <w:rPr>
                <w:color w:val="000000"/>
                <w:sz w:val="18"/>
                <w:szCs w:val="18"/>
              </w:rPr>
            </w:pPr>
          </w:p>
          <w:p w14:paraId="231A1472" w14:textId="77777777" w:rsidR="00614FB6" w:rsidRDefault="00614FB6">
            <w:pPr>
              <w:rPr>
                <w:color w:val="000000"/>
                <w:sz w:val="18"/>
                <w:szCs w:val="18"/>
              </w:rPr>
            </w:pPr>
          </w:p>
          <w:p w14:paraId="3A8F2E15" w14:textId="77777777" w:rsidR="00614FB6" w:rsidRDefault="00CA4BC9">
            <w:pPr>
              <w:rPr>
                <w:color w:val="000000"/>
                <w:sz w:val="18"/>
                <w:szCs w:val="18"/>
              </w:rPr>
            </w:pPr>
            <w:r>
              <w:rPr>
                <w:rFonts w:ascii="Arial" w:eastAsia="Arial" w:hAnsi="Arial" w:cs="Arial"/>
                <w:color w:val="000000"/>
                <w:sz w:val="18"/>
                <w:szCs w:val="18"/>
              </w:rPr>
              <w:t xml:space="preserve">Can we take up references without contacting </w:t>
            </w:r>
          </w:p>
          <w:p w14:paraId="21E7BF36" w14:textId="77777777" w:rsidR="00614FB6" w:rsidRDefault="00CA4BC9">
            <w:pPr>
              <w:rPr>
                <w:color w:val="000000"/>
                <w:sz w:val="18"/>
                <w:szCs w:val="18"/>
              </w:rPr>
            </w:pPr>
            <w:r>
              <w:rPr>
                <w:rFonts w:ascii="Arial" w:eastAsia="Arial" w:hAnsi="Arial" w:cs="Arial"/>
                <w:color w:val="000000"/>
                <w:sz w:val="18"/>
                <w:szCs w:val="18"/>
              </w:rPr>
              <w:t>you beforehand? YES/NO</w:t>
            </w:r>
          </w:p>
        </w:tc>
      </w:tr>
    </w:tbl>
    <w:p w14:paraId="420565E1" w14:textId="77777777" w:rsidR="00614FB6" w:rsidRDefault="00614FB6">
      <w:pPr>
        <w:rPr>
          <w:sz w:val="8"/>
          <w:szCs w:val="8"/>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8"/>
      </w:tblGrid>
      <w:tr w:rsidR="00614FB6" w14:paraId="7DA10EEF" w14:textId="77777777">
        <w:tc>
          <w:tcPr>
            <w:tcW w:w="11102" w:type="dxa"/>
            <w:tcMar>
              <w:top w:w="8" w:type="dxa"/>
              <w:left w:w="108" w:type="dxa"/>
              <w:bottom w:w="8" w:type="dxa"/>
              <w:right w:w="108" w:type="dxa"/>
            </w:tcMar>
            <w:hideMark/>
          </w:tcPr>
          <w:p w14:paraId="6422414D" w14:textId="77777777" w:rsidR="00614FB6" w:rsidRDefault="00614FB6">
            <w:pPr>
              <w:rPr>
                <w:color w:val="000000"/>
                <w:sz w:val="8"/>
                <w:szCs w:val="8"/>
              </w:rPr>
            </w:pPr>
          </w:p>
          <w:p w14:paraId="11301BA4" w14:textId="77777777" w:rsidR="00614FB6" w:rsidRDefault="00CA4BC9">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14:paraId="26C6D50C" w14:textId="77777777" w:rsidR="00614FB6" w:rsidRDefault="00614FB6">
      <w:pPr>
        <w:rPr>
          <w:sz w:val="8"/>
          <w:szCs w:val="8"/>
        </w:rPr>
      </w:pP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17"/>
        <w:gridCol w:w="5321"/>
      </w:tblGrid>
      <w:tr w:rsidR="00614FB6" w14:paraId="42773545" w14:textId="77777777">
        <w:tc>
          <w:tcPr>
            <w:tcW w:w="5551" w:type="dxa"/>
            <w:tcBorders>
              <w:right w:val="single" w:sz="6" w:space="0" w:color="000000"/>
            </w:tcBorders>
            <w:tcMar>
              <w:top w:w="8" w:type="dxa"/>
              <w:left w:w="108" w:type="dxa"/>
              <w:bottom w:w="8" w:type="dxa"/>
              <w:right w:w="108" w:type="dxa"/>
            </w:tcMar>
            <w:hideMark/>
          </w:tcPr>
          <w:p w14:paraId="34E7E854" w14:textId="77777777" w:rsidR="00614FB6" w:rsidRDefault="00614FB6">
            <w:pPr>
              <w:rPr>
                <w:color w:val="000000"/>
                <w:sz w:val="8"/>
                <w:szCs w:val="8"/>
              </w:rPr>
            </w:pPr>
          </w:p>
          <w:p w14:paraId="3FC8B67B" w14:textId="77777777" w:rsidR="00614FB6" w:rsidRDefault="00CA4BC9">
            <w:pPr>
              <w:rPr>
                <w:color w:val="000000"/>
                <w:sz w:val="18"/>
                <w:szCs w:val="18"/>
              </w:rPr>
            </w:pPr>
            <w:r>
              <w:rPr>
                <w:rFonts w:ascii="Arial" w:eastAsia="Arial" w:hAnsi="Arial" w:cs="Arial"/>
                <w:color w:val="000000"/>
                <w:sz w:val="18"/>
                <w:szCs w:val="18"/>
              </w:rPr>
              <w:t>Please list any dates you are unavailable for interview: N/A</w:t>
            </w:r>
          </w:p>
          <w:p w14:paraId="120D6FF7" w14:textId="77777777" w:rsidR="00614FB6" w:rsidRDefault="00614FB6">
            <w:pPr>
              <w:rPr>
                <w:color w:val="000000"/>
                <w:sz w:val="18"/>
                <w:szCs w:val="18"/>
              </w:rPr>
            </w:pPr>
          </w:p>
          <w:p w14:paraId="288D240F" w14:textId="77777777" w:rsidR="00614FB6" w:rsidRDefault="00614FB6">
            <w:pPr>
              <w:rPr>
                <w:color w:val="000000"/>
                <w:sz w:val="18"/>
                <w:szCs w:val="18"/>
              </w:rPr>
            </w:pPr>
          </w:p>
          <w:p w14:paraId="49AD184F" w14:textId="77777777" w:rsidR="00614FB6" w:rsidRDefault="00614FB6">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14:paraId="108A65C5" w14:textId="77777777" w:rsidR="00614FB6" w:rsidRDefault="00614FB6">
            <w:pPr>
              <w:rPr>
                <w:color w:val="000000"/>
                <w:sz w:val="8"/>
                <w:szCs w:val="8"/>
              </w:rPr>
            </w:pPr>
          </w:p>
          <w:p w14:paraId="286EEC97" w14:textId="77777777" w:rsidR="00614FB6" w:rsidRDefault="00CA4BC9">
            <w:pPr>
              <w:rPr>
                <w:color w:val="000000"/>
                <w:sz w:val="18"/>
                <w:szCs w:val="18"/>
              </w:rPr>
            </w:pPr>
            <w:r>
              <w:rPr>
                <w:rFonts w:ascii="Arial" w:eastAsia="Arial" w:hAnsi="Arial" w:cs="Arial"/>
                <w:color w:val="000000"/>
                <w:sz w:val="18"/>
                <w:szCs w:val="18"/>
              </w:rPr>
              <w:t xml:space="preserve">Continuous Local Government service </w:t>
            </w:r>
            <w:proofErr w:type="gramStart"/>
            <w:r>
              <w:rPr>
                <w:rFonts w:ascii="Arial" w:eastAsia="Arial" w:hAnsi="Arial" w:cs="Arial"/>
                <w:color w:val="000000"/>
                <w:sz w:val="18"/>
                <w:szCs w:val="18"/>
              </w:rPr>
              <w:t>dates(</w:t>
            </w:r>
            <w:proofErr w:type="gramEnd"/>
            <w:r>
              <w:rPr>
                <w:rFonts w:ascii="Arial" w:eastAsia="Arial" w:hAnsi="Arial" w:cs="Arial"/>
                <w:color w:val="000000"/>
                <w:sz w:val="18"/>
                <w:szCs w:val="18"/>
              </w:rPr>
              <w:t>if applicable).</w:t>
            </w:r>
          </w:p>
        </w:tc>
      </w:tr>
    </w:tbl>
    <w:p w14:paraId="72437ECA" w14:textId="77777777" w:rsidR="00614FB6" w:rsidRDefault="00614FB6"/>
    <w:tbl>
      <w:tblPr>
        <w:tblW w:w="0" w:type="auto"/>
        <w:tblInd w:w="340" w:type="dxa"/>
        <w:tblCellMar>
          <w:left w:w="0" w:type="dxa"/>
          <w:right w:w="0" w:type="dxa"/>
        </w:tblCellMar>
        <w:tblLook w:val="04A0" w:firstRow="1" w:lastRow="0" w:firstColumn="1" w:lastColumn="0" w:noHBand="0" w:noVBand="1"/>
      </w:tblPr>
      <w:tblGrid>
        <w:gridCol w:w="1188"/>
        <w:gridCol w:w="1187"/>
        <w:gridCol w:w="2148"/>
        <w:gridCol w:w="279"/>
        <w:gridCol w:w="2278"/>
        <w:gridCol w:w="1356"/>
        <w:gridCol w:w="2094"/>
      </w:tblGrid>
      <w:tr w:rsidR="00614FB6" w14:paraId="667B4365" w14:textId="77777777">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40CB6" w14:textId="77777777" w:rsidR="00614FB6" w:rsidRDefault="00CA4BC9">
            <w:pPr>
              <w:spacing w:before="120"/>
              <w:rPr>
                <w:color w:val="000000"/>
                <w:sz w:val="20"/>
                <w:szCs w:val="20"/>
              </w:rPr>
            </w:pPr>
            <w:r>
              <w:rPr>
                <w:rFonts w:ascii="Arial" w:eastAsia="Arial" w:hAnsi="Arial" w:cs="Arial"/>
                <w:b/>
                <w:bCs/>
                <w:color w:val="000000"/>
                <w:sz w:val="20"/>
                <w:szCs w:val="20"/>
              </w:rPr>
              <w:lastRenderedPageBreak/>
              <w:t>Current or Last Occupation</w:t>
            </w:r>
          </w:p>
          <w:p w14:paraId="7348695F" w14:textId="77777777" w:rsidR="00614FB6" w:rsidRDefault="00CA4BC9">
            <w:pPr>
              <w:rPr>
                <w:color w:val="000000"/>
                <w:sz w:val="18"/>
                <w:szCs w:val="18"/>
              </w:rPr>
            </w:pPr>
            <w:r>
              <w:rPr>
                <w:rFonts w:ascii="Arial" w:eastAsia="Arial" w:hAnsi="Arial" w:cs="Arial"/>
                <w:color w:val="000000"/>
                <w:sz w:val="18"/>
                <w:szCs w:val="18"/>
              </w:rPr>
              <w:t>Name and address of current/last employer:</w:t>
            </w:r>
          </w:p>
          <w:p w14:paraId="3BFF57C0" w14:textId="77777777" w:rsidR="00614FB6" w:rsidRDefault="00614FB6">
            <w:pPr>
              <w:rPr>
                <w:color w:val="000000"/>
                <w:sz w:val="18"/>
                <w:szCs w:val="18"/>
              </w:rPr>
            </w:pPr>
          </w:p>
          <w:p w14:paraId="4DD62C81" w14:textId="77777777" w:rsidR="00614FB6" w:rsidRDefault="00614FB6">
            <w:pPr>
              <w:rPr>
                <w:color w:val="000000"/>
                <w:sz w:val="18"/>
                <w:szCs w:val="18"/>
              </w:rPr>
            </w:pPr>
          </w:p>
          <w:p w14:paraId="2C761CD8" w14:textId="77777777" w:rsidR="00614FB6" w:rsidRDefault="00614FB6">
            <w:pPr>
              <w:rPr>
                <w:color w:val="000000"/>
                <w:sz w:val="18"/>
                <w:szCs w:val="18"/>
              </w:rPr>
            </w:pPr>
          </w:p>
          <w:p w14:paraId="4A3D44FD" w14:textId="77777777" w:rsidR="00614FB6" w:rsidRDefault="00614FB6">
            <w:pPr>
              <w:rPr>
                <w:color w:val="000000"/>
                <w:sz w:val="18"/>
                <w:szCs w:val="18"/>
              </w:rPr>
            </w:pPr>
          </w:p>
          <w:p w14:paraId="2B8C726E" w14:textId="77777777" w:rsidR="00614FB6" w:rsidRDefault="00614FB6">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0EBB9B" w14:textId="77777777" w:rsidR="00614FB6" w:rsidRDefault="00CA4BC9">
            <w:pPr>
              <w:spacing w:before="120" w:after="120"/>
              <w:rPr>
                <w:color w:val="000000"/>
                <w:sz w:val="18"/>
                <w:szCs w:val="18"/>
              </w:rPr>
            </w:pPr>
            <w:r>
              <w:rPr>
                <w:rFonts w:ascii="Arial" w:eastAsia="Arial" w:hAnsi="Arial" w:cs="Arial"/>
                <w:color w:val="000000"/>
                <w:sz w:val="18"/>
                <w:szCs w:val="18"/>
              </w:rPr>
              <w:t xml:space="preserve">Job Title: </w:t>
            </w:r>
          </w:p>
          <w:p w14:paraId="3E3FF463" w14:textId="77777777" w:rsidR="00614FB6" w:rsidRDefault="00CA4BC9">
            <w:pPr>
              <w:spacing w:before="120" w:after="120"/>
              <w:rPr>
                <w:color w:val="000000"/>
                <w:sz w:val="18"/>
                <w:szCs w:val="18"/>
              </w:rPr>
            </w:pPr>
            <w:r>
              <w:rPr>
                <w:rFonts w:ascii="Arial" w:eastAsia="Arial" w:hAnsi="Arial" w:cs="Arial"/>
                <w:color w:val="000000"/>
                <w:sz w:val="18"/>
                <w:szCs w:val="18"/>
              </w:rPr>
              <w:t xml:space="preserve">Date Appointed: </w:t>
            </w:r>
          </w:p>
          <w:p w14:paraId="368F53F4" w14:textId="77777777" w:rsidR="00614FB6" w:rsidRDefault="00CA4BC9">
            <w:pPr>
              <w:spacing w:before="120" w:after="120"/>
              <w:rPr>
                <w:color w:val="000000"/>
                <w:sz w:val="18"/>
                <w:szCs w:val="18"/>
              </w:rPr>
            </w:pPr>
            <w:r>
              <w:rPr>
                <w:rFonts w:ascii="Arial" w:eastAsia="Arial" w:hAnsi="Arial" w:cs="Arial"/>
                <w:color w:val="000000"/>
                <w:sz w:val="18"/>
                <w:szCs w:val="18"/>
              </w:rPr>
              <w:t>Notice Required: -</w:t>
            </w:r>
          </w:p>
          <w:p w14:paraId="33949740" w14:textId="77777777" w:rsidR="00614FB6" w:rsidRDefault="00CA4BC9">
            <w:pPr>
              <w:spacing w:before="120"/>
              <w:rPr>
                <w:color w:val="000000"/>
                <w:sz w:val="18"/>
                <w:szCs w:val="18"/>
              </w:rPr>
            </w:pPr>
            <w:r>
              <w:rPr>
                <w:rFonts w:ascii="Arial" w:eastAsia="Arial" w:hAnsi="Arial" w:cs="Arial"/>
                <w:color w:val="000000"/>
                <w:sz w:val="18"/>
                <w:szCs w:val="18"/>
              </w:rPr>
              <w:t xml:space="preserve">Present or last Salary: </w:t>
            </w:r>
          </w:p>
        </w:tc>
      </w:tr>
      <w:tr w:rsidR="00614FB6" w14:paraId="14114A9E"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1D56F08" w14:textId="77777777" w:rsidR="00614FB6" w:rsidRDefault="00CA4BC9">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614FB6" w14:paraId="29C83413" w14:textId="77777777">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6685887" w14:textId="77777777" w:rsidR="00614FB6" w:rsidRDefault="00CA4BC9">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C1917AD" w14:textId="77777777" w:rsidR="00614FB6" w:rsidRDefault="00CA4BC9">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9ADF93B" w14:textId="77777777" w:rsidR="00614FB6" w:rsidRDefault="00CA4BC9">
            <w:pPr>
              <w:spacing w:before="120" w:after="120"/>
              <w:jc w:val="center"/>
              <w:rPr>
                <w:color w:val="000000"/>
                <w:sz w:val="18"/>
                <w:szCs w:val="18"/>
              </w:rPr>
            </w:pPr>
            <w:r>
              <w:rPr>
                <w:rFonts w:ascii="Arial" w:eastAsia="Arial" w:hAnsi="Arial" w:cs="Arial"/>
                <w:color w:val="000000"/>
                <w:sz w:val="18"/>
                <w:szCs w:val="18"/>
              </w:rPr>
              <w:t>Employer/</w:t>
            </w:r>
            <w:proofErr w:type="spellStart"/>
            <w:r>
              <w:rPr>
                <w:rFonts w:ascii="Arial" w:eastAsia="Arial" w:hAnsi="Arial" w:cs="Arial"/>
                <w:color w:val="000000"/>
                <w:sz w:val="18"/>
                <w:szCs w:val="18"/>
              </w:rPr>
              <w:t>Organisation</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23EF471" w14:textId="77777777" w:rsidR="00614FB6" w:rsidRDefault="00CA4BC9">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434931A" w14:textId="77777777" w:rsidR="00614FB6" w:rsidRDefault="00CA4BC9">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FC369F" w14:textId="77777777" w:rsidR="00614FB6" w:rsidRDefault="00CA4BC9">
            <w:pPr>
              <w:spacing w:before="120" w:after="120"/>
              <w:jc w:val="center"/>
              <w:rPr>
                <w:color w:val="000000"/>
                <w:sz w:val="18"/>
                <w:szCs w:val="18"/>
              </w:rPr>
            </w:pPr>
            <w:r>
              <w:rPr>
                <w:rFonts w:ascii="Arial" w:eastAsia="Arial" w:hAnsi="Arial" w:cs="Arial"/>
                <w:color w:val="000000"/>
                <w:sz w:val="18"/>
                <w:szCs w:val="18"/>
              </w:rPr>
              <w:t>Reason for Leaving</w:t>
            </w:r>
          </w:p>
        </w:tc>
      </w:tr>
      <w:tr w:rsidR="00614FB6" w14:paraId="6A792968" w14:textId="77777777">
        <w:trPr>
          <w:trHeight w:val="2585"/>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0828D3B" w14:textId="77777777" w:rsidR="00614FB6" w:rsidRDefault="00614FB6">
            <w:pPr>
              <w:rPr>
                <w:color w:val="000000"/>
                <w:sz w:val="20"/>
                <w:szCs w:val="20"/>
              </w:rPr>
            </w:pPr>
          </w:p>
          <w:p w14:paraId="2B70B91F" w14:textId="77777777" w:rsidR="00614FB6" w:rsidRDefault="00614FB6">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7AA5F1" w14:textId="77777777" w:rsidR="00614FB6" w:rsidRDefault="00614FB6">
            <w:pPr>
              <w:rPr>
                <w:color w:val="000000"/>
                <w:sz w:val="20"/>
                <w:szCs w:val="20"/>
              </w:rPr>
            </w:pPr>
          </w:p>
          <w:p w14:paraId="623CDF0F" w14:textId="77777777" w:rsidR="00614FB6" w:rsidRDefault="00614FB6">
            <w:pPr>
              <w:rPr>
                <w:color w:val="000000"/>
                <w:sz w:val="20"/>
                <w:szCs w:val="20"/>
              </w:rPr>
            </w:pPr>
          </w:p>
          <w:p w14:paraId="5446361A" w14:textId="77777777" w:rsidR="00614FB6" w:rsidRDefault="00614FB6">
            <w:pPr>
              <w:rPr>
                <w:color w:val="000000"/>
                <w:sz w:val="20"/>
                <w:szCs w:val="20"/>
              </w:rPr>
            </w:pPr>
          </w:p>
          <w:p w14:paraId="249657F7" w14:textId="77777777" w:rsidR="00614FB6" w:rsidRDefault="00614FB6">
            <w:pPr>
              <w:rPr>
                <w:color w:val="000000"/>
                <w:sz w:val="20"/>
                <w:szCs w:val="20"/>
              </w:rPr>
            </w:pPr>
          </w:p>
          <w:p w14:paraId="36B97460" w14:textId="77777777" w:rsidR="00614FB6" w:rsidRDefault="00614FB6">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3B251F5" w14:textId="77777777" w:rsidR="00614FB6" w:rsidRDefault="00614FB6">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AFED7A1" w14:textId="77777777" w:rsidR="00614FB6" w:rsidRDefault="00614FB6">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DA31B19" w14:textId="77777777" w:rsidR="00614FB6" w:rsidRDefault="00614FB6">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5535F3C" w14:textId="77777777" w:rsidR="00614FB6" w:rsidRDefault="00614FB6">
            <w:pPr>
              <w:rPr>
                <w:color w:val="000000"/>
                <w:sz w:val="20"/>
                <w:szCs w:val="20"/>
              </w:rPr>
            </w:pPr>
          </w:p>
        </w:tc>
      </w:tr>
      <w:tr w:rsidR="00614FB6" w14:paraId="52EE4BB0" w14:textId="77777777">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53665DB" w14:textId="77777777" w:rsidR="00614FB6" w:rsidRDefault="00CA4BC9">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14:paraId="1ADA8392" w14:textId="77777777" w:rsidR="00614FB6" w:rsidRDefault="00614FB6">
      <w:pPr>
        <w:rPr>
          <w:sz w:val="18"/>
          <w:szCs w:val="18"/>
        </w:rPr>
      </w:pPr>
    </w:p>
    <w:p w14:paraId="4BF62957" w14:textId="77777777" w:rsidR="00614FB6" w:rsidRDefault="00CA4BC9">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14:paraId="3D9CDC60" w14:textId="77777777" w:rsidR="00614FB6" w:rsidRDefault="00CA4BC9">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08"/>
        <w:gridCol w:w="2735"/>
        <w:gridCol w:w="2672"/>
        <w:gridCol w:w="2615"/>
      </w:tblGrid>
      <w:tr w:rsidR="00614FB6" w14:paraId="428C3CB3" w14:textId="77777777">
        <w:tc>
          <w:tcPr>
            <w:tcW w:w="2667" w:type="dxa"/>
            <w:tcBorders>
              <w:bottom w:val="single" w:sz="6" w:space="0" w:color="000000"/>
              <w:right w:val="single" w:sz="6" w:space="0" w:color="000000"/>
            </w:tcBorders>
            <w:tcMar>
              <w:top w:w="8" w:type="dxa"/>
              <w:left w:w="108" w:type="dxa"/>
              <w:bottom w:w="8" w:type="dxa"/>
              <w:right w:w="108" w:type="dxa"/>
            </w:tcMar>
            <w:hideMark/>
          </w:tcPr>
          <w:p w14:paraId="45BF2CAF" w14:textId="77777777" w:rsidR="00614FB6" w:rsidRDefault="00614FB6">
            <w:pPr>
              <w:rPr>
                <w:color w:val="000000"/>
                <w:sz w:val="10"/>
                <w:szCs w:val="10"/>
              </w:rPr>
            </w:pPr>
          </w:p>
          <w:p w14:paraId="52221F4C" w14:textId="77777777" w:rsidR="00614FB6" w:rsidRDefault="00CA4BC9">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02178BC4" w14:textId="77777777" w:rsidR="00614FB6" w:rsidRDefault="00614FB6">
            <w:pPr>
              <w:rPr>
                <w:color w:val="000000"/>
                <w:sz w:val="10"/>
                <w:szCs w:val="10"/>
              </w:rPr>
            </w:pPr>
          </w:p>
          <w:p w14:paraId="5C5999EB" w14:textId="77777777" w:rsidR="00614FB6" w:rsidRDefault="00CA4BC9">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14:paraId="7472C3A8" w14:textId="77777777" w:rsidR="00614FB6" w:rsidRDefault="00614FB6">
            <w:pPr>
              <w:rPr>
                <w:color w:val="000000"/>
                <w:sz w:val="10"/>
                <w:szCs w:val="10"/>
              </w:rPr>
            </w:pPr>
          </w:p>
          <w:p w14:paraId="71C8FB77" w14:textId="77777777" w:rsidR="00614FB6" w:rsidRDefault="00CA4BC9">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14:paraId="4663F2C0" w14:textId="77777777" w:rsidR="00614FB6" w:rsidRDefault="00614FB6">
            <w:pPr>
              <w:rPr>
                <w:color w:val="000000"/>
                <w:sz w:val="10"/>
                <w:szCs w:val="10"/>
              </w:rPr>
            </w:pPr>
          </w:p>
          <w:p w14:paraId="03648699" w14:textId="77777777" w:rsidR="00614FB6" w:rsidRDefault="00CA4BC9">
            <w:pPr>
              <w:rPr>
                <w:color w:val="000000"/>
                <w:sz w:val="18"/>
                <w:szCs w:val="18"/>
              </w:rPr>
            </w:pPr>
            <w:r>
              <w:rPr>
                <w:rFonts w:ascii="Arial" w:eastAsia="Arial" w:hAnsi="Arial" w:cs="Arial"/>
                <w:color w:val="000000"/>
                <w:sz w:val="18"/>
                <w:szCs w:val="18"/>
              </w:rPr>
              <w:t>Result</w:t>
            </w:r>
          </w:p>
        </w:tc>
      </w:tr>
      <w:tr w:rsidR="00614FB6" w14:paraId="67B7CA9C" w14:textId="77777777">
        <w:tc>
          <w:tcPr>
            <w:tcW w:w="2667" w:type="dxa"/>
            <w:tcBorders>
              <w:top w:val="single" w:sz="6" w:space="0" w:color="000000"/>
              <w:right w:val="single" w:sz="6" w:space="0" w:color="000000"/>
            </w:tcBorders>
            <w:tcMar>
              <w:top w:w="8" w:type="dxa"/>
              <w:left w:w="108" w:type="dxa"/>
              <w:bottom w:w="8" w:type="dxa"/>
              <w:right w:w="108" w:type="dxa"/>
            </w:tcMar>
            <w:hideMark/>
          </w:tcPr>
          <w:p w14:paraId="190183CF" w14:textId="77777777" w:rsidR="00614FB6" w:rsidRDefault="00614FB6">
            <w:pPr>
              <w:rPr>
                <w:color w:val="000000"/>
                <w:sz w:val="18"/>
                <w:szCs w:val="18"/>
              </w:rPr>
            </w:pPr>
          </w:p>
          <w:p w14:paraId="6A2A5B70" w14:textId="77777777" w:rsidR="00614FB6" w:rsidRDefault="00614FB6">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14:paraId="7602BD36" w14:textId="77777777" w:rsidR="00614FB6" w:rsidRDefault="00614FB6">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14:paraId="6221C58A" w14:textId="77777777" w:rsidR="00614FB6" w:rsidRDefault="00614FB6">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14:paraId="44A421F7" w14:textId="77777777" w:rsidR="00614FB6" w:rsidRDefault="00614FB6">
            <w:pPr>
              <w:rPr>
                <w:color w:val="000000"/>
                <w:sz w:val="18"/>
                <w:szCs w:val="18"/>
              </w:rPr>
            </w:pPr>
          </w:p>
        </w:tc>
      </w:tr>
    </w:tbl>
    <w:p w14:paraId="10E4A043" w14:textId="77777777" w:rsidR="00614FB6" w:rsidRDefault="00614FB6">
      <w:pPr>
        <w:rPr>
          <w:sz w:val="18"/>
          <w:szCs w:val="18"/>
        </w:rPr>
      </w:pPr>
    </w:p>
    <w:p w14:paraId="2DE4D8CC" w14:textId="77777777" w:rsidR="00614FB6" w:rsidRDefault="00CA4BC9">
      <w:pPr>
        <w:rPr>
          <w:sz w:val="20"/>
          <w:szCs w:val="20"/>
        </w:rPr>
      </w:pPr>
      <w:r>
        <w:rPr>
          <w:rFonts w:ascii="Arial" w:eastAsia="Arial" w:hAnsi="Arial" w:cs="Arial"/>
          <w:b/>
          <w:bCs/>
          <w:sz w:val="20"/>
          <w:szCs w:val="20"/>
        </w:rPr>
        <w:t>Further Education</w:t>
      </w:r>
    </w:p>
    <w:tbl>
      <w:tblPr>
        <w:tblW w:w="0" w:type="auto"/>
        <w:tblInd w:w="340" w:type="dxa"/>
        <w:tblCellMar>
          <w:left w:w="0" w:type="dxa"/>
          <w:right w:w="0" w:type="dxa"/>
        </w:tblCellMar>
        <w:tblLook w:val="04A0" w:firstRow="1" w:lastRow="0" w:firstColumn="1" w:lastColumn="0" w:noHBand="0" w:noVBand="1"/>
      </w:tblPr>
      <w:tblGrid>
        <w:gridCol w:w="2762"/>
        <w:gridCol w:w="1389"/>
        <w:gridCol w:w="1376"/>
        <w:gridCol w:w="2066"/>
        <w:gridCol w:w="1197"/>
        <w:gridCol w:w="1740"/>
      </w:tblGrid>
      <w:tr w:rsidR="00614FB6" w14:paraId="03802D2D"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5DD543" w14:textId="77777777" w:rsidR="00614FB6" w:rsidRDefault="00614FB6">
            <w:pPr>
              <w:rPr>
                <w:color w:val="000000"/>
                <w:sz w:val="10"/>
                <w:szCs w:val="10"/>
              </w:rPr>
            </w:pPr>
          </w:p>
          <w:p w14:paraId="0DCB4C4D" w14:textId="77777777" w:rsidR="00614FB6" w:rsidRDefault="00CA4BC9">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3ADB19" w14:textId="77777777" w:rsidR="00614FB6" w:rsidRDefault="00614FB6">
            <w:pPr>
              <w:rPr>
                <w:color w:val="000000"/>
                <w:sz w:val="10"/>
                <w:szCs w:val="10"/>
              </w:rPr>
            </w:pPr>
          </w:p>
          <w:p w14:paraId="2BF41F9B" w14:textId="77777777" w:rsidR="00614FB6" w:rsidRDefault="00CA4BC9">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F6D48C3" w14:textId="77777777" w:rsidR="00614FB6" w:rsidRDefault="00614FB6">
            <w:pPr>
              <w:rPr>
                <w:color w:val="000000"/>
                <w:sz w:val="10"/>
                <w:szCs w:val="10"/>
              </w:rPr>
            </w:pPr>
          </w:p>
          <w:p w14:paraId="2E8D374F" w14:textId="77777777" w:rsidR="00614FB6" w:rsidRDefault="00CA4BC9">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8F9CB3" w14:textId="77777777" w:rsidR="00614FB6" w:rsidRDefault="00614FB6">
            <w:pPr>
              <w:rPr>
                <w:color w:val="000000"/>
                <w:sz w:val="10"/>
                <w:szCs w:val="10"/>
              </w:rPr>
            </w:pPr>
          </w:p>
          <w:p w14:paraId="727B7869" w14:textId="77777777" w:rsidR="00614FB6" w:rsidRDefault="00CA4BC9">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5C737E1" w14:textId="77777777" w:rsidR="00614FB6" w:rsidRDefault="00614FB6">
            <w:pPr>
              <w:rPr>
                <w:color w:val="000000"/>
                <w:sz w:val="10"/>
                <w:szCs w:val="10"/>
              </w:rPr>
            </w:pPr>
          </w:p>
          <w:p w14:paraId="46B75D39" w14:textId="77777777" w:rsidR="00614FB6" w:rsidRDefault="00CA4BC9">
            <w:pPr>
              <w:rPr>
                <w:color w:val="000000"/>
                <w:sz w:val="18"/>
                <w:szCs w:val="18"/>
              </w:rPr>
            </w:pPr>
            <w:r>
              <w:rPr>
                <w:rFonts w:ascii="Arial" w:eastAsia="Arial" w:hAnsi="Arial" w:cs="Arial"/>
                <w:color w:val="000000"/>
                <w:sz w:val="18"/>
                <w:szCs w:val="18"/>
              </w:rPr>
              <w:t>Date</w:t>
            </w:r>
          </w:p>
        </w:tc>
      </w:tr>
      <w:tr w:rsidR="00614FB6" w14:paraId="6C33BD46" w14:textId="77777777">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51C62D" w14:textId="77777777" w:rsidR="00614FB6" w:rsidRDefault="00614FB6">
            <w:pPr>
              <w:rPr>
                <w:color w:val="000000"/>
                <w:sz w:val="18"/>
                <w:szCs w:val="18"/>
              </w:rPr>
            </w:pPr>
          </w:p>
          <w:p w14:paraId="472C9A58" w14:textId="77777777" w:rsidR="00614FB6" w:rsidRDefault="00614FB6">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529EE53" w14:textId="77777777" w:rsidR="00614FB6" w:rsidRDefault="00614FB6">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4A89D27" w14:textId="77777777" w:rsidR="00614FB6" w:rsidRDefault="00614FB6">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3A1A115" w14:textId="77777777" w:rsidR="00614FB6" w:rsidRDefault="00614FB6">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AAD7A24" w14:textId="77777777" w:rsidR="00614FB6" w:rsidRDefault="00614FB6">
            <w:pPr>
              <w:rPr>
                <w:color w:val="000000"/>
                <w:sz w:val="18"/>
                <w:szCs w:val="18"/>
              </w:rPr>
            </w:pPr>
          </w:p>
        </w:tc>
      </w:tr>
      <w:tr w:rsidR="00614FB6" w14:paraId="08A792C0"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F10C8F" w14:textId="77777777" w:rsidR="00614FB6" w:rsidRDefault="00614FB6">
            <w:pPr>
              <w:rPr>
                <w:color w:val="000000"/>
                <w:sz w:val="10"/>
                <w:szCs w:val="10"/>
              </w:rPr>
            </w:pPr>
          </w:p>
          <w:p w14:paraId="157B939B" w14:textId="77777777" w:rsidR="00614FB6" w:rsidRDefault="00CA4BC9">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DA69FD" w14:textId="77777777" w:rsidR="00614FB6" w:rsidRDefault="00614FB6">
            <w:pPr>
              <w:rPr>
                <w:color w:val="000000"/>
                <w:sz w:val="10"/>
                <w:szCs w:val="10"/>
              </w:rPr>
            </w:pPr>
          </w:p>
          <w:p w14:paraId="1620F018" w14:textId="77777777" w:rsidR="00614FB6" w:rsidRDefault="00CA4BC9">
            <w:pPr>
              <w:rPr>
                <w:color w:val="000000"/>
                <w:sz w:val="18"/>
                <w:szCs w:val="18"/>
              </w:rPr>
            </w:pPr>
            <w:r>
              <w:rPr>
                <w:rFonts w:ascii="Arial" w:eastAsia="Arial" w:hAnsi="Arial" w:cs="Arial"/>
                <w:color w:val="000000"/>
                <w:sz w:val="18"/>
                <w:szCs w:val="18"/>
              </w:rPr>
              <w:t>Type and date of award</w:t>
            </w:r>
          </w:p>
        </w:tc>
      </w:tr>
      <w:tr w:rsidR="00614FB6" w14:paraId="2E660B96" w14:textId="77777777">
        <w:trPr>
          <w:trHeight w:val="546"/>
        </w:trPr>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B594E9" w14:textId="77777777" w:rsidR="00614FB6" w:rsidRDefault="00614FB6">
            <w:pPr>
              <w:rPr>
                <w:color w:val="000000"/>
                <w:sz w:val="18"/>
                <w:szCs w:val="18"/>
              </w:rPr>
            </w:pPr>
          </w:p>
          <w:p w14:paraId="141E7B39" w14:textId="77777777" w:rsidR="00614FB6" w:rsidRDefault="00614FB6">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06A059B" w14:textId="77777777" w:rsidR="00614FB6" w:rsidRDefault="00614FB6">
            <w:pPr>
              <w:rPr>
                <w:color w:val="000000"/>
                <w:sz w:val="18"/>
                <w:szCs w:val="18"/>
              </w:rPr>
            </w:pPr>
          </w:p>
        </w:tc>
      </w:tr>
      <w:tr w:rsidR="00614FB6" w14:paraId="20B91431"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D75223" w14:textId="77777777" w:rsidR="00614FB6" w:rsidRDefault="00614FB6">
            <w:pPr>
              <w:rPr>
                <w:color w:val="000000"/>
                <w:sz w:val="10"/>
                <w:szCs w:val="10"/>
              </w:rPr>
            </w:pPr>
          </w:p>
          <w:p w14:paraId="2E76B79F" w14:textId="77777777" w:rsidR="00614FB6" w:rsidRDefault="00CA4BC9">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B6F1D5D" w14:textId="77777777" w:rsidR="00614FB6" w:rsidRDefault="00614FB6">
            <w:pPr>
              <w:rPr>
                <w:color w:val="000000"/>
                <w:sz w:val="10"/>
                <w:szCs w:val="10"/>
              </w:rPr>
            </w:pPr>
          </w:p>
          <w:p w14:paraId="10C64105" w14:textId="77777777" w:rsidR="00614FB6" w:rsidRDefault="00CA4BC9">
            <w:pPr>
              <w:rPr>
                <w:color w:val="000000"/>
                <w:sz w:val="18"/>
                <w:szCs w:val="18"/>
              </w:rPr>
            </w:pPr>
            <w:r>
              <w:rPr>
                <w:rFonts w:ascii="Arial" w:eastAsia="Arial" w:hAnsi="Arial" w:cs="Arial"/>
                <w:color w:val="000000"/>
                <w:sz w:val="18"/>
                <w:szCs w:val="18"/>
              </w:rPr>
              <w:t>Date of Award</w:t>
            </w:r>
          </w:p>
        </w:tc>
      </w:tr>
      <w:tr w:rsidR="00614FB6" w14:paraId="5C8767FC"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7485831" w14:textId="77777777" w:rsidR="00614FB6" w:rsidRDefault="00614FB6">
            <w:pPr>
              <w:rPr>
                <w:color w:val="000000"/>
                <w:sz w:val="18"/>
                <w:szCs w:val="18"/>
              </w:rPr>
            </w:pPr>
          </w:p>
          <w:p w14:paraId="2D6C3914" w14:textId="77777777" w:rsidR="00614FB6" w:rsidRDefault="00614FB6">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2BD66FAF" w14:textId="77777777" w:rsidR="00614FB6" w:rsidRDefault="00614FB6">
            <w:pPr>
              <w:rPr>
                <w:color w:val="000000"/>
                <w:sz w:val="18"/>
                <w:szCs w:val="18"/>
              </w:rPr>
            </w:pPr>
          </w:p>
        </w:tc>
      </w:tr>
      <w:tr w:rsidR="00614FB6" w14:paraId="6C5DFA0A"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1AD1F77" w14:textId="77777777" w:rsidR="00614FB6" w:rsidRDefault="00614FB6">
            <w:pPr>
              <w:rPr>
                <w:color w:val="000000"/>
                <w:sz w:val="10"/>
                <w:szCs w:val="10"/>
              </w:rPr>
            </w:pPr>
          </w:p>
          <w:p w14:paraId="799CE7CD" w14:textId="77777777" w:rsidR="00614FB6" w:rsidRDefault="00CA4BC9">
            <w:pPr>
              <w:rPr>
                <w:color w:val="000000"/>
                <w:sz w:val="18"/>
                <w:szCs w:val="18"/>
              </w:rPr>
            </w:pPr>
            <w:r>
              <w:rPr>
                <w:rFonts w:ascii="Arial" w:eastAsia="Arial" w:hAnsi="Arial" w:cs="Arial"/>
                <w:color w:val="000000"/>
                <w:sz w:val="18"/>
                <w:szCs w:val="18"/>
              </w:rPr>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759FEE" w14:textId="77777777" w:rsidR="00614FB6" w:rsidRDefault="00614FB6">
            <w:pPr>
              <w:rPr>
                <w:color w:val="000000"/>
                <w:sz w:val="10"/>
                <w:szCs w:val="10"/>
              </w:rPr>
            </w:pPr>
          </w:p>
          <w:p w14:paraId="22853C10" w14:textId="77777777" w:rsidR="00614FB6" w:rsidRDefault="00CA4BC9">
            <w:pPr>
              <w:rPr>
                <w:color w:val="000000"/>
                <w:sz w:val="18"/>
                <w:szCs w:val="18"/>
              </w:rPr>
            </w:pPr>
            <w:r>
              <w:rPr>
                <w:rFonts w:ascii="Arial" w:eastAsia="Arial" w:hAnsi="Arial" w:cs="Arial"/>
                <w:color w:val="000000"/>
                <w:sz w:val="18"/>
                <w:szCs w:val="18"/>
              </w:rPr>
              <w:t>Dates awarded</w:t>
            </w:r>
          </w:p>
        </w:tc>
      </w:tr>
      <w:tr w:rsidR="00614FB6" w14:paraId="38CF9916"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4E55BB" w14:textId="77777777" w:rsidR="00614FB6" w:rsidRDefault="00614FB6">
            <w:pPr>
              <w:rPr>
                <w:color w:val="000000"/>
                <w:sz w:val="18"/>
                <w:szCs w:val="18"/>
              </w:rPr>
            </w:pPr>
          </w:p>
          <w:p w14:paraId="143BC9C4" w14:textId="77777777" w:rsidR="00614FB6" w:rsidRDefault="00614FB6">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54B82E28" w14:textId="77777777" w:rsidR="00614FB6" w:rsidRDefault="00614FB6">
            <w:pPr>
              <w:rPr>
                <w:color w:val="000000"/>
                <w:sz w:val="18"/>
                <w:szCs w:val="18"/>
              </w:rPr>
            </w:pPr>
          </w:p>
        </w:tc>
      </w:tr>
      <w:tr w:rsidR="00614FB6" w14:paraId="36C1E693"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F30B1B1" w14:textId="77777777" w:rsidR="00614FB6" w:rsidRDefault="00614FB6">
            <w:pPr>
              <w:rPr>
                <w:color w:val="000000"/>
                <w:sz w:val="10"/>
                <w:szCs w:val="10"/>
              </w:rPr>
            </w:pPr>
          </w:p>
          <w:p w14:paraId="5A1D9ED4" w14:textId="77777777" w:rsidR="00614FB6" w:rsidRDefault="00CA4BC9">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D630874" w14:textId="77777777" w:rsidR="00614FB6" w:rsidRDefault="00614FB6">
            <w:pPr>
              <w:rPr>
                <w:color w:val="000000"/>
                <w:sz w:val="10"/>
                <w:szCs w:val="10"/>
              </w:rPr>
            </w:pPr>
          </w:p>
          <w:p w14:paraId="1B481106" w14:textId="77777777" w:rsidR="00614FB6" w:rsidRDefault="00CA4BC9">
            <w:pPr>
              <w:rPr>
                <w:color w:val="000000"/>
                <w:sz w:val="18"/>
                <w:szCs w:val="18"/>
              </w:rPr>
            </w:pPr>
            <w:r>
              <w:rPr>
                <w:rFonts w:ascii="Arial" w:eastAsia="Arial" w:hAnsi="Arial" w:cs="Arial"/>
                <w:color w:val="000000"/>
                <w:sz w:val="18"/>
                <w:szCs w:val="18"/>
              </w:rPr>
              <w:t>Dates</w:t>
            </w:r>
          </w:p>
        </w:tc>
      </w:tr>
      <w:tr w:rsidR="00614FB6" w14:paraId="3C1B790C" w14:textId="77777777">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B7759C" w14:textId="77777777" w:rsidR="00614FB6" w:rsidRDefault="00614FB6">
            <w:pPr>
              <w:rPr>
                <w:color w:val="000000"/>
                <w:sz w:val="18"/>
                <w:szCs w:val="18"/>
              </w:rPr>
            </w:pPr>
          </w:p>
          <w:p w14:paraId="6427C433" w14:textId="77777777" w:rsidR="00614FB6" w:rsidRDefault="00614FB6">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649ED342" w14:textId="77777777" w:rsidR="00614FB6" w:rsidRDefault="00614FB6">
            <w:pPr>
              <w:rPr>
                <w:color w:val="000000"/>
                <w:sz w:val="18"/>
                <w:szCs w:val="18"/>
              </w:rPr>
            </w:pPr>
          </w:p>
        </w:tc>
      </w:tr>
    </w:tbl>
    <w:p w14:paraId="04FF94AF" w14:textId="77777777" w:rsidR="00614FB6" w:rsidRDefault="00614FB6">
      <w:pPr>
        <w:rPr>
          <w:sz w:val="22"/>
          <w:szCs w:val="22"/>
        </w:rPr>
      </w:pPr>
    </w:p>
    <w:p w14:paraId="5BF7B073" w14:textId="77777777" w:rsidR="00614FB6" w:rsidRDefault="00614FB6">
      <w:pPr>
        <w:rPr>
          <w:sz w:val="20"/>
          <w:szCs w:val="20"/>
        </w:rPr>
      </w:pPr>
    </w:p>
    <w:p w14:paraId="4839126E" w14:textId="77777777" w:rsidR="00614FB6" w:rsidRDefault="00CA4BC9">
      <w:pPr>
        <w:rPr>
          <w:sz w:val="20"/>
          <w:szCs w:val="20"/>
        </w:rPr>
      </w:pPr>
      <w:r>
        <w:rPr>
          <w:rFonts w:ascii="Arial" w:eastAsia="Arial" w:hAnsi="Arial" w:cs="Arial"/>
          <w:b/>
          <w:bCs/>
          <w:sz w:val="20"/>
          <w:szCs w:val="20"/>
        </w:rPr>
        <w:t>Personal Statement</w:t>
      </w:r>
    </w:p>
    <w:p w14:paraId="5084D9F4" w14:textId="77777777" w:rsidR="00614FB6" w:rsidRDefault="00CA4BC9">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14:paraId="13AA573C" w14:textId="77777777" w:rsidR="00614FB6" w:rsidRDefault="00614FB6">
      <w:pPr>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19B72FC6" w14:textId="77777777">
        <w:tc>
          <w:tcPr>
            <w:tcW w:w="10994" w:type="dxa"/>
            <w:tcMar>
              <w:top w:w="8" w:type="dxa"/>
              <w:left w:w="108" w:type="dxa"/>
              <w:bottom w:w="8" w:type="dxa"/>
              <w:right w:w="108" w:type="dxa"/>
            </w:tcMar>
            <w:hideMark/>
          </w:tcPr>
          <w:p w14:paraId="08E15A5D" w14:textId="77777777" w:rsidR="00614FB6" w:rsidRDefault="00614FB6">
            <w:pPr>
              <w:rPr>
                <w:color w:val="000000"/>
              </w:rPr>
            </w:pPr>
          </w:p>
          <w:p w14:paraId="485452CA" w14:textId="77777777" w:rsidR="00614FB6" w:rsidRDefault="00614FB6">
            <w:pPr>
              <w:rPr>
                <w:color w:val="000000"/>
              </w:rPr>
            </w:pPr>
          </w:p>
          <w:p w14:paraId="65F8E147" w14:textId="77777777" w:rsidR="00614FB6" w:rsidRDefault="00614FB6">
            <w:pPr>
              <w:rPr>
                <w:color w:val="000000"/>
              </w:rPr>
            </w:pPr>
          </w:p>
          <w:p w14:paraId="17E74F17" w14:textId="77777777" w:rsidR="00614FB6" w:rsidRDefault="00614FB6">
            <w:pPr>
              <w:rPr>
                <w:color w:val="000000"/>
              </w:rPr>
            </w:pPr>
          </w:p>
          <w:p w14:paraId="1FD1E738" w14:textId="77777777" w:rsidR="00614FB6" w:rsidRDefault="00614FB6">
            <w:pPr>
              <w:rPr>
                <w:color w:val="000000"/>
              </w:rPr>
            </w:pPr>
          </w:p>
          <w:p w14:paraId="52A01C38" w14:textId="77777777" w:rsidR="00614FB6" w:rsidRDefault="00614FB6">
            <w:pPr>
              <w:rPr>
                <w:color w:val="000000"/>
              </w:rPr>
            </w:pPr>
          </w:p>
          <w:p w14:paraId="6367781E" w14:textId="77777777" w:rsidR="00614FB6" w:rsidRDefault="00614FB6">
            <w:pPr>
              <w:rPr>
                <w:color w:val="000000"/>
              </w:rPr>
            </w:pPr>
          </w:p>
          <w:p w14:paraId="137806B2" w14:textId="77777777" w:rsidR="00614FB6" w:rsidRDefault="00614FB6">
            <w:pPr>
              <w:rPr>
                <w:color w:val="000000"/>
              </w:rPr>
            </w:pPr>
          </w:p>
          <w:p w14:paraId="7EA58E70" w14:textId="77777777" w:rsidR="00614FB6" w:rsidRDefault="00614FB6">
            <w:pPr>
              <w:rPr>
                <w:color w:val="000000"/>
              </w:rPr>
            </w:pPr>
          </w:p>
          <w:p w14:paraId="30564C3C" w14:textId="77777777" w:rsidR="00614FB6" w:rsidRDefault="00614FB6">
            <w:pPr>
              <w:rPr>
                <w:color w:val="000000"/>
              </w:rPr>
            </w:pPr>
          </w:p>
          <w:p w14:paraId="79B762D9" w14:textId="77777777" w:rsidR="00614FB6" w:rsidRDefault="00614FB6">
            <w:pPr>
              <w:rPr>
                <w:color w:val="000000"/>
              </w:rPr>
            </w:pPr>
          </w:p>
          <w:p w14:paraId="0B5822DC" w14:textId="77777777" w:rsidR="00614FB6" w:rsidRDefault="00614FB6">
            <w:pPr>
              <w:rPr>
                <w:color w:val="000000"/>
              </w:rPr>
            </w:pPr>
          </w:p>
          <w:p w14:paraId="4F3E077F" w14:textId="77777777" w:rsidR="00614FB6" w:rsidRDefault="00614FB6">
            <w:pPr>
              <w:rPr>
                <w:color w:val="000000"/>
              </w:rPr>
            </w:pPr>
          </w:p>
          <w:p w14:paraId="19B2681C" w14:textId="77777777" w:rsidR="00614FB6" w:rsidRDefault="00614FB6">
            <w:pPr>
              <w:rPr>
                <w:color w:val="000000"/>
              </w:rPr>
            </w:pPr>
          </w:p>
          <w:p w14:paraId="6C50ACE5" w14:textId="77777777" w:rsidR="00614FB6" w:rsidRDefault="00614FB6">
            <w:pPr>
              <w:rPr>
                <w:color w:val="000000"/>
              </w:rPr>
            </w:pPr>
          </w:p>
          <w:p w14:paraId="6E05CC44" w14:textId="77777777" w:rsidR="00614FB6" w:rsidRDefault="00614FB6">
            <w:pPr>
              <w:rPr>
                <w:color w:val="000000"/>
              </w:rPr>
            </w:pPr>
          </w:p>
          <w:p w14:paraId="6F7A4F4D" w14:textId="77777777" w:rsidR="00614FB6" w:rsidRDefault="00614FB6">
            <w:pPr>
              <w:rPr>
                <w:color w:val="000000"/>
              </w:rPr>
            </w:pPr>
          </w:p>
          <w:p w14:paraId="42412DE4" w14:textId="77777777" w:rsidR="00614FB6" w:rsidRDefault="00614FB6">
            <w:pPr>
              <w:rPr>
                <w:color w:val="000000"/>
              </w:rPr>
            </w:pPr>
          </w:p>
          <w:p w14:paraId="598A537A" w14:textId="77777777" w:rsidR="00614FB6" w:rsidRDefault="00614FB6">
            <w:pPr>
              <w:rPr>
                <w:color w:val="000000"/>
              </w:rPr>
            </w:pPr>
          </w:p>
          <w:p w14:paraId="2AB14C62" w14:textId="77777777" w:rsidR="00614FB6" w:rsidRDefault="00614FB6">
            <w:pPr>
              <w:rPr>
                <w:color w:val="000000"/>
              </w:rPr>
            </w:pPr>
          </w:p>
          <w:p w14:paraId="6ECC1601" w14:textId="77777777" w:rsidR="00614FB6" w:rsidRDefault="00614FB6">
            <w:pPr>
              <w:rPr>
                <w:color w:val="000000"/>
              </w:rPr>
            </w:pPr>
          </w:p>
          <w:p w14:paraId="26750C5E" w14:textId="77777777" w:rsidR="00614FB6" w:rsidRDefault="00614FB6">
            <w:pPr>
              <w:rPr>
                <w:color w:val="000000"/>
              </w:rPr>
            </w:pPr>
          </w:p>
          <w:p w14:paraId="73682A1E" w14:textId="77777777" w:rsidR="00614FB6" w:rsidRDefault="00614FB6">
            <w:pPr>
              <w:rPr>
                <w:color w:val="000000"/>
              </w:rPr>
            </w:pPr>
          </w:p>
          <w:p w14:paraId="7E24B509" w14:textId="77777777" w:rsidR="00614FB6" w:rsidRDefault="00614FB6">
            <w:pPr>
              <w:rPr>
                <w:color w:val="000000"/>
              </w:rPr>
            </w:pPr>
          </w:p>
          <w:p w14:paraId="61420916" w14:textId="77777777" w:rsidR="00614FB6" w:rsidRDefault="00614FB6">
            <w:pPr>
              <w:rPr>
                <w:color w:val="000000"/>
              </w:rPr>
            </w:pPr>
          </w:p>
          <w:p w14:paraId="3D6383B5" w14:textId="77777777" w:rsidR="00614FB6" w:rsidRDefault="00614FB6">
            <w:pPr>
              <w:rPr>
                <w:color w:val="000000"/>
              </w:rPr>
            </w:pPr>
          </w:p>
          <w:p w14:paraId="2DC0941E" w14:textId="77777777" w:rsidR="00614FB6" w:rsidRDefault="00614FB6">
            <w:pPr>
              <w:rPr>
                <w:color w:val="000000"/>
              </w:rPr>
            </w:pPr>
          </w:p>
          <w:p w14:paraId="4FFF02D0" w14:textId="77777777" w:rsidR="00614FB6" w:rsidRDefault="00614FB6">
            <w:pPr>
              <w:rPr>
                <w:color w:val="000000"/>
              </w:rPr>
            </w:pPr>
          </w:p>
          <w:p w14:paraId="051BBD15" w14:textId="77777777" w:rsidR="00614FB6" w:rsidRDefault="00614FB6">
            <w:pPr>
              <w:rPr>
                <w:color w:val="000000"/>
              </w:rPr>
            </w:pPr>
          </w:p>
          <w:p w14:paraId="1431881A" w14:textId="77777777" w:rsidR="00614FB6" w:rsidRDefault="00614FB6">
            <w:pPr>
              <w:rPr>
                <w:color w:val="000000"/>
              </w:rPr>
            </w:pPr>
          </w:p>
          <w:p w14:paraId="4B3F0D22" w14:textId="77777777" w:rsidR="00614FB6" w:rsidRDefault="00614FB6">
            <w:pPr>
              <w:rPr>
                <w:color w:val="000000"/>
              </w:rPr>
            </w:pPr>
          </w:p>
          <w:p w14:paraId="4CE7BA53" w14:textId="77777777" w:rsidR="00614FB6" w:rsidRDefault="00614FB6">
            <w:pPr>
              <w:rPr>
                <w:color w:val="000000"/>
              </w:rPr>
            </w:pPr>
          </w:p>
          <w:p w14:paraId="70E3EE59" w14:textId="77777777" w:rsidR="00614FB6" w:rsidRDefault="00614FB6">
            <w:pPr>
              <w:rPr>
                <w:color w:val="000000"/>
              </w:rPr>
            </w:pPr>
          </w:p>
          <w:p w14:paraId="733BB142" w14:textId="77777777" w:rsidR="00614FB6" w:rsidRDefault="00614FB6">
            <w:pPr>
              <w:rPr>
                <w:color w:val="000000"/>
              </w:rPr>
            </w:pPr>
          </w:p>
          <w:p w14:paraId="540C2497" w14:textId="77777777" w:rsidR="00614FB6" w:rsidRDefault="00614FB6">
            <w:pPr>
              <w:rPr>
                <w:color w:val="000000"/>
              </w:rPr>
            </w:pPr>
          </w:p>
          <w:p w14:paraId="70E4992F" w14:textId="77777777" w:rsidR="00614FB6" w:rsidRDefault="00614FB6">
            <w:pPr>
              <w:rPr>
                <w:color w:val="000000"/>
              </w:rPr>
            </w:pPr>
          </w:p>
          <w:p w14:paraId="0CD5823C" w14:textId="77777777" w:rsidR="00614FB6" w:rsidRDefault="00614FB6">
            <w:pPr>
              <w:rPr>
                <w:color w:val="000000"/>
              </w:rPr>
            </w:pPr>
          </w:p>
          <w:p w14:paraId="75F1E979" w14:textId="77777777" w:rsidR="00614FB6" w:rsidRDefault="00614FB6">
            <w:pPr>
              <w:rPr>
                <w:color w:val="000000"/>
              </w:rPr>
            </w:pPr>
          </w:p>
          <w:p w14:paraId="5C96B134" w14:textId="77777777" w:rsidR="00614FB6" w:rsidRDefault="00614FB6">
            <w:pPr>
              <w:rPr>
                <w:color w:val="000000"/>
              </w:rPr>
            </w:pPr>
          </w:p>
          <w:p w14:paraId="1C19079C" w14:textId="77777777" w:rsidR="00614FB6" w:rsidRDefault="00614FB6">
            <w:pPr>
              <w:rPr>
                <w:color w:val="000000"/>
              </w:rPr>
            </w:pPr>
          </w:p>
          <w:p w14:paraId="0745BED9" w14:textId="77777777" w:rsidR="00614FB6" w:rsidRDefault="00CA4BC9">
            <w:pPr>
              <w:jc w:val="right"/>
              <w:rPr>
                <w:color w:val="000000"/>
                <w:sz w:val="18"/>
                <w:szCs w:val="18"/>
              </w:rPr>
            </w:pPr>
            <w:r>
              <w:rPr>
                <w:rFonts w:ascii="Arial" w:eastAsia="Arial" w:hAnsi="Arial" w:cs="Arial"/>
                <w:color w:val="000000"/>
                <w:sz w:val="18"/>
                <w:szCs w:val="18"/>
              </w:rPr>
              <w:t>Please continue on a separate sheet if necessary</w:t>
            </w:r>
          </w:p>
        </w:tc>
      </w:tr>
    </w:tbl>
    <w:p w14:paraId="23B08776" w14:textId="77777777" w:rsidR="00614FB6" w:rsidRDefault="00614FB6">
      <w:pPr>
        <w:rPr>
          <w:sz w:val="16"/>
          <w:szCs w:val="16"/>
        </w:rPr>
      </w:pPr>
    </w:p>
    <w:p w14:paraId="46498D1D" w14:textId="77777777" w:rsidR="00614FB6" w:rsidRDefault="00614FB6">
      <w:pPr>
        <w:rPr>
          <w:sz w:val="16"/>
          <w:szCs w:val="16"/>
        </w:rPr>
      </w:pPr>
    </w:p>
    <w:p w14:paraId="0EB763CF" w14:textId="77777777" w:rsidR="00614FB6" w:rsidRDefault="00614FB6">
      <w:pPr>
        <w:rPr>
          <w:sz w:val="16"/>
          <w:szCs w:val="16"/>
        </w:rPr>
      </w:pPr>
    </w:p>
    <w:p w14:paraId="2C7CC09C" w14:textId="77777777" w:rsidR="00614FB6" w:rsidRDefault="00614FB6">
      <w:pPr>
        <w:rPr>
          <w:sz w:val="16"/>
          <w:szCs w:val="16"/>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7AEC7753" w14:textId="77777777">
        <w:tc>
          <w:tcPr>
            <w:tcW w:w="10980" w:type="dxa"/>
            <w:tcMar>
              <w:top w:w="8" w:type="dxa"/>
              <w:left w:w="108" w:type="dxa"/>
              <w:bottom w:w="8" w:type="dxa"/>
              <w:right w:w="108" w:type="dxa"/>
            </w:tcMar>
            <w:hideMark/>
          </w:tcPr>
          <w:p w14:paraId="48F5F44B" w14:textId="77777777" w:rsidR="00614FB6" w:rsidRDefault="00CA4BC9">
            <w:pPr>
              <w:rPr>
                <w:color w:val="000000"/>
                <w:sz w:val="20"/>
                <w:szCs w:val="20"/>
              </w:rPr>
            </w:pPr>
            <w:r>
              <w:rPr>
                <w:noProof/>
                <w:color w:val="000000"/>
                <w:sz w:val="20"/>
                <w:szCs w:val="20"/>
                <w:lang w:val="en-GB" w:eastAsia="en-GB"/>
              </w:rPr>
              <w:drawing>
                <wp:anchor distT="0" distB="0" distL="114300" distR="114300" simplePos="0" relativeHeight="251659264" behindDoc="0" locked="0" layoutInCell="1" allowOverlap="1" wp14:anchorId="5374AB24" wp14:editId="3DD6609D">
                  <wp:simplePos x="0" y="0"/>
                  <wp:positionH relativeFrom="column">
                    <wp:posOffset>4617720</wp:posOffset>
                  </wp:positionH>
                  <wp:positionV relativeFrom="paragraph">
                    <wp:posOffset>107950</wp:posOffset>
                  </wp:positionV>
                  <wp:extent cx="466725" cy="2000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928236" name=""/>
                          <pic:cNvPicPr>
                            <a:picLocks noChangeAspect="1"/>
                          </pic:cNvPicPr>
                        </pic:nvPicPr>
                        <pic:blipFill>
                          <a:blip r:embed="rId8"/>
                          <a:stretch>
                            <a:fillRect/>
                          </a:stretch>
                        </pic:blipFill>
                        <pic:spPr>
                          <a:xfrm>
                            <a:off x="0" y="0"/>
                            <a:ext cx="466725" cy="200025"/>
                          </a:xfrm>
                          <a:prstGeom prst="rect">
                            <a:avLst/>
                          </a:prstGeom>
                        </pic:spPr>
                      </pic:pic>
                    </a:graphicData>
                  </a:graphic>
                </wp:anchor>
              </w:drawing>
            </w:r>
            <w:r>
              <w:rPr>
                <w:rFonts w:ascii="Arial" w:eastAsia="Arial" w:hAnsi="Arial" w:cs="Arial"/>
                <w:b/>
                <w:bCs/>
                <w:color w:val="000000"/>
                <w:sz w:val="20"/>
                <w:szCs w:val="20"/>
              </w:rPr>
              <w:t>Working Time Directive</w:t>
            </w:r>
            <w:r>
              <w:rPr>
                <w:rFonts w:ascii="Arial" w:eastAsia="Arial" w:hAnsi="Arial" w:cs="Arial"/>
                <w:color w:val="000000"/>
                <w:sz w:val="18"/>
                <w:szCs w:val="18"/>
              </w:rPr>
              <w:t xml:space="preserve"> </w:t>
            </w:r>
            <w:r>
              <w:rPr>
                <w:rFonts w:ascii="Arial" w:eastAsia="Arial" w:hAnsi="Arial" w:cs="Arial"/>
                <w:b/>
                <w:bCs/>
                <w:color w:val="000000"/>
                <w:sz w:val="18"/>
                <w:szCs w:val="18"/>
              </w:rPr>
              <w:t>-</w:t>
            </w:r>
            <w:r>
              <w:rPr>
                <w:rFonts w:ascii="Arial" w:eastAsia="Arial" w:hAnsi="Arial" w:cs="Arial"/>
                <w:color w:val="000000"/>
                <w:sz w:val="18"/>
                <w:szCs w:val="18"/>
              </w:rPr>
              <w:t xml:space="preserve"> Are you intending to hold additional jobs?       YES/NO</w:t>
            </w:r>
          </w:p>
          <w:p w14:paraId="1EA9B000" w14:textId="77777777" w:rsidR="00614FB6" w:rsidRDefault="00CA4BC9">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14:paraId="6ED19FCD" w14:textId="77777777" w:rsidR="00614FB6" w:rsidRDefault="00CA4BC9">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14:paraId="5CAAB518" w14:textId="77777777" w:rsidR="00614FB6" w:rsidRDefault="00614FB6">
      <w:pPr>
        <w:ind w:left="180"/>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74757F29" w14:textId="77777777">
        <w:tc>
          <w:tcPr>
            <w:tcW w:w="10980" w:type="dxa"/>
            <w:tcMar>
              <w:top w:w="8" w:type="dxa"/>
              <w:left w:w="108" w:type="dxa"/>
              <w:bottom w:w="8" w:type="dxa"/>
              <w:right w:w="108" w:type="dxa"/>
            </w:tcMar>
            <w:hideMark/>
          </w:tcPr>
          <w:p w14:paraId="1BF242FF" w14:textId="77777777" w:rsidR="00614FB6" w:rsidRDefault="00CA4BC9">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14:paraId="3800EBFB" w14:textId="77777777" w:rsidR="00614FB6" w:rsidRDefault="00614FB6">
            <w:pPr>
              <w:spacing w:before="120" w:after="120"/>
              <w:rPr>
                <w:color w:val="000000"/>
                <w:sz w:val="18"/>
                <w:szCs w:val="18"/>
              </w:rPr>
            </w:pPr>
          </w:p>
          <w:p w14:paraId="1669D0A1" w14:textId="77777777" w:rsidR="00614FB6" w:rsidRDefault="00CA4BC9">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14:paraId="5A9C3D75" w14:textId="77777777" w:rsidR="00614FB6" w:rsidRDefault="00614FB6">
      <w:pPr>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785EC0E5" w14:textId="77777777">
        <w:tc>
          <w:tcPr>
            <w:tcW w:w="10980" w:type="dxa"/>
            <w:tcMar>
              <w:top w:w="8" w:type="dxa"/>
              <w:left w:w="108" w:type="dxa"/>
              <w:bottom w:w="8" w:type="dxa"/>
              <w:right w:w="108" w:type="dxa"/>
            </w:tcMar>
            <w:hideMark/>
          </w:tcPr>
          <w:p w14:paraId="36EE8B32" w14:textId="77777777" w:rsidR="00614FB6" w:rsidRDefault="00CA4BC9">
            <w:pPr>
              <w:jc w:val="both"/>
              <w:rPr>
                <w:color w:val="000000"/>
                <w:sz w:val="20"/>
                <w:szCs w:val="20"/>
              </w:rPr>
            </w:pPr>
            <w:r>
              <w:rPr>
                <w:rFonts w:ascii="Arial" w:eastAsia="Arial" w:hAnsi="Arial" w:cs="Arial"/>
                <w:b/>
                <w:bCs/>
                <w:color w:val="000000"/>
                <w:sz w:val="20"/>
                <w:szCs w:val="20"/>
              </w:rPr>
              <w:t xml:space="preserve">Rehabilitation of Offenders and </w:t>
            </w:r>
            <w:proofErr w:type="gramStart"/>
            <w:r>
              <w:rPr>
                <w:rFonts w:ascii="Arial" w:eastAsia="Arial" w:hAnsi="Arial" w:cs="Arial"/>
                <w:b/>
                <w:bCs/>
                <w:color w:val="000000"/>
                <w:sz w:val="20"/>
                <w:szCs w:val="20"/>
              </w:rPr>
              <w:t>Disclosure</w:t>
            </w:r>
            <w:r>
              <w:rPr>
                <w:rFonts w:ascii="Arial" w:eastAsia="Arial" w:hAnsi="Arial" w:cs="Arial"/>
                <w:b/>
                <w:bCs/>
                <w:color w:val="000000"/>
                <w:sz w:val="18"/>
                <w:szCs w:val="18"/>
              </w:rPr>
              <w:t xml:space="preserve">  and</w:t>
            </w:r>
            <w:proofErr w:type="gramEnd"/>
            <w:r>
              <w:rPr>
                <w:rFonts w:ascii="Arial" w:eastAsia="Arial" w:hAnsi="Arial" w:cs="Arial"/>
                <w:b/>
                <w:bCs/>
                <w:color w:val="000000"/>
                <w:sz w:val="18"/>
                <w:szCs w:val="18"/>
              </w:rPr>
              <w:t xml:space="preserve">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p>
        </w:tc>
      </w:tr>
    </w:tbl>
    <w:p w14:paraId="661B192F" w14:textId="77777777" w:rsidR="00614FB6" w:rsidRDefault="00614FB6">
      <w:pPr>
        <w:ind w:left="180"/>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51D1798D" w14:textId="77777777">
        <w:tc>
          <w:tcPr>
            <w:tcW w:w="10980" w:type="dxa"/>
            <w:tcMar>
              <w:top w:w="8" w:type="dxa"/>
              <w:left w:w="108" w:type="dxa"/>
              <w:bottom w:w="8" w:type="dxa"/>
              <w:right w:w="108" w:type="dxa"/>
            </w:tcMar>
            <w:hideMark/>
          </w:tcPr>
          <w:p w14:paraId="38A213FD" w14:textId="77777777" w:rsidR="00614FB6" w:rsidRDefault="00CA4BC9">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14:paraId="3CE5AAAD" w14:textId="77777777" w:rsidR="00614FB6" w:rsidRDefault="00CA4BC9">
            <w:pPr>
              <w:spacing w:before="120" w:after="120"/>
              <w:rPr>
                <w:color w:val="000000"/>
                <w:sz w:val="18"/>
                <w:szCs w:val="18"/>
              </w:rPr>
            </w:pPr>
            <w:r w:rsidRPr="00CA4BC9">
              <w:rPr>
                <w:rFonts w:ascii="Arial" w:eastAsia="Arial" w:hAnsi="Arial" w:cs="Arial"/>
                <w:color w:val="000000"/>
                <w:sz w:val="18"/>
                <w:szCs w:val="18"/>
              </w:rPr>
              <w:t xml:space="preserve">Do you consider yourself to have a disability that you would like us to be aware of at this stage of the application process?    </w:t>
            </w:r>
            <w:r w:rsidRPr="00B55A66">
              <w:rPr>
                <w:rFonts w:ascii="Arial" w:eastAsia="Arial" w:hAnsi="Arial" w:cs="Arial"/>
                <w:color w:val="000000"/>
                <w:sz w:val="18"/>
                <w:szCs w:val="18"/>
              </w:rPr>
              <w:t>YES/NO</w:t>
            </w:r>
          </w:p>
        </w:tc>
      </w:tr>
    </w:tbl>
    <w:p w14:paraId="6C30F3BB" w14:textId="77777777" w:rsidR="00614FB6" w:rsidRDefault="00614FB6">
      <w:pPr>
        <w:ind w:left="180"/>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70E71E27" w14:textId="77777777">
        <w:tc>
          <w:tcPr>
            <w:tcW w:w="10980" w:type="dxa"/>
            <w:tcMar>
              <w:top w:w="8" w:type="dxa"/>
              <w:left w:w="108" w:type="dxa"/>
              <w:bottom w:w="8" w:type="dxa"/>
              <w:right w:w="108" w:type="dxa"/>
            </w:tcMar>
            <w:hideMark/>
          </w:tcPr>
          <w:p w14:paraId="2D034126" w14:textId="77777777" w:rsidR="00614FB6" w:rsidRDefault="00CA4BC9">
            <w:pPr>
              <w:spacing w:before="100" w:after="100"/>
              <w:jc w:val="both"/>
              <w:rPr>
                <w:color w:val="000000"/>
                <w:sz w:val="18"/>
                <w:szCs w:val="18"/>
              </w:rPr>
            </w:pPr>
            <w:r>
              <w:rPr>
                <w:rFonts w:ascii="Arial" w:eastAsia="Arial" w:hAnsi="Arial" w:cs="Arial"/>
                <w:b/>
                <w:bCs/>
                <w:color w:val="000000"/>
                <w:sz w:val="18"/>
                <w:szCs w:val="18"/>
              </w:rPr>
              <w:lastRenderedPageBreak/>
              <w:t>PLEASE READ CAREFULLY - Data Protection Act 1988 -</w:t>
            </w:r>
            <w:r>
              <w:rPr>
                <w:rFonts w:ascii="Arial" w:eastAsia="Arial" w:hAnsi="Arial" w:cs="Arial"/>
                <w:color w:val="0000FF"/>
                <w:sz w:val="18"/>
                <w:szCs w:val="18"/>
              </w:rPr>
              <w:t xml:space="preserve"> </w:t>
            </w:r>
            <w:r>
              <w:rPr>
                <w:rFonts w:ascii="Arial" w:eastAsia="Arial" w:hAnsi="Arial" w:cs="Arial"/>
                <w:color w:val="000000"/>
                <w:sz w:val="18"/>
                <w:szCs w:val="18"/>
              </w:rPr>
              <w:t>The personal data that you provide will be used in connection with your application for vacancies at the Council. Your information will be shared with the Recruitment Panel and will be used for research, analysis and statistical purposes and it may also be used to meet our statutory obligations under the Equality A</w:t>
            </w:r>
            <w:r w:rsidR="00B55A66">
              <w:rPr>
                <w:rFonts w:ascii="Arial" w:eastAsia="Arial" w:hAnsi="Arial" w:cs="Arial"/>
                <w:color w:val="000000"/>
                <w:sz w:val="18"/>
                <w:szCs w:val="18"/>
              </w:rPr>
              <w:t>ct 2010. Unsuccessful candidate</w:t>
            </w:r>
            <w:r>
              <w:rPr>
                <w:rFonts w:ascii="Arial" w:eastAsia="Arial" w:hAnsi="Arial" w:cs="Arial"/>
                <w:color w:val="000000"/>
                <w:sz w:val="18"/>
                <w:szCs w:val="18"/>
              </w:rPr>
              <w:t xml:space="preserve"> application forms will be destroyed after 6 months. </w:t>
            </w:r>
          </w:p>
        </w:tc>
      </w:tr>
    </w:tbl>
    <w:p w14:paraId="6D7CA5B7" w14:textId="77777777" w:rsidR="00614FB6" w:rsidRDefault="00614FB6">
      <w:pPr>
        <w:ind w:firstLine="180"/>
        <w:rPr>
          <w:sz w:val="8"/>
          <w:szCs w:val="8"/>
        </w:rPr>
      </w:pPr>
    </w:p>
    <w:tbl>
      <w:tblPr>
        <w:tblW w:w="0" w:type="auto"/>
        <w:tblInd w:w="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30"/>
      </w:tblGrid>
      <w:tr w:rsidR="00614FB6" w14:paraId="3CCC39E4" w14:textId="77777777">
        <w:tc>
          <w:tcPr>
            <w:tcW w:w="10980" w:type="dxa"/>
            <w:tcMar>
              <w:top w:w="8" w:type="dxa"/>
              <w:left w:w="108" w:type="dxa"/>
              <w:bottom w:w="8" w:type="dxa"/>
              <w:right w:w="108" w:type="dxa"/>
            </w:tcMar>
            <w:hideMark/>
          </w:tcPr>
          <w:p w14:paraId="61EE5EE1" w14:textId="77777777" w:rsidR="00614FB6" w:rsidRDefault="00CA4BC9">
            <w:pPr>
              <w:jc w:val="both"/>
              <w:rPr>
                <w:color w:val="000000"/>
                <w:sz w:val="20"/>
                <w:szCs w:val="20"/>
              </w:rPr>
            </w:pPr>
            <w:r>
              <w:rPr>
                <w:rFonts w:ascii="Arial" w:eastAsia="Arial" w:hAnsi="Arial" w:cs="Arial"/>
                <w:b/>
                <w:bCs/>
                <w:color w:val="000000"/>
                <w:sz w:val="20"/>
                <w:szCs w:val="20"/>
              </w:rPr>
              <w:t>Signature –</w:t>
            </w:r>
            <w:r>
              <w:rPr>
                <w:rFonts w:ascii="Arial" w:eastAsia="Arial" w:hAnsi="Arial" w:cs="Arial"/>
                <w:color w:val="000000"/>
                <w:sz w:val="18"/>
                <w:szCs w:val="18"/>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Elected Member/employee of the City Council, either directly or indirectly in connection with this application and I will not do so.</w:t>
            </w:r>
          </w:p>
          <w:p w14:paraId="10BAD241" w14:textId="77777777" w:rsidR="00614FB6" w:rsidRDefault="00614FB6">
            <w:pPr>
              <w:rPr>
                <w:color w:val="000000"/>
                <w:sz w:val="18"/>
                <w:szCs w:val="18"/>
              </w:rPr>
            </w:pPr>
          </w:p>
          <w:p w14:paraId="6A20CC65" w14:textId="77777777" w:rsidR="00614FB6" w:rsidRDefault="00CA4BC9">
            <w:pPr>
              <w:rPr>
                <w:color w:val="000000"/>
                <w:sz w:val="18"/>
                <w:szCs w:val="18"/>
              </w:rPr>
            </w:pPr>
            <w:r>
              <w:rPr>
                <w:rFonts w:ascii="Arial" w:eastAsia="Arial" w:hAnsi="Arial" w:cs="Arial"/>
                <w:color w:val="000000"/>
                <w:sz w:val="18"/>
                <w:szCs w:val="18"/>
              </w:rPr>
              <w:t xml:space="preserve">Signature:                                                                                                                                        Date: </w:t>
            </w:r>
          </w:p>
          <w:p w14:paraId="074E3528" w14:textId="77777777" w:rsidR="00614FB6" w:rsidRDefault="00614FB6">
            <w:pPr>
              <w:rPr>
                <w:color w:val="000000"/>
                <w:sz w:val="18"/>
                <w:szCs w:val="18"/>
              </w:rPr>
            </w:pPr>
          </w:p>
          <w:p w14:paraId="5E59F9AD" w14:textId="77777777" w:rsidR="00614FB6" w:rsidRDefault="00CA4BC9">
            <w:pPr>
              <w:jc w:val="both"/>
              <w:rPr>
                <w:color w:val="000000"/>
                <w:sz w:val="18"/>
                <w:szCs w:val="18"/>
              </w:rPr>
            </w:pPr>
            <w:r>
              <w:rPr>
                <w:rFonts w:ascii="Arial" w:eastAsia="Arial" w:hAnsi="Arial" w:cs="Arial"/>
                <w:color w:val="000000"/>
                <w:sz w:val="18"/>
                <w:szCs w:val="18"/>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tc>
      </w:tr>
    </w:tbl>
    <w:p w14:paraId="01D5A3B8" w14:textId="77777777" w:rsidR="00614FB6" w:rsidRDefault="00CA4BC9">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14:paraId="7BF66CAF" w14:textId="77777777" w:rsidR="00614FB6" w:rsidRDefault="00CA4BC9">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r>
        <w:rPr>
          <w:noProof/>
          <w:sz w:val="18"/>
          <w:szCs w:val="18"/>
          <w:lang w:val="en-GB" w:eastAsia="en-GB"/>
        </w:rPr>
        <w:drawing>
          <wp:anchor distT="0" distB="0" distL="114300" distR="114300" simplePos="0" relativeHeight="251660288" behindDoc="0" locked="0" layoutInCell="1" allowOverlap="1" wp14:anchorId="64454D63" wp14:editId="51B6AD73">
            <wp:simplePos x="0" y="0"/>
            <wp:positionH relativeFrom="column">
              <wp:posOffset>0</wp:posOffset>
            </wp:positionH>
            <wp:positionV relativeFrom="paragraph">
              <wp:posOffset>282575</wp:posOffset>
            </wp:positionV>
            <wp:extent cx="7086600" cy="1381125"/>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50343" name=""/>
                    <pic:cNvPicPr>
                      <a:picLocks noChangeAspect="1"/>
                    </pic:cNvPicPr>
                  </pic:nvPicPr>
                  <pic:blipFill>
                    <a:blip r:embed="rId9"/>
                    <a:stretch>
                      <a:fillRect/>
                    </a:stretch>
                  </pic:blipFill>
                  <pic:spPr>
                    <a:xfrm>
                      <a:off x="0" y="0"/>
                      <a:ext cx="7086600" cy="1381125"/>
                    </a:xfrm>
                    <a:prstGeom prst="rect">
                      <a:avLst/>
                    </a:prstGeom>
                  </pic:spPr>
                </pic:pic>
              </a:graphicData>
            </a:graphic>
          </wp:anchor>
        </w:drawing>
      </w:r>
    </w:p>
    <w:sectPr w:rsidR="00614FB6">
      <w:headerReference w:type="default" r:id="rId10"/>
      <w:footerReference w:type="default" r:id="rId11"/>
      <w:pgSz w:w="11906" w:h="16838"/>
      <w:pgMar w:top="567" w:right="510" w:bottom="284" w:left="51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5B7EA" w14:textId="77777777" w:rsidR="00AD584E" w:rsidRDefault="00CA4BC9">
      <w:r>
        <w:separator/>
      </w:r>
    </w:p>
  </w:endnote>
  <w:endnote w:type="continuationSeparator" w:id="0">
    <w:p w14:paraId="7ECF7988" w14:textId="77777777" w:rsidR="00AD584E" w:rsidRDefault="00CA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1EA1" w14:textId="77777777" w:rsidR="00614FB6" w:rsidRDefault="00614FB6"/>
  <w:p w14:paraId="6945F515" w14:textId="77777777" w:rsidR="00614FB6" w:rsidRDefault="00CA4BC9">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F07D" w14:textId="77777777" w:rsidR="00AD584E" w:rsidRDefault="00CA4BC9">
      <w:r>
        <w:separator/>
      </w:r>
    </w:p>
  </w:footnote>
  <w:footnote w:type="continuationSeparator" w:id="0">
    <w:p w14:paraId="38E4E432" w14:textId="77777777" w:rsidR="00AD584E" w:rsidRDefault="00CA4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96CF" w14:textId="77777777" w:rsidR="00614FB6" w:rsidRDefault="00614FB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FB6"/>
    <w:rsid w:val="00614FB6"/>
    <w:rsid w:val="00AC5EBB"/>
    <w:rsid w:val="00AD584E"/>
    <w:rsid w:val="00AE6C80"/>
    <w:rsid w:val="00B55A66"/>
    <w:rsid w:val="00CA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487C"/>
  <w15:docId w15:val="{9ABD4213-065E-40A6-BBFB-402F9155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Admin30</dc:creator>
  <cp:lastModifiedBy>Sally Snooks</cp:lastModifiedBy>
  <cp:revision>2</cp:revision>
  <dcterms:created xsi:type="dcterms:W3CDTF">2021-03-22T14:49:00Z</dcterms:created>
  <dcterms:modified xsi:type="dcterms:W3CDTF">2021-03-22T14:49:00Z</dcterms:modified>
</cp:coreProperties>
</file>