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9C" w:rsidRDefault="004C1BEE" w:rsidP="0024679C">
      <w:pPr>
        <w:rPr>
          <w:sz w:val="8"/>
          <w:szCs w:val="8"/>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1193800</wp:posOffset>
                </wp:positionV>
                <wp:extent cx="6882130" cy="8012430"/>
                <wp:effectExtent l="0" t="0" r="139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012430"/>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rsidR="00FB3B3F" w:rsidRDefault="00FB3B3F" w:rsidP="00FB3B3F">
                            <w:pPr>
                              <w:numPr>
                                <w:ilvl w:val="0"/>
                                <w:numId w:val="5"/>
                              </w:numPr>
                              <w:rPr>
                                <w:rFonts w:ascii="Arial" w:eastAsia="Arial" w:hAnsi="Arial" w:cs="Arial"/>
                                <w:color w:val="000000"/>
                                <w:sz w:val="20"/>
                                <w:szCs w:val="20"/>
                              </w:rPr>
                            </w:pPr>
                            <w:proofErr w:type="gramStart"/>
                            <w:r w:rsidRPr="00FB3B3F">
                              <w:rPr>
                                <w:rFonts w:ascii="Arial" w:eastAsia="Arial" w:hAnsi="Arial" w:cs="Arial"/>
                                <w:color w:val="000000"/>
                                <w:sz w:val="20"/>
                                <w:szCs w:val="20"/>
                              </w:rPr>
                              <w:t>So</w:t>
                            </w:r>
                            <w:proofErr w:type="gramEnd"/>
                            <w:r w:rsidRPr="00FB3B3F">
                              <w:rPr>
                                <w:rFonts w:ascii="Arial" w:eastAsia="Arial" w:hAnsi="Arial" w:cs="Arial"/>
                                <w:color w:val="000000"/>
                                <w:sz w:val="20"/>
                                <w:szCs w:val="20"/>
                              </w:rPr>
                              <w:t xml:space="preserve"> we can </w:t>
                            </w:r>
                            <w:r>
                              <w:rPr>
                                <w:rFonts w:ascii="Arial" w:eastAsia="Arial" w:hAnsi="Arial" w:cs="Arial"/>
                                <w:color w:val="000000"/>
                                <w:sz w:val="20"/>
                                <w:szCs w:val="20"/>
                              </w:rPr>
                              <w:t>process your application to the next stage</w:t>
                            </w:r>
                          </w:p>
                          <w:p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rsidR="008A2B4C" w:rsidRPr="007904A8" w:rsidRDefault="008A2B4C">
                            <w:pPr>
                              <w:rPr>
                                <w:rFonts w:ascii="Arial" w:eastAsia="Arial" w:hAnsi="Arial" w:cs="Arial"/>
                                <w:color w:val="000000"/>
                                <w:sz w:val="22"/>
                                <w:szCs w:val="22"/>
                              </w:rPr>
                            </w:pPr>
                          </w:p>
                          <w:p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rsidR="00916630" w:rsidRDefault="00916630">
                            <w:pPr>
                              <w:rPr>
                                <w:rFonts w:ascii="Arial" w:eastAsia="Arial" w:hAnsi="Arial" w:cs="Arial"/>
                                <w:color w:val="000000"/>
                                <w:sz w:val="20"/>
                                <w:szCs w:val="20"/>
                              </w:rPr>
                            </w:pPr>
                          </w:p>
                          <w:p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rsidR="00DD117F" w:rsidRPr="00DD117F" w:rsidRDefault="00DD117F" w:rsidP="00FB206B">
                            <w:pPr>
                              <w:rPr>
                                <w:rFonts w:ascii="Arial" w:eastAsia="Arial" w:hAnsi="Arial" w:cs="Arial"/>
                                <w:color w:val="000000"/>
                                <w:sz w:val="20"/>
                                <w:szCs w:val="20"/>
                              </w:rPr>
                            </w:pPr>
                          </w:p>
                          <w:p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rsidR="008A2B4C" w:rsidRDefault="008A2B4C">
                            <w:pPr>
                              <w:rPr>
                                <w:rFonts w:ascii="Arial" w:eastAsia="Arial" w:hAnsi="Arial" w:cs="Arial"/>
                                <w:color w:val="000000"/>
                                <w:sz w:val="20"/>
                                <w:szCs w:val="20"/>
                              </w:rPr>
                            </w:pP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rPr>
                            </w:pPr>
                          </w:p>
                          <w:p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rPr>
                            </w:pPr>
                          </w:p>
                          <w:p w:rsidR="001F78DD" w:rsidRPr="00BE7AC1" w:rsidRDefault="001F78DD" w:rsidP="001F78DD">
                            <w:pPr>
                              <w:rPr>
                                <w:rFonts w:ascii="Arial" w:hAnsi="Arial" w:cs="Arial"/>
                                <w:color w:val="000000"/>
                                <w:sz w:val="20"/>
                                <w:szCs w:val="20"/>
                              </w:rPr>
                            </w:pPr>
                          </w:p>
                          <w:p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rsidR="001E4F2F" w:rsidRPr="00BE7AC1" w:rsidRDefault="001E4F2F" w:rsidP="001F78DD">
                            <w:pPr>
                              <w:rPr>
                                <w:rFonts w:ascii="Arial" w:hAnsi="Arial" w:cs="Arial"/>
                                <w:color w:val="000000"/>
                                <w:sz w:val="20"/>
                                <w:szCs w:val="20"/>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4pt;width:541.9pt;height:630.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2QKAIAAFE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rsidR="00FB3B3F" w:rsidRDefault="00FB3B3F" w:rsidP="00FB3B3F">
                      <w:pPr>
                        <w:numPr>
                          <w:ilvl w:val="0"/>
                          <w:numId w:val="5"/>
                        </w:numPr>
                        <w:rPr>
                          <w:rFonts w:ascii="Arial" w:eastAsia="Arial" w:hAnsi="Arial" w:cs="Arial"/>
                          <w:color w:val="000000"/>
                          <w:sz w:val="20"/>
                          <w:szCs w:val="20"/>
                        </w:rPr>
                      </w:pPr>
                      <w:proofErr w:type="gramStart"/>
                      <w:r w:rsidRPr="00FB3B3F">
                        <w:rPr>
                          <w:rFonts w:ascii="Arial" w:eastAsia="Arial" w:hAnsi="Arial" w:cs="Arial"/>
                          <w:color w:val="000000"/>
                          <w:sz w:val="20"/>
                          <w:szCs w:val="20"/>
                        </w:rPr>
                        <w:t>So</w:t>
                      </w:r>
                      <w:proofErr w:type="gramEnd"/>
                      <w:r w:rsidRPr="00FB3B3F">
                        <w:rPr>
                          <w:rFonts w:ascii="Arial" w:eastAsia="Arial" w:hAnsi="Arial" w:cs="Arial"/>
                          <w:color w:val="000000"/>
                          <w:sz w:val="20"/>
                          <w:szCs w:val="20"/>
                        </w:rPr>
                        <w:t xml:space="preserve"> we can </w:t>
                      </w:r>
                      <w:r>
                        <w:rPr>
                          <w:rFonts w:ascii="Arial" w:eastAsia="Arial" w:hAnsi="Arial" w:cs="Arial"/>
                          <w:color w:val="000000"/>
                          <w:sz w:val="20"/>
                          <w:szCs w:val="20"/>
                        </w:rPr>
                        <w:t>process your application to the next stage</w:t>
                      </w:r>
                    </w:p>
                    <w:p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rsidR="008A2B4C" w:rsidRPr="007904A8" w:rsidRDefault="008A2B4C">
                      <w:pPr>
                        <w:rPr>
                          <w:rFonts w:ascii="Arial" w:eastAsia="Arial" w:hAnsi="Arial" w:cs="Arial"/>
                          <w:color w:val="000000"/>
                          <w:sz w:val="22"/>
                          <w:szCs w:val="22"/>
                        </w:rPr>
                      </w:pPr>
                    </w:p>
                    <w:p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rsidR="00916630" w:rsidRDefault="00916630">
                      <w:pPr>
                        <w:rPr>
                          <w:rFonts w:ascii="Arial" w:eastAsia="Arial" w:hAnsi="Arial" w:cs="Arial"/>
                          <w:color w:val="000000"/>
                          <w:sz w:val="20"/>
                          <w:szCs w:val="20"/>
                        </w:rPr>
                      </w:pPr>
                    </w:p>
                    <w:p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rsidR="00DD117F" w:rsidRPr="00DD117F" w:rsidRDefault="00DD117F" w:rsidP="00FB206B">
                      <w:pPr>
                        <w:rPr>
                          <w:rFonts w:ascii="Arial" w:eastAsia="Arial" w:hAnsi="Arial" w:cs="Arial"/>
                          <w:color w:val="000000"/>
                          <w:sz w:val="20"/>
                          <w:szCs w:val="20"/>
                        </w:rPr>
                      </w:pPr>
                    </w:p>
                    <w:p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8"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rsidR="008A2B4C" w:rsidRDefault="008A2B4C">
                      <w:pPr>
                        <w:rPr>
                          <w:rFonts w:ascii="Arial" w:eastAsia="Arial" w:hAnsi="Arial" w:cs="Arial"/>
                          <w:color w:val="000000"/>
                          <w:sz w:val="20"/>
                          <w:szCs w:val="20"/>
                        </w:rPr>
                      </w:pP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rPr>
                      </w:pPr>
                    </w:p>
                    <w:p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rPr>
                      </w:pPr>
                    </w:p>
                    <w:p w:rsidR="001F78DD" w:rsidRPr="00BE7AC1" w:rsidRDefault="001F78DD" w:rsidP="001F78DD">
                      <w:pPr>
                        <w:rPr>
                          <w:rFonts w:ascii="Arial" w:hAnsi="Arial" w:cs="Arial"/>
                          <w:color w:val="000000"/>
                          <w:sz w:val="20"/>
                          <w:szCs w:val="20"/>
                        </w:rPr>
                      </w:pPr>
                    </w:p>
                    <w:p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rsidR="001E4F2F" w:rsidRPr="00BE7AC1" w:rsidRDefault="001E4F2F" w:rsidP="001F78DD">
                      <w:pPr>
                        <w:rPr>
                          <w:rFonts w:ascii="Arial" w:hAnsi="Arial" w:cs="Arial"/>
                          <w:color w:val="000000"/>
                          <w:sz w:val="20"/>
                          <w:szCs w:val="20"/>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1B34C4" w:rsidRDefault="001B34C4"/>
                  </w:txbxContent>
                </v:textbox>
                <w10:wrap type="square" anchorx="margin"/>
              </v:shape>
            </w:pict>
          </mc:Fallback>
        </mc:AlternateContent>
      </w:r>
      <w:r w:rsidR="009F16DC">
        <w:rPr>
          <w:noProof/>
          <w:sz w:val="8"/>
          <w:szCs w:val="8"/>
        </w:rPr>
        <w:drawing>
          <wp:anchor distT="0" distB="0" distL="114300" distR="114300" simplePos="0" relativeHeight="251656192"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rPr>
      </w:pPr>
    </w:p>
    <w:p w:rsidR="000C5D34" w:rsidRDefault="009F16DC">
      <w:pPr>
        <w:rPr>
          <w:sz w:val="8"/>
          <w:szCs w:val="8"/>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4C1BEE" w:rsidP="0024679C">
                            <w:pPr>
                              <w:rPr>
                                <w:color w:val="000000"/>
                                <w:sz w:val="22"/>
                                <w:szCs w:val="22"/>
                              </w:rPr>
                            </w:pPr>
                            <w:r>
                              <w:rPr>
                                <w:rFonts w:ascii="Arial" w:eastAsia="Arial" w:hAnsi="Arial" w:cs="Arial"/>
                                <w:b/>
                                <w:bCs/>
                                <w:color w:val="000000"/>
                                <w:sz w:val="22"/>
                                <w:szCs w:val="22"/>
                              </w:rPr>
                              <w:t xml:space="preserve">Assistant </w:t>
                            </w:r>
                            <w:r w:rsidR="00181872">
                              <w:rPr>
                                <w:rFonts w:ascii="Arial" w:eastAsia="Arial" w:hAnsi="Arial" w:cs="Arial"/>
                                <w:b/>
                                <w:bCs/>
                                <w:color w:val="000000"/>
                                <w:sz w:val="22"/>
                                <w:szCs w:val="22"/>
                              </w:rPr>
                              <w:t>Head T</w:t>
                            </w:r>
                            <w:r w:rsidR="00EF5F05">
                              <w:rPr>
                                <w:rFonts w:ascii="Arial" w:eastAsia="Arial" w:hAnsi="Arial" w:cs="Arial"/>
                                <w:b/>
                                <w:bCs/>
                                <w:color w:val="000000"/>
                                <w:sz w:val="22"/>
                                <w:szCs w:val="22"/>
                              </w:rPr>
                              <w:t>eacher</w:t>
                            </w:r>
                            <w:r w:rsidR="0024679C">
                              <w:rPr>
                                <w:rFonts w:ascii="Arial" w:eastAsia="Arial" w:hAnsi="Arial" w:cs="Arial"/>
                                <w:b/>
                                <w:bCs/>
                                <w:color w:val="000000"/>
                                <w:sz w:val="22"/>
                                <w:szCs w:val="22"/>
                              </w:rPr>
                              <w:t xml:space="preserve"> Job Application</w:t>
                            </w:r>
                          </w:p>
                          <w:p w:rsidR="0024679C" w:rsidRDefault="0024679C" w:rsidP="0024679C">
                            <w:pPr>
                              <w:rPr>
                                <w:color w:val="000000"/>
                                <w:sz w:val="8"/>
                                <w:szCs w:val="8"/>
                              </w:rPr>
                            </w:pPr>
                          </w:p>
                          <w:p w:rsidR="0024679C" w:rsidRPr="009F16DC"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9F16DC">
                              <w:rPr>
                                <w:rFonts w:ascii="Arial" w:eastAsia="Arial" w:hAnsi="Arial" w:cs="Arial"/>
                                <w:color w:val="000000"/>
                                <w:sz w:val="20"/>
                                <w:szCs w:val="20"/>
                                <w:lang w:val="en-US"/>
                              </w:rPr>
                              <w:t>21/5/21</w:t>
                            </w:r>
                          </w:p>
                          <w:p w:rsidR="0024679C" w:rsidRDefault="0024679C" w:rsidP="0024679C">
                            <w:pPr>
                              <w:rPr>
                                <w:color w:val="000000"/>
                                <w:sz w:val="18"/>
                                <w:szCs w:val="18"/>
                              </w:rPr>
                            </w:pPr>
                            <w:r>
                              <w:rPr>
                                <w:rFonts w:ascii="Arial" w:eastAsia="Arial" w:hAnsi="Arial" w:cs="Arial"/>
                                <w:color w:val="000000"/>
                                <w:sz w:val="18"/>
                                <w:szCs w:val="18"/>
                              </w:rPr>
                              <w:t> </w:t>
                            </w:r>
                          </w:p>
                          <w:p w:rsidR="0024679C" w:rsidRPr="009F16DC" w:rsidRDefault="0024679C" w:rsidP="0024679C">
                            <w:pPr>
                              <w:tabs>
                                <w:tab w:val="left" w:pos="3960"/>
                              </w:tabs>
                              <w:rPr>
                                <w:color w:val="000000"/>
                                <w:sz w:val="18"/>
                                <w:szCs w:val="18"/>
                                <w:lang w:val="en-US"/>
                              </w:rPr>
                            </w:pPr>
                            <w:r>
                              <w:rPr>
                                <w:rFonts w:ascii="Arial" w:eastAsia="Arial" w:hAnsi="Arial" w:cs="Arial"/>
                                <w:color w:val="000000"/>
                                <w:sz w:val="18"/>
                                <w:szCs w:val="18"/>
                              </w:rPr>
                              <w:tab/>
                              <w:t xml:space="preserve">Interview Date:  </w:t>
                            </w:r>
                            <w:r w:rsidR="00D316E1">
                              <w:rPr>
                                <w:rFonts w:ascii="Arial" w:eastAsia="Arial" w:hAnsi="Arial" w:cs="Arial"/>
                                <w:color w:val="000000"/>
                                <w:sz w:val="18"/>
                                <w:szCs w:val="18"/>
                                <w:lang w:val="en-US"/>
                              </w:rPr>
                              <w:t>26/</w:t>
                            </w:r>
                            <w:r w:rsidR="009F16DC">
                              <w:rPr>
                                <w:rFonts w:ascii="Arial" w:eastAsia="Arial" w:hAnsi="Arial" w:cs="Arial"/>
                                <w:color w:val="000000"/>
                                <w:sz w:val="18"/>
                                <w:szCs w:val="18"/>
                                <w:lang w:val="en-US"/>
                              </w:rPr>
                              <w:t>5/21</w:t>
                            </w:r>
                          </w:p>
                          <w:p w:rsidR="0024679C" w:rsidRDefault="0024679C" w:rsidP="0024679C">
                            <w:pPr>
                              <w:rPr>
                                <w:color w:val="000000"/>
                                <w:sz w:val="18"/>
                                <w:szCs w:val="18"/>
                              </w:rPr>
                            </w:pPr>
                          </w:p>
                          <w:p w:rsidR="0024679C" w:rsidRPr="00181872" w:rsidRDefault="0024679C" w:rsidP="0024679C">
                            <w:pPr>
                              <w:rPr>
                                <w:color w:val="000000"/>
                                <w:sz w:val="18"/>
                                <w:szCs w:val="18"/>
                              </w:rPr>
                            </w:pPr>
                            <w:r>
                              <w:rPr>
                                <w:rFonts w:ascii="Arial" w:eastAsia="Arial" w:hAnsi="Arial" w:cs="Arial"/>
                                <w:color w:val="000000"/>
                                <w:sz w:val="18"/>
                                <w:szCs w:val="18"/>
                              </w:rPr>
                              <w:t xml:space="preserve">Service/Location:  </w:t>
                            </w:r>
                            <w:r w:rsidR="00181872">
                              <w:rPr>
                                <w:rFonts w:ascii="Arial" w:eastAsia="Arial" w:hAnsi="Arial" w:cs="Arial"/>
                                <w:color w:val="000000"/>
                                <w:sz w:val="18"/>
                                <w:szCs w:val="18"/>
                              </w:rPr>
                              <w:t>Willenhall Community Primary School</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Please return application to</w:t>
                            </w:r>
                            <w:r w:rsidR="00854CE9">
                              <w:rPr>
                                <w:rFonts w:ascii="Arial" w:eastAsia="Arial" w:hAnsi="Arial" w:cs="Arial"/>
                                <w:b/>
                                <w:bCs/>
                                <w:color w:val="000000"/>
                                <w:sz w:val="18"/>
                                <w:szCs w:val="18"/>
                              </w:rPr>
                              <w:t xml:space="preserve">:  </w:t>
                            </w:r>
                            <w:hyperlink r:id="rId10" w:history="1">
                              <w:r w:rsidR="00854CE9" w:rsidRPr="00854CE9">
                                <w:rPr>
                                  <w:rFonts w:ascii="Arial" w:hAnsi="Arial" w:cs="Arial"/>
                                  <w:color w:val="0000FF"/>
                                  <w:szCs w:val="28"/>
                                  <w:u w:val="single"/>
                                </w:rPr>
                                <w:t>headteacher@willenhallprimary.org</w:t>
                              </w:r>
                            </w:hyperlink>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4.35pt;width:543.2pt;height:11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4C1BEE" w:rsidP="0024679C">
                      <w:pPr>
                        <w:rPr>
                          <w:color w:val="000000"/>
                          <w:sz w:val="22"/>
                          <w:szCs w:val="22"/>
                        </w:rPr>
                      </w:pPr>
                      <w:r>
                        <w:rPr>
                          <w:rFonts w:ascii="Arial" w:eastAsia="Arial" w:hAnsi="Arial" w:cs="Arial"/>
                          <w:b/>
                          <w:bCs/>
                          <w:color w:val="000000"/>
                          <w:sz w:val="22"/>
                          <w:szCs w:val="22"/>
                        </w:rPr>
                        <w:t xml:space="preserve">Assistant </w:t>
                      </w:r>
                      <w:r w:rsidR="00181872">
                        <w:rPr>
                          <w:rFonts w:ascii="Arial" w:eastAsia="Arial" w:hAnsi="Arial" w:cs="Arial"/>
                          <w:b/>
                          <w:bCs/>
                          <w:color w:val="000000"/>
                          <w:sz w:val="22"/>
                          <w:szCs w:val="22"/>
                        </w:rPr>
                        <w:t>Head T</w:t>
                      </w:r>
                      <w:r w:rsidR="00EF5F05">
                        <w:rPr>
                          <w:rFonts w:ascii="Arial" w:eastAsia="Arial" w:hAnsi="Arial" w:cs="Arial"/>
                          <w:b/>
                          <w:bCs/>
                          <w:color w:val="000000"/>
                          <w:sz w:val="22"/>
                          <w:szCs w:val="22"/>
                        </w:rPr>
                        <w:t>eacher</w:t>
                      </w:r>
                      <w:r w:rsidR="0024679C">
                        <w:rPr>
                          <w:rFonts w:ascii="Arial" w:eastAsia="Arial" w:hAnsi="Arial" w:cs="Arial"/>
                          <w:b/>
                          <w:bCs/>
                          <w:color w:val="000000"/>
                          <w:sz w:val="22"/>
                          <w:szCs w:val="22"/>
                        </w:rPr>
                        <w:t xml:space="preserve"> Job Application</w:t>
                      </w:r>
                    </w:p>
                    <w:p w:rsidR="0024679C" w:rsidRDefault="0024679C" w:rsidP="0024679C">
                      <w:pPr>
                        <w:rPr>
                          <w:color w:val="000000"/>
                          <w:sz w:val="8"/>
                          <w:szCs w:val="8"/>
                        </w:rPr>
                      </w:pPr>
                    </w:p>
                    <w:p w:rsidR="0024679C" w:rsidRPr="009F16DC"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9F16DC">
                        <w:rPr>
                          <w:rFonts w:ascii="Arial" w:eastAsia="Arial" w:hAnsi="Arial" w:cs="Arial"/>
                          <w:color w:val="000000"/>
                          <w:sz w:val="20"/>
                          <w:szCs w:val="20"/>
                          <w:lang w:val="en-US"/>
                        </w:rPr>
                        <w:t>21/5/21</w:t>
                      </w:r>
                    </w:p>
                    <w:p w:rsidR="0024679C" w:rsidRDefault="0024679C" w:rsidP="0024679C">
                      <w:pPr>
                        <w:rPr>
                          <w:color w:val="000000"/>
                          <w:sz w:val="18"/>
                          <w:szCs w:val="18"/>
                        </w:rPr>
                      </w:pPr>
                      <w:r>
                        <w:rPr>
                          <w:rFonts w:ascii="Arial" w:eastAsia="Arial" w:hAnsi="Arial" w:cs="Arial"/>
                          <w:color w:val="000000"/>
                          <w:sz w:val="18"/>
                          <w:szCs w:val="18"/>
                        </w:rPr>
                        <w:t> </w:t>
                      </w:r>
                    </w:p>
                    <w:p w:rsidR="0024679C" w:rsidRPr="009F16DC" w:rsidRDefault="0024679C" w:rsidP="0024679C">
                      <w:pPr>
                        <w:tabs>
                          <w:tab w:val="left" w:pos="3960"/>
                        </w:tabs>
                        <w:rPr>
                          <w:color w:val="000000"/>
                          <w:sz w:val="18"/>
                          <w:szCs w:val="18"/>
                          <w:lang w:val="en-US"/>
                        </w:rPr>
                      </w:pPr>
                      <w:r>
                        <w:rPr>
                          <w:rFonts w:ascii="Arial" w:eastAsia="Arial" w:hAnsi="Arial" w:cs="Arial"/>
                          <w:color w:val="000000"/>
                          <w:sz w:val="18"/>
                          <w:szCs w:val="18"/>
                        </w:rPr>
                        <w:tab/>
                        <w:t xml:space="preserve">Interview Date:  </w:t>
                      </w:r>
                      <w:r w:rsidR="00D316E1">
                        <w:rPr>
                          <w:rFonts w:ascii="Arial" w:eastAsia="Arial" w:hAnsi="Arial" w:cs="Arial"/>
                          <w:color w:val="000000"/>
                          <w:sz w:val="18"/>
                          <w:szCs w:val="18"/>
                          <w:lang w:val="en-US"/>
                        </w:rPr>
                        <w:t>26/</w:t>
                      </w:r>
                      <w:r w:rsidR="009F16DC">
                        <w:rPr>
                          <w:rFonts w:ascii="Arial" w:eastAsia="Arial" w:hAnsi="Arial" w:cs="Arial"/>
                          <w:color w:val="000000"/>
                          <w:sz w:val="18"/>
                          <w:szCs w:val="18"/>
                          <w:lang w:val="en-US"/>
                        </w:rPr>
                        <w:t>5/21</w:t>
                      </w:r>
                    </w:p>
                    <w:p w:rsidR="0024679C" w:rsidRDefault="0024679C" w:rsidP="0024679C">
                      <w:pPr>
                        <w:rPr>
                          <w:color w:val="000000"/>
                          <w:sz w:val="18"/>
                          <w:szCs w:val="18"/>
                        </w:rPr>
                      </w:pPr>
                    </w:p>
                    <w:p w:rsidR="0024679C" w:rsidRPr="00181872" w:rsidRDefault="0024679C" w:rsidP="0024679C">
                      <w:pPr>
                        <w:rPr>
                          <w:color w:val="000000"/>
                          <w:sz w:val="18"/>
                          <w:szCs w:val="18"/>
                        </w:rPr>
                      </w:pPr>
                      <w:r>
                        <w:rPr>
                          <w:rFonts w:ascii="Arial" w:eastAsia="Arial" w:hAnsi="Arial" w:cs="Arial"/>
                          <w:color w:val="000000"/>
                          <w:sz w:val="18"/>
                          <w:szCs w:val="18"/>
                        </w:rPr>
                        <w:t xml:space="preserve">Service/Location:  </w:t>
                      </w:r>
                      <w:r w:rsidR="00181872">
                        <w:rPr>
                          <w:rFonts w:ascii="Arial" w:eastAsia="Arial" w:hAnsi="Arial" w:cs="Arial"/>
                          <w:color w:val="000000"/>
                          <w:sz w:val="18"/>
                          <w:szCs w:val="18"/>
                        </w:rPr>
                        <w:t>Willenhall Community Primary School</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Please return application to</w:t>
                      </w:r>
                      <w:r w:rsidR="00854CE9">
                        <w:rPr>
                          <w:rFonts w:ascii="Arial" w:eastAsia="Arial" w:hAnsi="Arial" w:cs="Arial"/>
                          <w:b/>
                          <w:bCs/>
                          <w:color w:val="000000"/>
                          <w:sz w:val="18"/>
                          <w:szCs w:val="18"/>
                        </w:rPr>
                        <w:t xml:space="preserve">:  </w:t>
                      </w:r>
                      <w:hyperlink r:id="rId11" w:history="1">
                        <w:r w:rsidR="00854CE9" w:rsidRPr="00854CE9">
                          <w:rPr>
                            <w:rFonts w:ascii="Arial" w:hAnsi="Arial" w:cs="Arial"/>
                            <w:color w:val="0000FF"/>
                            <w:szCs w:val="28"/>
                            <w:u w:val="single"/>
                          </w:rPr>
                          <w:t>headteacher@willenhallprimary.org</w:t>
                        </w:r>
                      </w:hyperlink>
                      <w:bookmarkStart w:id="1" w:name="_GoBack"/>
                      <w:bookmarkEnd w:id="1"/>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rsidR="000C5D34" w:rsidRDefault="000C5D34">
            <w:pPr>
              <w:spacing w:before="180" w:after="120"/>
              <w:rPr>
                <w:color w:val="000000"/>
                <w:sz w:val="18"/>
                <w:szCs w:val="18"/>
              </w:rPr>
            </w:pPr>
            <w:r>
              <w:rPr>
                <w:rFonts w:ascii="Arial" w:eastAsia="Arial" w:hAnsi="Arial" w:cs="Arial"/>
                <w:color w:val="000000"/>
                <w:sz w:val="18"/>
                <w:szCs w:val="18"/>
              </w:rPr>
              <w:t xml:space="preserve">Last </w:t>
            </w:r>
            <w:proofErr w:type="gramStart"/>
            <w:r>
              <w:rPr>
                <w:rFonts w:ascii="Arial" w:eastAsia="Arial" w:hAnsi="Arial" w:cs="Arial"/>
                <w:color w:val="000000"/>
                <w:sz w:val="18"/>
                <w:szCs w:val="18"/>
              </w:rPr>
              <w:t>name:…</w:t>
            </w:r>
            <w:proofErr w:type="gramEnd"/>
            <w:r>
              <w:rPr>
                <w:rFonts w:ascii="Arial" w:eastAsia="Arial" w:hAnsi="Arial" w:cs="Arial"/>
                <w:color w:val="000000"/>
                <w:sz w:val="18"/>
                <w:szCs w:val="18"/>
              </w:rPr>
              <w:t xml:space="preserve">………………………………………………. </w:t>
            </w:r>
            <w:proofErr w:type="gramStart"/>
            <w:r>
              <w:rPr>
                <w:rFonts w:ascii="Arial" w:eastAsia="Arial" w:hAnsi="Arial" w:cs="Arial"/>
                <w:color w:val="000000"/>
                <w:sz w:val="18"/>
                <w:szCs w:val="18"/>
              </w:rPr>
              <w:t>Title:…</w:t>
            </w:r>
            <w:proofErr w:type="gramEnd"/>
            <w:r>
              <w:rPr>
                <w:rFonts w:ascii="Arial" w:eastAsia="Arial" w:hAnsi="Arial" w:cs="Arial"/>
                <w:color w:val="000000"/>
                <w:sz w:val="18"/>
                <w:szCs w:val="18"/>
              </w:rPr>
              <w:t>………...First Name(s)………………………………………………………..</w:t>
            </w:r>
          </w:p>
          <w:p w:rsidR="000C5D34" w:rsidRDefault="000C5D34">
            <w:pPr>
              <w:spacing w:before="120" w:after="120"/>
              <w:rPr>
                <w:color w:val="000000"/>
                <w:sz w:val="18"/>
                <w:szCs w:val="18"/>
              </w:rPr>
            </w:pPr>
            <w:r>
              <w:rPr>
                <w:rFonts w:ascii="Arial" w:eastAsia="Arial" w:hAnsi="Arial" w:cs="Arial"/>
                <w:color w:val="000000"/>
                <w:sz w:val="18"/>
                <w:szCs w:val="18"/>
              </w:rPr>
              <w:t>Any previous names: ………………………………………………………………………………………………………………………………</w:t>
            </w:r>
            <w:proofErr w:type="gramStart"/>
            <w:r>
              <w:rPr>
                <w:rFonts w:ascii="Arial" w:eastAsia="Arial" w:hAnsi="Arial" w:cs="Arial"/>
                <w:color w:val="000000"/>
                <w:sz w:val="18"/>
                <w:szCs w:val="18"/>
              </w:rPr>
              <w:t>…..</w:t>
            </w:r>
            <w:proofErr w:type="gramEnd"/>
          </w:p>
          <w:p w:rsidR="000C5D34" w:rsidRDefault="000C5D34">
            <w:pPr>
              <w:spacing w:before="120" w:after="120"/>
              <w:rPr>
                <w:color w:val="000000"/>
                <w:sz w:val="18"/>
                <w:szCs w:val="18"/>
              </w:rPr>
            </w:pPr>
            <w:proofErr w:type="gramStart"/>
            <w:r>
              <w:rPr>
                <w:rFonts w:ascii="Arial" w:eastAsia="Arial" w:hAnsi="Arial" w:cs="Arial"/>
                <w:color w:val="000000"/>
                <w:sz w:val="18"/>
                <w:szCs w:val="18"/>
              </w:rPr>
              <w:t>Address:…</w:t>
            </w:r>
            <w:proofErr w:type="gramEnd"/>
            <w:r>
              <w:rPr>
                <w:rFonts w:ascii="Arial" w:eastAsia="Arial" w:hAnsi="Arial" w:cs="Arial"/>
                <w:color w:val="000000"/>
                <w:sz w:val="18"/>
                <w:szCs w:val="18"/>
              </w:rPr>
              <w:t>……………………………………………………………………………………………………………………………….. …………….</w:t>
            </w:r>
          </w:p>
          <w:p w:rsidR="000C5D34" w:rsidRDefault="000C5D34">
            <w:pPr>
              <w:spacing w:before="120" w:after="120"/>
              <w:rPr>
                <w:color w:val="000000"/>
                <w:sz w:val="18"/>
                <w:szCs w:val="18"/>
              </w:rPr>
            </w:pPr>
            <w:r>
              <w:rPr>
                <w:rFonts w:ascii="Arial" w:eastAsia="Arial" w:hAnsi="Arial" w:cs="Arial"/>
                <w:color w:val="000000"/>
                <w:sz w:val="18"/>
                <w:szCs w:val="18"/>
              </w:rPr>
              <w:t xml:space="preserve">Post </w:t>
            </w:r>
            <w:proofErr w:type="gramStart"/>
            <w:r>
              <w:rPr>
                <w:rFonts w:ascii="Arial" w:eastAsia="Arial" w:hAnsi="Arial" w:cs="Arial"/>
                <w:color w:val="000000"/>
                <w:sz w:val="18"/>
                <w:szCs w:val="18"/>
              </w:rPr>
              <w:t>Code:…</w:t>
            </w:r>
            <w:proofErr w:type="gramEnd"/>
            <w:r>
              <w:rPr>
                <w:rFonts w:ascii="Arial" w:eastAsia="Arial" w:hAnsi="Arial" w:cs="Arial"/>
                <w:color w:val="000000"/>
                <w:sz w:val="18"/>
                <w:szCs w:val="18"/>
              </w:rPr>
              <w:t>………………………………………………………………………………………………………………...………………………….</w:t>
            </w:r>
          </w:p>
          <w:p w:rsidR="000C5D34" w:rsidRDefault="000C5D34">
            <w:pPr>
              <w:spacing w:before="120" w:after="120"/>
              <w:rPr>
                <w:color w:val="000000"/>
                <w:sz w:val="18"/>
                <w:szCs w:val="18"/>
              </w:rPr>
            </w:pPr>
            <w:r>
              <w:rPr>
                <w:rFonts w:ascii="Arial" w:eastAsia="Arial" w:hAnsi="Arial" w:cs="Arial"/>
                <w:color w:val="000000"/>
                <w:sz w:val="18"/>
                <w:szCs w:val="18"/>
              </w:rPr>
              <w:t xml:space="preserve">Home Telephone </w:t>
            </w:r>
            <w:proofErr w:type="gramStart"/>
            <w:r>
              <w:rPr>
                <w:rFonts w:ascii="Arial" w:eastAsia="Arial" w:hAnsi="Arial" w:cs="Arial"/>
                <w:color w:val="000000"/>
                <w:sz w:val="18"/>
                <w:szCs w:val="18"/>
              </w:rPr>
              <w:t>Number:…</w:t>
            </w:r>
            <w:proofErr w:type="gramEnd"/>
            <w:r>
              <w:rPr>
                <w:rFonts w:ascii="Arial" w:eastAsia="Arial" w:hAnsi="Arial" w:cs="Arial"/>
                <w:color w:val="000000"/>
                <w:sz w:val="18"/>
                <w:szCs w:val="18"/>
              </w:rPr>
              <w:t>……………………………………….…Mobile Telephone Number:……………………..……...………………..</w:t>
            </w:r>
          </w:p>
          <w:p w:rsidR="000C5D34" w:rsidRDefault="000C5D34">
            <w:pPr>
              <w:spacing w:before="120" w:after="60"/>
              <w:rPr>
                <w:color w:val="000000"/>
                <w:sz w:val="18"/>
                <w:szCs w:val="18"/>
              </w:rPr>
            </w:pPr>
            <w:r>
              <w:rPr>
                <w:rFonts w:ascii="Arial" w:eastAsia="Arial" w:hAnsi="Arial" w:cs="Arial"/>
                <w:color w:val="000000"/>
                <w:sz w:val="18"/>
                <w:szCs w:val="18"/>
              </w:rPr>
              <w:t xml:space="preserve">Other Contact </w:t>
            </w:r>
            <w:proofErr w:type="gramStart"/>
            <w:r>
              <w:rPr>
                <w:rFonts w:ascii="Arial" w:eastAsia="Arial" w:hAnsi="Arial" w:cs="Arial"/>
                <w:color w:val="000000"/>
                <w:sz w:val="18"/>
                <w:szCs w:val="18"/>
              </w:rPr>
              <w:t>Number:…</w:t>
            </w:r>
            <w:proofErr w:type="gramEnd"/>
            <w:r>
              <w:rPr>
                <w:rFonts w:ascii="Arial" w:eastAsia="Arial" w:hAnsi="Arial" w:cs="Arial"/>
                <w:color w:val="000000"/>
                <w:sz w:val="18"/>
                <w:szCs w:val="18"/>
              </w:rPr>
              <w:t>………………………………………………………………………………………………………………………………</w:t>
            </w:r>
          </w:p>
          <w:p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roofErr w:type="gramStart"/>
            <w:r>
              <w:rPr>
                <w:rFonts w:ascii="Arial" w:eastAsia="Arial" w:hAnsi="Arial" w:cs="Arial"/>
                <w:color w:val="000000"/>
                <w:sz w:val="20"/>
                <w:szCs w:val="20"/>
              </w:rPr>
              <w:t>…..</w:t>
            </w:r>
            <w:proofErr w:type="gramEnd"/>
          </w:p>
          <w:p w:rsidR="000C5D34" w:rsidRDefault="000C5D34">
            <w:pPr>
              <w:rPr>
                <w:color w:val="000000"/>
                <w:sz w:val="8"/>
                <w:szCs w:val="8"/>
              </w:rPr>
            </w:pPr>
          </w:p>
          <w:p w:rsidR="000C5D34" w:rsidRDefault="000C5D34">
            <w:pPr>
              <w:rPr>
                <w:color w:val="000000"/>
                <w:sz w:val="20"/>
                <w:szCs w:val="20"/>
              </w:rPr>
            </w:pPr>
            <w:r>
              <w:rPr>
                <w:rFonts w:ascii="Arial" w:eastAsia="Arial" w:hAnsi="Arial" w:cs="Arial"/>
                <w:color w:val="000000"/>
                <w:sz w:val="20"/>
                <w:szCs w:val="20"/>
              </w:rPr>
              <w:t>DFE Teacher Ref No: …………………………………………………………………………………………………………………...…</w:t>
            </w:r>
            <w:proofErr w:type="gramStart"/>
            <w:r>
              <w:rPr>
                <w:rFonts w:ascii="Arial" w:eastAsia="Arial" w:hAnsi="Arial" w:cs="Arial"/>
                <w:color w:val="000000"/>
                <w:sz w:val="20"/>
                <w:szCs w:val="20"/>
              </w:rPr>
              <w:t>…..</w:t>
            </w:r>
            <w:proofErr w:type="gramEnd"/>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rPr>
            </w:pPr>
            <w:r>
              <w:rPr>
                <w:rFonts w:ascii="Arial" w:eastAsia="Arial" w:hAnsi="Arial" w:cs="Arial"/>
                <w:b/>
                <w:bCs/>
                <w:color w:val="000000"/>
                <w:sz w:val="20"/>
                <w:szCs w:val="20"/>
              </w:rPr>
              <w:t>Current Employment Status</w:t>
            </w:r>
          </w:p>
          <w:p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rPr>
            </w:pPr>
            <w:r>
              <w:rPr>
                <w:rFonts w:ascii="Arial" w:eastAsia="Arial" w:hAnsi="Arial" w:cs="Arial"/>
                <w:color w:val="000000"/>
                <w:sz w:val="18"/>
                <w:szCs w:val="18"/>
              </w:rPr>
              <w:t>Are you eligible to work in the UK?            YES/NO</w:t>
            </w:r>
          </w:p>
          <w:p w:rsidR="000C5D34" w:rsidRDefault="000C5D34">
            <w:pPr>
              <w:rPr>
                <w:color w:val="000000"/>
                <w:sz w:val="18"/>
                <w:szCs w:val="18"/>
              </w:rPr>
            </w:pPr>
            <w:r>
              <w:rPr>
                <w:rFonts w:ascii="Arial" w:eastAsia="Arial" w:hAnsi="Arial" w:cs="Arial"/>
                <w:color w:val="000000"/>
                <w:sz w:val="18"/>
                <w:szCs w:val="18"/>
              </w:rPr>
              <w:t>Do you require a work permit?                   YES/NO</w:t>
            </w:r>
          </w:p>
          <w:p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If you are known by another </w:t>
            </w:r>
            <w:proofErr w:type="gramStart"/>
            <w:r>
              <w:rPr>
                <w:rFonts w:ascii="Arial" w:eastAsia="Arial" w:hAnsi="Arial" w:cs="Arial"/>
                <w:color w:val="000000"/>
                <w:sz w:val="18"/>
                <w:szCs w:val="18"/>
              </w:rPr>
              <w:t>name</w:t>
            </w:r>
            <w:proofErr w:type="gramEnd"/>
            <w:r>
              <w:rPr>
                <w:rFonts w:ascii="Arial" w:eastAsia="Arial" w:hAnsi="Arial" w:cs="Arial"/>
                <w:color w:val="000000"/>
                <w:sz w:val="18"/>
                <w:szCs w:val="18"/>
              </w:rPr>
              <w:t xml:space="preserve"> please state:</w:t>
            </w:r>
          </w:p>
          <w:p w:rsidR="000C5D34" w:rsidRDefault="000C5D34">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 xml:space="preserve">Please confirm you have asked for consent from your referee </w:t>
            </w:r>
            <w:proofErr w:type="gramStart"/>
            <w:r>
              <w:rPr>
                <w:rFonts w:ascii="Arial" w:eastAsia="Arial" w:hAnsi="Arial" w:cs="Arial"/>
                <w:color w:val="000000"/>
                <w:sz w:val="18"/>
                <w:szCs w:val="18"/>
              </w:rPr>
              <w:t>in order for</w:t>
            </w:r>
            <w:proofErr w:type="gramEnd"/>
            <w:r>
              <w:rPr>
                <w:rFonts w:ascii="Arial" w:eastAsia="Arial" w:hAnsi="Arial" w:cs="Arial"/>
                <w:color w:val="000000"/>
                <w:sz w:val="18"/>
                <w:szCs w:val="18"/>
              </w:rPr>
              <w:t xml:space="preserve"> us to process their information for the purpose of this application.</w:t>
            </w:r>
            <w:r w:rsidR="000C5D34">
              <w:rPr>
                <w:rFonts w:ascii="Arial" w:eastAsia="Arial" w:hAnsi="Arial" w:cs="Arial"/>
                <w:color w:val="000000"/>
                <w:sz w:val="18"/>
                <w:szCs w:val="18"/>
              </w:rPr>
              <w:t xml:space="preserve">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w:t>
            </w:r>
            <w:proofErr w:type="gramStart"/>
            <w:r>
              <w:rPr>
                <w:rFonts w:ascii="Arial" w:eastAsia="Arial" w:hAnsi="Arial" w:cs="Arial"/>
                <w:color w:val="000000"/>
                <w:sz w:val="18"/>
                <w:szCs w:val="18"/>
              </w:rPr>
              <w:t>contacting</w:t>
            </w:r>
            <w:proofErr w:type="gramEnd"/>
            <w:r>
              <w:rPr>
                <w:rFonts w:ascii="Arial" w:eastAsia="Arial" w:hAnsi="Arial" w:cs="Arial"/>
                <w:color w:val="000000"/>
                <w:sz w:val="18"/>
                <w:szCs w:val="18"/>
              </w:rPr>
              <w:t xml:space="preserve"> </w:t>
            </w:r>
          </w:p>
          <w:p w:rsidR="00D00AFD" w:rsidRPr="00D00AFD" w:rsidRDefault="00D00AFD" w:rsidP="00D00AFD">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Second Reference:</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If you are known by another </w:t>
            </w:r>
            <w:proofErr w:type="gramStart"/>
            <w:r>
              <w:rPr>
                <w:rFonts w:ascii="Arial" w:eastAsia="Arial" w:hAnsi="Arial" w:cs="Arial"/>
                <w:color w:val="000000"/>
                <w:sz w:val="18"/>
                <w:szCs w:val="18"/>
              </w:rPr>
              <w:t>name</w:t>
            </w:r>
            <w:proofErr w:type="gramEnd"/>
            <w:r>
              <w:rPr>
                <w:rFonts w:ascii="Arial" w:eastAsia="Arial" w:hAnsi="Arial" w:cs="Arial"/>
                <w:color w:val="000000"/>
                <w:sz w:val="18"/>
                <w:szCs w:val="18"/>
              </w:rPr>
              <w:t xml:space="preserve"> please state:</w:t>
            </w:r>
          </w:p>
          <w:p w:rsidR="000C5D34" w:rsidRDefault="000C5D34">
            <w:pPr>
              <w:rPr>
                <w:color w:val="000000"/>
                <w:sz w:val="18"/>
                <w:szCs w:val="18"/>
              </w:rPr>
            </w:pPr>
          </w:p>
          <w:p w:rsidR="00D00AFD" w:rsidRDefault="00D00AFD">
            <w:pPr>
              <w:rPr>
                <w:color w:val="000000"/>
                <w:sz w:val="18"/>
                <w:szCs w:val="18"/>
              </w:rPr>
            </w:pPr>
          </w:p>
          <w:p w:rsidR="00D00AFD" w:rsidRDefault="00D00AFD">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 xml:space="preserve">Please confirm you have asked for consent from your referee </w:t>
            </w:r>
            <w:proofErr w:type="gramStart"/>
            <w:r>
              <w:rPr>
                <w:rFonts w:ascii="Arial" w:eastAsia="Arial" w:hAnsi="Arial" w:cs="Arial"/>
                <w:color w:val="000000"/>
                <w:sz w:val="18"/>
                <w:szCs w:val="18"/>
              </w:rPr>
              <w:t>in order for</w:t>
            </w:r>
            <w:proofErr w:type="gramEnd"/>
            <w:r>
              <w:rPr>
                <w:rFonts w:ascii="Arial" w:eastAsia="Arial" w:hAnsi="Arial" w:cs="Arial"/>
                <w:color w:val="000000"/>
                <w:sz w:val="18"/>
                <w:szCs w:val="18"/>
              </w:rPr>
              <w:t xml:space="preserve"> us to process their information for the purpose of this application</w:t>
            </w:r>
            <w:r w:rsidR="000C5D34">
              <w:rPr>
                <w:rFonts w:ascii="Arial" w:eastAsia="Arial" w:hAnsi="Arial" w:cs="Arial"/>
                <w:color w:val="000000"/>
                <w:sz w:val="18"/>
                <w:szCs w:val="18"/>
              </w:rPr>
              <w:t>?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w:t>
            </w:r>
            <w:proofErr w:type="gramStart"/>
            <w:r>
              <w:rPr>
                <w:rFonts w:ascii="Arial" w:eastAsia="Arial" w:hAnsi="Arial" w:cs="Arial"/>
                <w:color w:val="000000"/>
                <w:sz w:val="18"/>
                <w:szCs w:val="18"/>
              </w:rPr>
              <w:t>contacting</w:t>
            </w:r>
            <w:proofErr w:type="gramEnd"/>
            <w:r>
              <w:rPr>
                <w:rFonts w:ascii="Arial" w:eastAsia="Arial" w:hAnsi="Arial" w:cs="Arial"/>
                <w:color w:val="000000"/>
                <w:sz w:val="18"/>
                <w:szCs w:val="18"/>
              </w:rPr>
              <w:t xml:space="preserve"> </w:t>
            </w:r>
          </w:p>
          <w:p w:rsidR="00D00AFD" w:rsidRPr="00D00AFD" w:rsidRDefault="00D00AFD" w:rsidP="00D00AFD">
            <w:pPr>
              <w:rPr>
                <w:rFonts w:ascii="Arial" w:eastAsia="Arial" w:hAnsi="Arial" w:cs="Arial"/>
                <w:color w:val="000000"/>
                <w:sz w:val="18"/>
                <w:szCs w:val="18"/>
              </w:rPr>
            </w:pPr>
            <w:r>
              <w:rPr>
                <w:rFonts w:ascii="Arial" w:eastAsia="Arial" w:hAnsi="Arial" w:cs="Arial"/>
                <w:color w:val="000000"/>
                <w:sz w:val="18"/>
                <w:szCs w:val="18"/>
              </w:rPr>
              <w:t>you beforehand? YES/NO</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Continuous Local Government service </w:t>
            </w:r>
            <w:proofErr w:type="gramStart"/>
            <w:r>
              <w:rPr>
                <w:rFonts w:ascii="Arial" w:eastAsia="Arial" w:hAnsi="Arial" w:cs="Arial"/>
                <w:color w:val="000000"/>
                <w:sz w:val="18"/>
                <w:szCs w:val="18"/>
              </w:rPr>
              <w:t>dates(</w:t>
            </w:r>
            <w:proofErr w:type="gramEnd"/>
            <w:r>
              <w:rPr>
                <w:rFonts w:ascii="Arial" w:eastAsia="Arial" w:hAnsi="Arial" w:cs="Arial"/>
                <w:color w:val="000000"/>
                <w:sz w:val="18"/>
                <w:szCs w:val="18"/>
              </w:rPr>
              <w:t>if applicable).</w:t>
            </w:r>
          </w:p>
        </w:tc>
      </w:tr>
    </w:tbl>
    <w:p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rsidR="000C5D34" w:rsidRDefault="000C5D34">
            <w:pPr>
              <w:rPr>
                <w:color w:val="000000"/>
                <w:sz w:val="18"/>
                <w:szCs w:val="18"/>
              </w:rPr>
            </w:pPr>
            <w:r>
              <w:rPr>
                <w:rFonts w:ascii="Arial" w:eastAsia="Arial" w:hAnsi="Arial" w:cs="Arial"/>
                <w:color w:val="000000"/>
                <w:sz w:val="18"/>
                <w:szCs w:val="18"/>
              </w:rPr>
              <w:t>Name and address of current/last employer:</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Job Title:</w:t>
            </w:r>
          </w:p>
          <w:p w:rsidR="000C5D34" w:rsidRDefault="000C5D34">
            <w:pPr>
              <w:spacing w:before="120" w:after="120"/>
              <w:rPr>
                <w:color w:val="000000"/>
                <w:sz w:val="18"/>
                <w:szCs w:val="18"/>
              </w:rPr>
            </w:pPr>
            <w:r>
              <w:rPr>
                <w:rFonts w:ascii="Arial" w:eastAsia="Arial" w:hAnsi="Arial" w:cs="Arial"/>
                <w:color w:val="000000"/>
                <w:sz w:val="18"/>
                <w:szCs w:val="18"/>
              </w:rPr>
              <w:t>Date Appointed:</w:t>
            </w:r>
          </w:p>
          <w:p w:rsidR="000C5D34" w:rsidRDefault="000C5D34">
            <w:pPr>
              <w:spacing w:before="120" w:after="120"/>
              <w:rPr>
                <w:color w:val="000000"/>
                <w:sz w:val="18"/>
                <w:szCs w:val="18"/>
              </w:rPr>
            </w:pPr>
            <w:r>
              <w:rPr>
                <w:rFonts w:ascii="Arial" w:eastAsia="Arial" w:hAnsi="Arial" w:cs="Arial"/>
                <w:color w:val="000000"/>
                <w:sz w:val="18"/>
                <w:szCs w:val="18"/>
              </w:rPr>
              <w:t>Notice Required:</w:t>
            </w:r>
          </w:p>
          <w:p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jc w:val="center"/>
              <w:rPr>
                <w:color w:val="000000"/>
                <w:sz w:val="20"/>
                <w:szCs w:val="20"/>
              </w:rPr>
            </w:pPr>
          </w:p>
          <w:p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 xml:space="preserve">Please state if you are a member of a </w:t>
            </w:r>
            <w:proofErr w:type="gramStart"/>
            <w:r>
              <w:rPr>
                <w:rFonts w:ascii="Arial" w:eastAsia="Arial" w:hAnsi="Arial" w:cs="Arial"/>
                <w:color w:val="000000"/>
                <w:sz w:val="18"/>
                <w:szCs w:val="18"/>
              </w:rPr>
              <w:t>particular institute</w:t>
            </w:r>
            <w:proofErr w:type="gramEnd"/>
            <w:r>
              <w:rPr>
                <w:rFonts w:ascii="Arial" w:eastAsia="Arial" w:hAnsi="Arial" w:cs="Arial"/>
                <w:color w:val="000000"/>
                <w:sz w:val="18"/>
                <w:szCs w:val="18"/>
              </w:rPr>
              <w:t xml:space="preserve"> or registered body relevant to the post applied for.</w:t>
            </w: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lastRenderedPageBreak/>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lastRenderedPageBreak/>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22"/>
          <w:szCs w:val="22"/>
        </w:rPr>
      </w:pPr>
    </w:p>
    <w:p w:rsidR="000C5D34" w:rsidRDefault="000C5D34">
      <w:pPr>
        <w:rPr>
          <w:sz w:val="20"/>
          <w:szCs w:val="20"/>
        </w:rPr>
      </w:pPr>
      <w:r>
        <w:rPr>
          <w:rFonts w:ascii="Arial" w:eastAsia="Arial" w:hAnsi="Arial" w:cs="Arial"/>
          <w:b/>
          <w:bCs/>
          <w:sz w:val="20"/>
          <w:szCs w:val="20"/>
        </w:rPr>
        <w:t>Personal Statement</w:t>
      </w:r>
    </w:p>
    <w:p w:rsidR="000C5D34" w:rsidRPr="00EF5F05" w:rsidRDefault="000C5D34">
      <w:pPr>
        <w:ind w:right="180"/>
        <w:jc w:val="both"/>
        <w:rPr>
          <w:sz w:val="18"/>
          <w:szCs w:val="18"/>
        </w:rPr>
      </w:pPr>
      <w:r>
        <w:rPr>
          <w:rFonts w:ascii="Arial" w:eastAsia="Arial" w:hAnsi="Arial" w:cs="Arial"/>
          <w:sz w:val="18"/>
          <w:szCs w:val="18"/>
        </w:rPr>
        <w:t xml:space="preserve">Please </w:t>
      </w:r>
      <w:r w:rsidR="00EF5F05">
        <w:rPr>
          <w:rFonts w:ascii="Arial" w:eastAsia="Arial" w:hAnsi="Arial" w:cs="Arial"/>
          <w:sz w:val="18"/>
          <w:szCs w:val="18"/>
        </w:rPr>
        <w:t>provide a written statement detailing why you believe your experience, skills, personal qualities, training and/or education are relevant to your suitability for the post advertised and how you meet the person specification applicable to the post.</w:t>
      </w:r>
    </w:p>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94" w:type="dxa"/>
            <w:tcMar>
              <w:top w:w="8" w:type="dxa"/>
              <w:left w:w="108" w:type="dxa"/>
              <w:bottom w:w="8" w:type="dxa"/>
              <w:right w:w="108" w:type="dxa"/>
            </w:tcMar>
            <w:hideMark/>
          </w:tcPr>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jc w:val="right"/>
              <w:rPr>
                <w:color w:val="000000"/>
                <w:sz w:val="18"/>
                <w:szCs w:val="18"/>
              </w:rPr>
            </w:pPr>
            <w:r>
              <w:rPr>
                <w:rFonts w:ascii="Arial" w:eastAsia="Arial" w:hAnsi="Arial" w:cs="Arial"/>
                <w:color w:val="000000"/>
                <w:sz w:val="18"/>
                <w:szCs w:val="18"/>
              </w:rPr>
              <w:t xml:space="preserve">Please </w:t>
            </w:r>
            <w:proofErr w:type="gramStart"/>
            <w:r>
              <w:rPr>
                <w:rFonts w:ascii="Arial" w:eastAsia="Arial" w:hAnsi="Arial" w:cs="Arial"/>
                <w:color w:val="000000"/>
                <w:sz w:val="18"/>
                <w:szCs w:val="18"/>
              </w:rPr>
              <w:t>continue on</w:t>
            </w:r>
            <w:proofErr w:type="gramEnd"/>
            <w:r>
              <w:rPr>
                <w:rFonts w:ascii="Arial" w:eastAsia="Arial" w:hAnsi="Arial" w:cs="Arial"/>
                <w:color w:val="000000"/>
                <w:sz w:val="18"/>
                <w:szCs w:val="18"/>
              </w:rPr>
              <w:t xml:space="preserve"> a separate sheet if necessary</w:t>
            </w:r>
          </w:p>
        </w:tc>
      </w:tr>
    </w:tbl>
    <w:p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9F16DC">
            <w:pPr>
              <w:rPr>
                <w:rFonts w:ascii="Arial" w:eastAsia="Arial" w:hAnsi="Arial" w:cs="Arial"/>
                <w:b/>
                <w:bCs/>
                <w:color w:val="000000"/>
                <w:sz w:val="20"/>
                <w:szCs w:val="20"/>
              </w:rPr>
            </w:pPr>
            <w:r>
              <w:rPr>
                <w:noProof/>
                <w:color w:val="000000"/>
                <w:sz w:val="20"/>
                <w:szCs w:val="20"/>
              </w:rPr>
              <w:drawing>
                <wp:anchor distT="0" distB="0" distL="114300" distR="114300" simplePos="0" relativeHeight="251657216"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rPr>
            </w:pPr>
          </w:p>
          <w:p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rPr>
            </w:pPr>
            <w:r>
              <w:rPr>
                <w:rFonts w:ascii="Arial" w:eastAsia="Arial" w:hAnsi="Arial" w:cs="Arial"/>
                <w:b/>
                <w:bCs/>
                <w:color w:val="000000"/>
                <w:sz w:val="20"/>
                <w:szCs w:val="20"/>
              </w:rPr>
              <w:t xml:space="preserve">Rehabilitation of Offenders and </w:t>
            </w:r>
            <w:proofErr w:type="gramStart"/>
            <w:r>
              <w:rPr>
                <w:rFonts w:ascii="Arial" w:eastAsia="Arial" w:hAnsi="Arial" w:cs="Arial"/>
                <w:b/>
                <w:bCs/>
                <w:color w:val="000000"/>
                <w:sz w:val="20"/>
                <w:szCs w:val="20"/>
              </w:rPr>
              <w:t>Disclosure</w:t>
            </w:r>
            <w:r>
              <w:rPr>
                <w:rFonts w:ascii="Arial" w:eastAsia="Arial" w:hAnsi="Arial" w:cs="Arial"/>
                <w:b/>
                <w:bCs/>
                <w:color w:val="000000"/>
                <w:sz w:val="18"/>
                <w:szCs w:val="18"/>
              </w:rPr>
              <w:t xml:space="preserve">  and</w:t>
            </w:r>
            <w:proofErr w:type="gramEnd"/>
            <w:r>
              <w:rPr>
                <w:rFonts w:ascii="Arial" w:eastAsia="Arial" w:hAnsi="Arial" w:cs="Arial"/>
                <w:b/>
                <w:bCs/>
                <w:color w:val="000000"/>
                <w:sz w:val="18"/>
                <w:szCs w:val="18"/>
              </w:rPr>
              <w:t xml:space="preserve">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w:t>
            </w:r>
            <w:proofErr w:type="gramStart"/>
            <w:r>
              <w:rPr>
                <w:rFonts w:ascii="Arial" w:eastAsia="Arial" w:hAnsi="Arial" w:cs="Arial"/>
                <w:color w:val="000000"/>
                <w:sz w:val="18"/>
                <w:szCs w:val="18"/>
              </w:rPr>
              <w:t>taken into account</w:t>
            </w:r>
            <w:proofErr w:type="gramEnd"/>
            <w:r>
              <w:rPr>
                <w:rFonts w:ascii="Arial" w:eastAsia="Arial" w:hAnsi="Arial" w:cs="Arial"/>
                <w:color w:val="000000"/>
                <w:sz w:val="18"/>
                <w:szCs w:val="18"/>
              </w:rPr>
              <w:t xml:space="preserve">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rsidR="000C5D34" w:rsidRDefault="000C5D34">
      <w:pPr>
        <w:ind w:left="180"/>
        <w:rPr>
          <w:sz w:val="8"/>
          <w:szCs w:val="8"/>
        </w:rPr>
      </w:pPr>
    </w:p>
    <w:p w:rsidR="000C5D34" w:rsidRDefault="000C5D34">
      <w:pPr>
        <w:ind w:firstLine="180"/>
        <w:rPr>
          <w:sz w:val="8"/>
          <w:szCs w:val="8"/>
        </w:rPr>
      </w:pPr>
    </w:p>
    <w:p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rPr>
          <w:sz w:val="18"/>
          <w:szCs w:val="18"/>
        </w:rPr>
      </w:pPr>
    </w:p>
    <w:p w:rsidR="000C5D34" w:rsidRDefault="000C5D34">
      <w:pPr>
        <w:ind w:left="8820" w:firstLine="540"/>
        <w:rPr>
          <w:sz w:val="18"/>
          <w:szCs w:val="18"/>
        </w:rPr>
      </w:pPr>
    </w:p>
    <w:p w:rsidR="000C5D34" w:rsidRDefault="000C5D34">
      <w:pPr>
        <w:spacing w:after="60"/>
        <w:rPr>
          <w:sz w:val="18"/>
          <w:szCs w:val="18"/>
        </w:rPr>
      </w:pPr>
    </w:p>
    <w:sectPr w:rsidR="000C5D34">
      <w:headerReference w:type="default" r:id="rId13"/>
      <w:footerReference w:type="default" r:id="rId14"/>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A4B" w:rsidRDefault="00FE4A4B">
      <w:r>
        <w:separator/>
      </w:r>
    </w:p>
  </w:endnote>
  <w:endnote w:type="continuationSeparator" w:id="0">
    <w:p w:rsidR="00FE4A4B" w:rsidRDefault="00FE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34" w:rsidRDefault="000C5D34"/>
  <w:p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A4B" w:rsidRDefault="00FE4A4B">
      <w:r>
        <w:separator/>
      </w:r>
    </w:p>
  </w:footnote>
  <w:footnote w:type="continuationSeparator" w:id="0">
    <w:p w:rsidR="00FE4A4B" w:rsidRDefault="00FE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34" w:rsidRDefault="000C5D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2E"/>
    <w:rsid w:val="000C5D34"/>
    <w:rsid w:val="001450B6"/>
    <w:rsid w:val="00172292"/>
    <w:rsid w:val="00181872"/>
    <w:rsid w:val="001B34C4"/>
    <w:rsid w:val="001E1401"/>
    <w:rsid w:val="001E4F2F"/>
    <w:rsid w:val="001F78DD"/>
    <w:rsid w:val="001F79DB"/>
    <w:rsid w:val="0024627E"/>
    <w:rsid w:val="0024679C"/>
    <w:rsid w:val="003D0FFF"/>
    <w:rsid w:val="003E6663"/>
    <w:rsid w:val="00450E54"/>
    <w:rsid w:val="004C1BEE"/>
    <w:rsid w:val="004C3949"/>
    <w:rsid w:val="004D68BC"/>
    <w:rsid w:val="00534DAE"/>
    <w:rsid w:val="005713A1"/>
    <w:rsid w:val="00602419"/>
    <w:rsid w:val="006E552E"/>
    <w:rsid w:val="007904A8"/>
    <w:rsid w:val="00854CE9"/>
    <w:rsid w:val="00877323"/>
    <w:rsid w:val="008A2B4C"/>
    <w:rsid w:val="00916630"/>
    <w:rsid w:val="009F16DC"/>
    <w:rsid w:val="00A34A6F"/>
    <w:rsid w:val="00A44E32"/>
    <w:rsid w:val="00A548A5"/>
    <w:rsid w:val="00A72CAD"/>
    <w:rsid w:val="00AC7250"/>
    <w:rsid w:val="00BD3C83"/>
    <w:rsid w:val="00BE7AC1"/>
    <w:rsid w:val="00D00AFD"/>
    <w:rsid w:val="00D0740B"/>
    <w:rsid w:val="00D316E1"/>
    <w:rsid w:val="00DD117F"/>
    <w:rsid w:val="00E008F2"/>
    <w:rsid w:val="00E80401"/>
    <w:rsid w:val="00EF5F05"/>
    <w:rsid w:val="00F0003B"/>
    <w:rsid w:val="00F03738"/>
    <w:rsid w:val="00FB206B"/>
    <w:rsid w:val="00FB3B3F"/>
    <w:rsid w:val="00FE4A4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3A5C49A"/>
  <w15:chartTrackingRefBased/>
  <w15:docId w15:val="{0839ADB8-2B9D-41F8-BD5F-D855BAB1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teacher@willenhallprimar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adteacher@willenhallprimary.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5401</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Haberfield, Johanna</cp:lastModifiedBy>
  <cp:revision>4</cp:revision>
  <cp:lastPrinted>1900-01-01T00:00:00Z</cp:lastPrinted>
  <dcterms:created xsi:type="dcterms:W3CDTF">2021-05-10T08:50:00Z</dcterms:created>
  <dcterms:modified xsi:type="dcterms:W3CDTF">2021-05-10T12:47:00Z</dcterms:modified>
</cp:coreProperties>
</file>