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B211" w14:textId="77777777" w:rsidR="0024679C" w:rsidRDefault="00B37BB0" w:rsidP="0024679C">
      <w:pPr>
        <w:rPr>
          <w:sz w:val="8"/>
          <w:szCs w:val="8"/>
        </w:rPr>
      </w:pPr>
      <w:bookmarkStart w:id="0" w:name="_GoBack"/>
      <w:bookmarkEnd w:id="0"/>
      <w:r>
        <w:rPr>
          <w:noProof/>
        </w:rPr>
        <w:pict w14:anchorId="78C0D1EA">
          <v:shapetype id="_x0000_t202" coordsize="21600,21600" o:spt="202" path="m,l,21600r21600,l21600,xe">
            <v:stroke joinstyle="miter"/>
            <v:path gradientshapeok="t" o:connecttype="rect"/>
          </v:shapetype>
          <v:shape id="_x0000_s1029" type="#_x0000_t202" style="position:absolute;margin-left:1.1pt;margin-top:65.2pt;width:541.9pt;height:688.65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9">
              <w:txbxContent>
                <w:p w14:paraId="769AD681"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2D240CEC"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5B108F87"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14:paraId="255F070F"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99E9C32"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64DB0A85" w14:textId="77777777" w:rsidR="00FB3B3F" w:rsidRDefault="00FB3B3F" w:rsidP="00FB3B3F">
                  <w:pPr>
                    <w:numPr>
                      <w:ilvl w:val="0"/>
                      <w:numId w:val="5"/>
                    </w:numPr>
                    <w:rPr>
                      <w:rFonts w:ascii="Arial" w:eastAsia="Arial" w:hAnsi="Arial" w:cs="Arial"/>
                      <w:color w:val="000000"/>
                      <w:sz w:val="20"/>
                      <w:szCs w:val="20"/>
                    </w:rPr>
                  </w:pPr>
                  <w:proofErr w:type="gramStart"/>
                  <w:r w:rsidRPr="00FB3B3F">
                    <w:rPr>
                      <w:rFonts w:ascii="Arial" w:eastAsia="Arial" w:hAnsi="Arial" w:cs="Arial"/>
                      <w:color w:val="000000"/>
                      <w:sz w:val="20"/>
                      <w:szCs w:val="20"/>
                    </w:rPr>
                    <w:t>So</w:t>
                  </w:r>
                  <w:proofErr w:type="gramEnd"/>
                  <w:r w:rsidRPr="00FB3B3F">
                    <w:rPr>
                      <w:rFonts w:ascii="Arial" w:eastAsia="Arial" w:hAnsi="Arial" w:cs="Arial"/>
                      <w:color w:val="000000"/>
                      <w:sz w:val="20"/>
                      <w:szCs w:val="20"/>
                    </w:rPr>
                    <w:t xml:space="preserve"> we can </w:t>
                  </w:r>
                  <w:r>
                    <w:rPr>
                      <w:rFonts w:ascii="Arial" w:eastAsia="Arial" w:hAnsi="Arial" w:cs="Arial"/>
                      <w:color w:val="000000"/>
                      <w:sz w:val="20"/>
                      <w:szCs w:val="20"/>
                    </w:rPr>
                    <w:t>process your application to the next stage</w:t>
                  </w:r>
                </w:p>
                <w:p w14:paraId="422F80C9"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336C6B26"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61575942"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6F082B9D"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277E22CB" w14:textId="77777777" w:rsidR="008A2B4C" w:rsidRPr="007904A8" w:rsidRDefault="008A2B4C">
                  <w:pPr>
                    <w:rPr>
                      <w:rFonts w:ascii="Arial" w:eastAsia="Arial" w:hAnsi="Arial" w:cs="Arial"/>
                      <w:color w:val="000000"/>
                      <w:sz w:val="22"/>
                      <w:szCs w:val="22"/>
                    </w:rPr>
                  </w:pPr>
                </w:p>
                <w:p w14:paraId="2D0989DB"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61FA74AB"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605AA35A"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039AEB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FF0F927"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A931001"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66D9D119"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4D37AB03"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6BA86063"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3586AF0D"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0AF64D95"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14:paraId="260B0806" w14:textId="77777777" w:rsidR="00916630" w:rsidRDefault="00916630">
                  <w:pPr>
                    <w:rPr>
                      <w:rFonts w:ascii="Arial" w:eastAsia="Arial" w:hAnsi="Arial" w:cs="Arial"/>
                      <w:color w:val="000000"/>
                      <w:sz w:val="20"/>
                      <w:szCs w:val="20"/>
                    </w:rPr>
                  </w:pPr>
                </w:p>
                <w:p w14:paraId="103F9F2E"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73CA68BF"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37215AB4" w14:textId="77777777" w:rsidR="00DD117F" w:rsidRPr="00DD117F" w:rsidRDefault="00DD117F" w:rsidP="00FB206B">
                  <w:pPr>
                    <w:rPr>
                      <w:rFonts w:ascii="Arial" w:eastAsia="Arial" w:hAnsi="Arial" w:cs="Arial"/>
                      <w:color w:val="000000"/>
                      <w:sz w:val="20"/>
                      <w:szCs w:val="20"/>
                    </w:rPr>
                  </w:pPr>
                </w:p>
                <w:p w14:paraId="15A173D9"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6DE6181B"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F37C091"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08E33ECA" w14:textId="77777777" w:rsidR="008A2B4C" w:rsidRDefault="008A2B4C">
                  <w:pPr>
                    <w:rPr>
                      <w:rFonts w:ascii="Arial" w:eastAsia="Arial" w:hAnsi="Arial" w:cs="Arial"/>
                      <w:color w:val="000000"/>
                      <w:sz w:val="20"/>
                      <w:szCs w:val="20"/>
                    </w:rPr>
                  </w:pPr>
                </w:p>
                <w:p w14:paraId="10EC8322"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5C6F6839"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38FE2760"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09397175"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BC25856" w14:textId="77777777" w:rsidR="001F78DD" w:rsidRPr="00BE7AC1" w:rsidRDefault="001F78DD" w:rsidP="001F78DD">
                  <w:pPr>
                    <w:jc w:val="both"/>
                    <w:rPr>
                      <w:rFonts w:ascii="Arial" w:eastAsia="Arial" w:hAnsi="Arial" w:cs="Arial"/>
                      <w:color w:val="000000"/>
                      <w:sz w:val="20"/>
                      <w:szCs w:val="20"/>
                    </w:rPr>
                  </w:pPr>
                </w:p>
                <w:p w14:paraId="69C3DC57"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19E8F49D" w14:textId="77777777" w:rsidR="001F78DD" w:rsidRPr="00BE7AC1" w:rsidRDefault="001F78DD" w:rsidP="001F78DD">
                  <w:pPr>
                    <w:jc w:val="both"/>
                    <w:rPr>
                      <w:rFonts w:ascii="Arial" w:hAnsi="Arial" w:cs="Arial"/>
                      <w:color w:val="000000"/>
                      <w:sz w:val="20"/>
                      <w:szCs w:val="20"/>
                    </w:rPr>
                  </w:pPr>
                </w:p>
                <w:p w14:paraId="18FCD9F1" w14:textId="77777777" w:rsidR="001F78DD" w:rsidRPr="00BE7AC1" w:rsidRDefault="001F78DD" w:rsidP="001F78DD">
                  <w:pPr>
                    <w:rPr>
                      <w:rFonts w:ascii="Arial" w:hAnsi="Arial" w:cs="Arial"/>
                      <w:color w:val="000000"/>
                      <w:sz w:val="20"/>
                      <w:szCs w:val="20"/>
                    </w:rPr>
                  </w:pPr>
                </w:p>
                <w:p w14:paraId="3741C127"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709BBD65" w14:textId="77777777" w:rsidR="001E4F2F" w:rsidRPr="00BE7AC1" w:rsidRDefault="001E4F2F" w:rsidP="001F78DD">
                  <w:pPr>
                    <w:rPr>
                      <w:rFonts w:ascii="Arial" w:hAnsi="Arial" w:cs="Arial"/>
                      <w:color w:val="000000"/>
                      <w:sz w:val="20"/>
                      <w:szCs w:val="20"/>
                    </w:rPr>
                  </w:pPr>
                </w:p>
                <w:p w14:paraId="21BDCFCB"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9D95B38" w14:textId="77777777" w:rsidR="001B34C4" w:rsidRDefault="001B34C4"/>
              </w:txbxContent>
            </v:textbox>
            <w10:wrap type="square"/>
          </v:shape>
        </w:pict>
      </w:r>
      <w:r>
        <w:rPr>
          <w:sz w:val="8"/>
          <w:szCs w:val="8"/>
        </w:rPr>
        <w:pict w14:anchorId="1841F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68.6pt;margin-top:-30.9pt;width:543.2pt;height:94.35pt;z-index:251655680;mso-position-horizontal:right" o:allowoverlap="f">
            <v:imagedata r:id="rId8" o:title=""/>
            <w10:wrap type="square"/>
          </v:shape>
        </w:pict>
      </w:r>
    </w:p>
    <w:p w14:paraId="5C0401B4" w14:textId="77777777" w:rsidR="0024679C" w:rsidRDefault="0024679C">
      <w:pPr>
        <w:ind w:firstLine="180"/>
        <w:rPr>
          <w:sz w:val="8"/>
          <w:szCs w:val="8"/>
        </w:rPr>
      </w:pPr>
    </w:p>
    <w:p w14:paraId="20C233D4" w14:textId="77777777" w:rsidR="000C5D34" w:rsidRDefault="00B37BB0">
      <w:pPr>
        <w:rPr>
          <w:sz w:val="8"/>
          <w:szCs w:val="8"/>
        </w:rPr>
      </w:pPr>
      <w:r>
        <w:rPr>
          <w:noProof/>
        </w:rPr>
        <w:pict w14:anchorId="35FBD85D">
          <v:shape id="Text Box 2" o:spid="_x0000_s1028" type="#_x0000_t202" style="position:absolute;margin-left:1.1pt;margin-top:4.35pt;width:543.2pt;height:113.8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29B2D382" w14:textId="77777777" w:rsidR="0024679C" w:rsidRDefault="0024679C" w:rsidP="0024679C">
                  <w:pPr>
                    <w:rPr>
                      <w:color w:val="000000"/>
                      <w:sz w:val="22"/>
                      <w:szCs w:val="22"/>
                    </w:rPr>
                  </w:pPr>
                  <w:r>
                    <w:rPr>
                      <w:rFonts w:ascii="Arial" w:eastAsia="Arial" w:hAnsi="Arial" w:cs="Arial"/>
                      <w:b/>
                      <w:bCs/>
                      <w:color w:val="000000"/>
                      <w:sz w:val="22"/>
                      <w:szCs w:val="22"/>
                    </w:rPr>
                    <w:t>Teachers Job Application</w:t>
                  </w:r>
                </w:p>
                <w:p w14:paraId="4C68F71F" w14:textId="77777777" w:rsidR="0024679C" w:rsidRDefault="0024679C" w:rsidP="0024679C">
                  <w:pPr>
                    <w:rPr>
                      <w:color w:val="000000"/>
                      <w:sz w:val="8"/>
                      <w:szCs w:val="8"/>
                    </w:rPr>
                  </w:pPr>
                </w:p>
                <w:p w14:paraId="71DD3261" w14:textId="77777777" w:rsidR="0024679C" w:rsidRPr="00140828" w:rsidRDefault="0024679C" w:rsidP="0024679C">
                  <w:pPr>
                    <w:rPr>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140828">
                    <w:rPr>
                      <w:rFonts w:ascii="Arial" w:eastAsia="Arial" w:hAnsi="Arial" w:cs="Arial"/>
                      <w:color w:val="000000"/>
                      <w:sz w:val="20"/>
                      <w:szCs w:val="20"/>
                    </w:rPr>
                    <w:t>Midday, Monday 6</w:t>
                  </w:r>
                  <w:r w:rsidR="00140828" w:rsidRPr="00140828">
                    <w:rPr>
                      <w:rFonts w:ascii="Arial" w:eastAsia="Arial" w:hAnsi="Arial" w:cs="Arial"/>
                      <w:color w:val="000000"/>
                      <w:sz w:val="20"/>
                      <w:szCs w:val="20"/>
                      <w:vertAlign w:val="superscript"/>
                    </w:rPr>
                    <w:t>th</w:t>
                  </w:r>
                  <w:r w:rsidR="00140828">
                    <w:rPr>
                      <w:rFonts w:ascii="Arial" w:eastAsia="Arial" w:hAnsi="Arial" w:cs="Arial"/>
                      <w:color w:val="000000"/>
                      <w:sz w:val="20"/>
                      <w:szCs w:val="20"/>
                    </w:rPr>
                    <w:t xml:space="preserve"> July 2020</w:t>
                  </w:r>
                </w:p>
                <w:p w14:paraId="4DE2B670" w14:textId="77777777" w:rsidR="0024679C" w:rsidRDefault="0024679C" w:rsidP="0024679C">
                  <w:pPr>
                    <w:rPr>
                      <w:color w:val="000000"/>
                      <w:sz w:val="18"/>
                      <w:szCs w:val="18"/>
                    </w:rPr>
                  </w:pPr>
                  <w:r>
                    <w:rPr>
                      <w:rFonts w:ascii="Arial" w:eastAsia="Arial" w:hAnsi="Arial" w:cs="Arial"/>
                      <w:color w:val="000000"/>
                      <w:sz w:val="18"/>
                      <w:szCs w:val="18"/>
                    </w:rPr>
                    <w:t> </w:t>
                  </w:r>
                </w:p>
                <w:p w14:paraId="0D7DC2A1" w14:textId="77777777" w:rsidR="0024679C" w:rsidRPr="00140828" w:rsidRDefault="0024679C" w:rsidP="0024679C">
                  <w:pPr>
                    <w:tabs>
                      <w:tab w:val="left" w:pos="3960"/>
                    </w:tabs>
                    <w:rPr>
                      <w:color w:val="000000"/>
                      <w:sz w:val="18"/>
                      <w:szCs w:val="18"/>
                    </w:rPr>
                  </w:pPr>
                  <w:r>
                    <w:rPr>
                      <w:rFonts w:ascii="Arial" w:eastAsia="Arial" w:hAnsi="Arial" w:cs="Arial"/>
                      <w:color w:val="000000"/>
                      <w:sz w:val="18"/>
                      <w:szCs w:val="18"/>
                    </w:rPr>
                    <w:t xml:space="preserve">Job Title:  </w:t>
                  </w:r>
                  <w:r w:rsidR="00140828">
                    <w:rPr>
                      <w:rFonts w:ascii="Arial" w:eastAsia="Arial" w:hAnsi="Arial" w:cs="Arial"/>
                      <w:color w:val="000000"/>
                      <w:sz w:val="18"/>
                      <w:szCs w:val="18"/>
                    </w:rPr>
                    <w:t>Headteacher</w:t>
                  </w:r>
                  <w:r>
                    <w:rPr>
                      <w:rFonts w:ascii="Arial" w:eastAsia="Arial" w:hAnsi="Arial" w:cs="Arial"/>
                      <w:color w:val="000000"/>
                      <w:sz w:val="18"/>
                      <w:szCs w:val="18"/>
                    </w:rPr>
                    <w:tab/>
                    <w:t xml:space="preserve">Interview Date:  </w:t>
                  </w:r>
                  <w:r w:rsidR="00140828">
                    <w:rPr>
                      <w:rFonts w:ascii="Arial" w:eastAsia="Arial" w:hAnsi="Arial" w:cs="Arial"/>
                      <w:color w:val="000000"/>
                      <w:sz w:val="18"/>
                      <w:szCs w:val="18"/>
                    </w:rPr>
                    <w:t>13</w:t>
                  </w:r>
                  <w:r w:rsidR="00140828" w:rsidRPr="00140828">
                    <w:rPr>
                      <w:rFonts w:ascii="Arial" w:eastAsia="Arial" w:hAnsi="Arial" w:cs="Arial"/>
                      <w:color w:val="000000"/>
                      <w:sz w:val="18"/>
                      <w:szCs w:val="18"/>
                      <w:vertAlign w:val="superscript"/>
                    </w:rPr>
                    <w:t>th</w:t>
                  </w:r>
                  <w:r w:rsidR="00140828">
                    <w:rPr>
                      <w:rFonts w:ascii="Arial" w:eastAsia="Arial" w:hAnsi="Arial" w:cs="Arial"/>
                      <w:color w:val="000000"/>
                      <w:sz w:val="18"/>
                      <w:szCs w:val="18"/>
                    </w:rPr>
                    <w:t xml:space="preserve"> and 14</w:t>
                  </w:r>
                  <w:r w:rsidR="00140828" w:rsidRPr="00140828">
                    <w:rPr>
                      <w:rFonts w:ascii="Arial" w:eastAsia="Arial" w:hAnsi="Arial" w:cs="Arial"/>
                      <w:color w:val="000000"/>
                      <w:sz w:val="18"/>
                      <w:szCs w:val="18"/>
                      <w:vertAlign w:val="superscript"/>
                    </w:rPr>
                    <w:t>th</w:t>
                  </w:r>
                  <w:r w:rsidR="00140828">
                    <w:rPr>
                      <w:rFonts w:ascii="Arial" w:eastAsia="Arial" w:hAnsi="Arial" w:cs="Arial"/>
                      <w:color w:val="000000"/>
                      <w:sz w:val="18"/>
                      <w:szCs w:val="18"/>
                    </w:rPr>
                    <w:t xml:space="preserve"> July 2020</w:t>
                  </w:r>
                </w:p>
                <w:p w14:paraId="2CA04918" w14:textId="77777777" w:rsidR="0024679C" w:rsidRDefault="0024679C" w:rsidP="0024679C">
                  <w:pPr>
                    <w:rPr>
                      <w:color w:val="000000"/>
                      <w:sz w:val="18"/>
                      <w:szCs w:val="18"/>
                    </w:rPr>
                  </w:pPr>
                </w:p>
                <w:p w14:paraId="1C20F6D0"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7A93BEA" w14:textId="77777777" w:rsidR="00140828" w:rsidRDefault="00140828" w:rsidP="0024679C">
                  <w:pPr>
                    <w:rPr>
                      <w:rFonts w:ascii="Arial" w:eastAsia="Arial" w:hAnsi="Arial" w:cs="Arial"/>
                      <w:b/>
                      <w:bCs/>
                      <w:color w:val="000000"/>
                      <w:sz w:val="18"/>
                      <w:szCs w:val="18"/>
                    </w:rPr>
                  </w:pPr>
                </w:p>
                <w:p w14:paraId="726C5C3E" w14:textId="77777777" w:rsidR="00140828" w:rsidRPr="00140828" w:rsidRDefault="0024679C" w:rsidP="00140828">
                  <w:pPr>
                    <w:rPr>
                      <w:rFonts w:ascii="Arial" w:eastAsia="Calibri" w:hAnsi="Arial" w:cs="Arial"/>
                      <w:bCs/>
                      <w:sz w:val="20"/>
                      <w:szCs w:val="20"/>
                      <w:lang w:eastAsia="en-US"/>
                    </w:rPr>
                  </w:pPr>
                  <w:r>
                    <w:rPr>
                      <w:rFonts w:ascii="Arial" w:eastAsia="Arial" w:hAnsi="Arial" w:cs="Arial"/>
                      <w:b/>
                      <w:bCs/>
                      <w:color w:val="000000"/>
                      <w:sz w:val="18"/>
                      <w:szCs w:val="18"/>
                    </w:rPr>
                    <w:t xml:space="preserve">Please return application to: </w:t>
                  </w:r>
                  <w:hyperlink r:id="rId9" w:history="1">
                    <w:r w:rsidR="00140828" w:rsidRPr="00140828">
                      <w:rPr>
                        <w:rFonts w:ascii="Arial" w:eastAsia="Calibri" w:hAnsi="Arial" w:cs="Arial"/>
                        <w:b/>
                        <w:bCs/>
                        <w:color w:val="0563C1"/>
                        <w:sz w:val="20"/>
                        <w:szCs w:val="20"/>
                        <w:u w:val="single"/>
                        <w:lang w:eastAsia="en-US"/>
                      </w:rPr>
                      <w:t>recruitment@ravensdale.coventry.sch.uk</w:t>
                    </w:r>
                  </w:hyperlink>
                  <w:r w:rsidR="00140828" w:rsidRPr="00140828">
                    <w:rPr>
                      <w:rFonts w:ascii="Arial" w:eastAsia="Calibri" w:hAnsi="Arial" w:cs="Arial"/>
                      <w:b/>
                      <w:bCs/>
                      <w:color w:val="0563C1"/>
                      <w:sz w:val="20"/>
                      <w:szCs w:val="20"/>
                      <w:u w:val="single"/>
                      <w:lang w:eastAsia="en-US"/>
                    </w:rPr>
                    <w:t xml:space="preserve"> </w:t>
                  </w:r>
                  <w:r w:rsidR="00140828" w:rsidRPr="00140828">
                    <w:rPr>
                      <w:rFonts w:ascii="Arial" w:eastAsia="Calibri" w:hAnsi="Arial" w:cs="Arial"/>
                      <w:bCs/>
                      <w:color w:val="0563C1"/>
                      <w:sz w:val="20"/>
                      <w:szCs w:val="20"/>
                      <w:lang w:eastAsia="en-US"/>
                    </w:rPr>
                    <w:t>or post to the school address: Ravensdale Primary School, Ravensdale Road, Coventry, CV2 5GQ</w:t>
                  </w:r>
                </w:p>
                <w:p w14:paraId="421BA75E" w14:textId="77777777" w:rsidR="0024679C" w:rsidRDefault="0024679C" w:rsidP="0024679C"/>
              </w:txbxContent>
            </v:textbox>
            <w10:wrap type="square"/>
          </v:shape>
        </w:pic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14:paraId="077A41EC" w14:textId="77777777">
        <w:tc>
          <w:tcPr>
            <w:tcW w:w="11102" w:type="dxa"/>
            <w:tcMar>
              <w:top w:w="8" w:type="dxa"/>
              <w:left w:w="108" w:type="dxa"/>
              <w:bottom w:w="8" w:type="dxa"/>
              <w:right w:w="108" w:type="dxa"/>
            </w:tcMar>
            <w:hideMark/>
          </w:tcPr>
          <w:p w14:paraId="554B12E6" w14:textId="77777777"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14:paraId="3C20D4F3" w14:textId="77777777" w:rsidR="000C5D34" w:rsidRDefault="000C5D34">
            <w:pPr>
              <w:spacing w:before="180" w:after="120"/>
              <w:rPr>
                <w:color w:val="000000"/>
                <w:sz w:val="18"/>
                <w:szCs w:val="18"/>
              </w:rPr>
            </w:pPr>
            <w:r>
              <w:rPr>
                <w:rFonts w:ascii="Arial" w:eastAsia="Arial" w:hAnsi="Arial" w:cs="Arial"/>
                <w:color w:val="000000"/>
                <w:sz w:val="18"/>
                <w:szCs w:val="18"/>
              </w:rPr>
              <w:t>Last name:…………………………………………………. Title:…………...First Name(s)………………………………………………………..</w:t>
            </w:r>
          </w:p>
          <w:p w14:paraId="52964E7C" w14:textId="77777777" w:rsidR="000C5D34" w:rsidRDefault="000C5D34">
            <w:pPr>
              <w:spacing w:before="120" w:after="120"/>
              <w:rPr>
                <w:color w:val="000000"/>
                <w:sz w:val="18"/>
                <w:szCs w:val="18"/>
              </w:rPr>
            </w:pPr>
            <w:r>
              <w:rPr>
                <w:rFonts w:ascii="Arial" w:eastAsia="Arial" w:hAnsi="Arial" w:cs="Arial"/>
                <w:color w:val="000000"/>
                <w:sz w:val="18"/>
                <w:szCs w:val="18"/>
              </w:rPr>
              <w:t>Any previous names: …………………………………………………………………………………………………………………………………..</w:t>
            </w:r>
          </w:p>
          <w:p w14:paraId="6B4DCD93" w14:textId="77777777" w:rsidR="000C5D34" w:rsidRDefault="000C5D34">
            <w:pPr>
              <w:spacing w:before="120" w:after="120"/>
              <w:rPr>
                <w:color w:val="000000"/>
                <w:sz w:val="18"/>
                <w:szCs w:val="18"/>
              </w:rPr>
            </w:pPr>
            <w:r>
              <w:rPr>
                <w:rFonts w:ascii="Arial" w:eastAsia="Arial" w:hAnsi="Arial" w:cs="Arial"/>
                <w:color w:val="000000"/>
                <w:sz w:val="18"/>
                <w:szCs w:val="18"/>
              </w:rPr>
              <w:t>Address:………………………………………………………………………………………………………………………………….. …………….</w:t>
            </w:r>
          </w:p>
          <w:p w14:paraId="22D47B23" w14:textId="77777777" w:rsidR="000C5D34" w:rsidRDefault="000C5D34">
            <w:pPr>
              <w:spacing w:before="120" w:after="120"/>
              <w:rPr>
                <w:color w:val="000000"/>
                <w:sz w:val="18"/>
                <w:szCs w:val="18"/>
              </w:rPr>
            </w:pPr>
            <w:r>
              <w:rPr>
                <w:rFonts w:ascii="Arial" w:eastAsia="Arial" w:hAnsi="Arial" w:cs="Arial"/>
                <w:color w:val="000000"/>
                <w:sz w:val="18"/>
                <w:szCs w:val="18"/>
              </w:rPr>
              <w:t>Post Code:…………………………………………………………………………………………………………………...………………………….</w:t>
            </w:r>
          </w:p>
          <w:p w14:paraId="4C84B592" w14:textId="77777777" w:rsidR="000C5D34" w:rsidRDefault="000C5D34">
            <w:pPr>
              <w:spacing w:before="120" w:after="120"/>
              <w:rPr>
                <w:color w:val="000000"/>
                <w:sz w:val="18"/>
                <w:szCs w:val="18"/>
              </w:rPr>
            </w:pPr>
            <w:r>
              <w:rPr>
                <w:rFonts w:ascii="Arial" w:eastAsia="Arial" w:hAnsi="Arial" w:cs="Arial"/>
                <w:color w:val="000000"/>
                <w:sz w:val="18"/>
                <w:szCs w:val="18"/>
              </w:rPr>
              <w:t>Home Telephone Number:………………………………………….…Mobile Telephone Number:……………………..……...………………..</w:t>
            </w:r>
          </w:p>
          <w:p w14:paraId="1A36834C" w14:textId="77777777" w:rsidR="000C5D34" w:rsidRDefault="000C5D34">
            <w:pPr>
              <w:spacing w:before="120" w:after="60"/>
              <w:rPr>
                <w:color w:val="000000"/>
                <w:sz w:val="18"/>
                <w:szCs w:val="18"/>
              </w:rPr>
            </w:pPr>
            <w:r>
              <w:rPr>
                <w:rFonts w:ascii="Arial" w:eastAsia="Arial" w:hAnsi="Arial" w:cs="Arial"/>
                <w:color w:val="000000"/>
                <w:sz w:val="18"/>
                <w:szCs w:val="18"/>
              </w:rPr>
              <w:t>Other Contact Number:…………………………………………………………………………………………………………………………………</w:t>
            </w:r>
          </w:p>
          <w:p w14:paraId="3857CB9C" w14:textId="77777777"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14:paraId="1B2AE0B6" w14:textId="77777777" w:rsidR="000C5D34" w:rsidRDefault="000C5D34">
            <w:pPr>
              <w:rPr>
                <w:color w:val="000000"/>
                <w:sz w:val="8"/>
                <w:szCs w:val="8"/>
              </w:rPr>
            </w:pPr>
          </w:p>
          <w:p w14:paraId="56FB7311" w14:textId="25A7FDD0" w:rsidR="000C5D34" w:rsidRDefault="000C5D34">
            <w:pPr>
              <w:rPr>
                <w:color w:val="000000"/>
                <w:sz w:val="20"/>
                <w:szCs w:val="20"/>
              </w:rPr>
            </w:pPr>
            <w:r>
              <w:rPr>
                <w:rFonts w:ascii="Arial" w:eastAsia="Arial" w:hAnsi="Arial" w:cs="Arial"/>
                <w:color w:val="000000"/>
                <w:sz w:val="20"/>
                <w:szCs w:val="20"/>
              </w:rPr>
              <w:t>DFE Teacher Ref No: …………………………………</w:t>
            </w:r>
            <w:r w:rsidR="00C35F3C">
              <w:rPr>
                <w:rFonts w:ascii="Arial" w:eastAsia="Arial" w:hAnsi="Arial" w:cs="Arial"/>
                <w:color w:val="000000"/>
                <w:sz w:val="20"/>
                <w:szCs w:val="20"/>
              </w:rPr>
              <w:t>,,,,,,,,,,,,</w:t>
            </w:r>
            <w:r>
              <w:rPr>
                <w:rFonts w:ascii="Arial" w:eastAsia="Arial" w:hAnsi="Arial" w:cs="Arial"/>
                <w:color w:val="000000"/>
                <w:sz w:val="20"/>
                <w:szCs w:val="20"/>
              </w:rPr>
              <w:t>……………………………………………………………...……..</w:t>
            </w:r>
          </w:p>
        </w:tc>
      </w:tr>
    </w:tbl>
    <w:p w14:paraId="783FC00A"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438"/>
        <w:gridCol w:w="5548"/>
      </w:tblGrid>
      <w:tr w:rsidR="000C5D34" w14:paraId="06B17C9C" w14:textId="77777777">
        <w:tc>
          <w:tcPr>
            <w:tcW w:w="11102" w:type="dxa"/>
            <w:gridSpan w:val="2"/>
            <w:tcBorders>
              <w:bottom w:val="single" w:sz="6" w:space="0" w:color="000000"/>
            </w:tcBorders>
            <w:tcMar>
              <w:top w:w="8" w:type="dxa"/>
              <w:left w:w="108" w:type="dxa"/>
              <w:bottom w:w="8" w:type="dxa"/>
              <w:right w:w="108" w:type="dxa"/>
            </w:tcMar>
            <w:hideMark/>
          </w:tcPr>
          <w:p w14:paraId="40B74082" w14:textId="77777777" w:rsidR="000C5D34" w:rsidRDefault="000C5D34">
            <w:pPr>
              <w:rPr>
                <w:color w:val="000000"/>
                <w:sz w:val="20"/>
                <w:szCs w:val="20"/>
              </w:rPr>
            </w:pPr>
            <w:r>
              <w:rPr>
                <w:rFonts w:ascii="Arial" w:eastAsia="Arial" w:hAnsi="Arial" w:cs="Arial"/>
                <w:b/>
                <w:bCs/>
                <w:color w:val="000000"/>
                <w:sz w:val="20"/>
                <w:szCs w:val="20"/>
              </w:rPr>
              <w:t>Current Employment Status</w:t>
            </w:r>
          </w:p>
          <w:p w14:paraId="5132A540" w14:textId="77777777"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14:paraId="1EFA62EA" w14:textId="77777777"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14:paraId="1CEBC073"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620618BA" w14:textId="77777777" w:rsidR="000C5D34" w:rsidRDefault="000C5D34">
            <w:pPr>
              <w:rPr>
                <w:color w:val="000000"/>
                <w:sz w:val="18"/>
                <w:szCs w:val="18"/>
              </w:rPr>
            </w:pPr>
            <w:r>
              <w:rPr>
                <w:rFonts w:ascii="Arial" w:eastAsia="Arial" w:hAnsi="Arial" w:cs="Arial"/>
                <w:color w:val="000000"/>
                <w:sz w:val="18"/>
                <w:szCs w:val="18"/>
              </w:rPr>
              <w:t>Are you eligible to work in the UK?            YES/NO</w:t>
            </w:r>
          </w:p>
          <w:p w14:paraId="1EEF9048" w14:textId="77777777" w:rsidR="000C5D34" w:rsidRDefault="000C5D34">
            <w:pPr>
              <w:rPr>
                <w:color w:val="000000"/>
                <w:sz w:val="18"/>
                <w:szCs w:val="18"/>
              </w:rPr>
            </w:pPr>
            <w:r>
              <w:rPr>
                <w:rFonts w:ascii="Arial" w:eastAsia="Arial" w:hAnsi="Arial" w:cs="Arial"/>
                <w:color w:val="000000"/>
                <w:sz w:val="18"/>
                <w:szCs w:val="18"/>
              </w:rPr>
              <w:t>Do you require a work permit?                   YES/NO</w:t>
            </w:r>
          </w:p>
          <w:p w14:paraId="677EE588" w14:textId="77777777"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0A388846" w14:textId="77777777" w:rsidR="000C5D34" w:rsidRDefault="000C5D34">
            <w:pPr>
              <w:rPr>
                <w:color w:val="000000"/>
                <w:sz w:val="18"/>
                <w:szCs w:val="18"/>
              </w:rPr>
            </w:pPr>
          </w:p>
          <w:p w14:paraId="35D08E31" w14:textId="77777777" w:rsidR="000C5D34" w:rsidRDefault="000C5D34">
            <w:pPr>
              <w:rPr>
                <w:color w:val="000000"/>
                <w:sz w:val="18"/>
                <w:szCs w:val="18"/>
              </w:rPr>
            </w:pPr>
            <w:r>
              <w:rPr>
                <w:rFonts w:ascii="Arial" w:eastAsia="Arial" w:hAnsi="Arial" w:cs="Arial"/>
                <w:color w:val="000000"/>
                <w:sz w:val="18"/>
                <w:szCs w:val="18"/>
              </w:rPr>
              <w:t>National Insurance Number: ……………………………………</w:t>
            </w:r>
          </w:p>
        </w:tc>
      </w:tr>
      <w:tr w:rsidR="000C5D34" w14:paraId="348CB98B"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1B42BCAB" w14:textId="77777777"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14:paraId="6A4CAB22" w14:textId="77777777" w:rsidR="000C5D34" w:rsidRDefault="000C5D34">
            <w:pPr>
              <w:rPr>
                <w:color w:val="000000"/>
                <w:sz w:val="18"/>
                <w:szCs w:val="18"/>
              </w:rPr>
            </w:pPr>
          </w:p>
          <w:p w14:paraId="1A4E2E57"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4454842A" w14:textId="77777777" w:rsidR="000C5D34" w:rsidRDefault="000C5D34">
            <w:pPr>
              <w:rPr>
                <w:color w:val="000000"/>
                <w:sz w:val="18"/>
                <w:szCs w:val="18"/>
              </w:rPr>
            </w:pPr>
          </w:p>
          <w:p w14:paraId="795F20D0" w14:textId="77777777" w:rsidR="000C5D34" w:rsidRDefault="000C5D34">
            <w:pPr>
              <w:rPr>
                <w:color w:val="000000"/>
                <w:sz w:val="18"/>
                <w:szCs w:val="18"/>
              </w:rPr>
            </w:pPr>
          </w:p>
          <w:p w14:paraId="517AB86F" w14:textId="77777777" w:rsidR="000C5D34" w:rsidRDefault="000C5D34">
            <w:pPr>
              <w:rPr>
                <w:color w:val="000000"/>
                <w:sz w:val="18"/>
                <w:szCs w:val="18"/>
              </w:rPr>
            </w:pPr>
          </w:p>
          <w:p w14:paraId="6C025150" w14:textId="77777777" w:rsidR="000C5D34" w:rsidRDefault="000C5D34">
            <w:pPr>
              <w:rPr>
                <w:color w:val="000000"/>
                <w:sz w:val="18"/>
                <w:szCs w:val="18"/>
              </w:rPr>
            </w:pPr>
          </w:p>
          <w:p w14:paraId="2FF665D8" w14:textId="77777777" w:rsidR="000C5D34" w:rsidRDefault="000C5D34">
            <w:pPr>
              <w:rPr>
                <w:color w:val="000000"/>
                <w:sz w:val="18"/>
                <w:szCs w:val="18"/>
              </w:rPr>
            </w:pPr>
            <w:r>
              <w:rPr>
                <w:rFonts w:ascii="Arial" w:eastAsia="Arial" w:hAnsi="Arial" w:cs="Arial"/>
                <w:color w:val="000000"/>
                <w:sz w:val="18"/>
                <w:szCs w:val="18"/>
              </w:rPr>
              <w:t>Telephone No:</w:t>
            </w:r>
          </w:p>
          <w:p w14:paraId="1AADEC02"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1D43C8B8"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4C77F2F7" w14:textId="77777777" w:rsidR="000C5D34" w:rsidRDefault="000C5D34">
            <w:pPr>
              <w:rPr>
                <w:color w:val="000000"/>
                <w:sz w:val="18"/>
                <w:szCs w:val="18"/>
              </w:rPr>
            </w:pPr>
          </w:p>
          <w:p w14:paraId="30B0C972" w14:textId="77777777" w:rsidR="000C5D34" w:rsidRDefault="000C5D34">
            <w:pPr>
              <w:rPr>
                <w:color w:val="000000"/>
                <w:sz w:val="18"/>
                <w:szCs w:val="18"/>
              </w:rPr>
            </w:pPr>
          </w:p>
          <w:p w14:paraId="092CDA7B"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18C65FC7" w14:textId="77777777" w:rsidR="000C5D34" w:rsidRDefault="000C5D34">
            <w:pPr>
              <w:rPr>
                <w:color w:val="000000"/>
                <w:sz w:val="18"/>
                <w:szCs w:val="18"/>
              </w:rPr>
            </w:pPr>
          </w:p>
          <w:p w14:paraId="0D550686" w14:textId="77777777" w:rsidR="000C5D34" w:rsidRDefault="000C5D34">
            <w:pPr>
              <w:rPr>
                <w:color w:val="000000"/>
                <w:sz w:val="18"/>
                <w:szCs w:val="18"/>
              </w:rPr>
            </w:pPr>
          </w:p>
          <w:p w14:paraId="11E8031F"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 xml:space="preserve">Please confirm you have asked for consent from your referee </w:t>
            </w:r>
            <w:proofErr w:type="gramStart"/>
            <w:r>
              <w:rPr>
                <w:rFonts w:ascii="Arial" w:eastAsia="Arial" w:hAnsi="Arial" w:cs="Arial"/>
                <w:color w:val="000000"/>
                <w:sz w:val="18"/>
                <w:szCs w:val="18"/>
              </w:rPr>
              <w:t>in order for</w:t>
            </w:r>
            <w:proofErr w:type="gramEnd"/>
            <w:r>
              <w:rPr>
                <w:rFonts w:ascii="Arial" w:eastAsia="Arial" w:hAnsi="Arial" w:cs="Arial"/>
                <w:color w:val="000000"/>
                <w:sz w:val="18"/>
                <w:szCs w:val="18"/>
              </w:rPr>
              <w:t xml:space="preserve"> us to process their information for the purpose of this application.</w:t>
            </w:r>
            <w:r w:rsidR="000C5D34">
              <w:rPr>
                <w:rFonts w:ascii="Arial" w:eastAsia="Arial" w:hAnsi="Arial" w:cs="Arial"/>
                <w:color w:val="000000"/>
                <w:sz w:val="18"/>
                <w:szCs w:val="18"/>
              </w:rPr>
              <w:t xml:space="preserve"> YES/NO</w:t>
            </w:r>
          </w:p>
          <w:p w14:paraId="0CCC77D5" w14:textId="77777777" w:rsidR="00D00AFD" w:rsidRDefault="00D00AFD">
            <w:pPr>
              <w:rPr>
                <w:rFonts w:ascii="Arial" w:eastAsia="Arial" w:hAnsi="Arial" w:cs="Arial"/>
                <w:color w:val="000000"/>
                <w:sz w:val="18"/>
                <w:szCs w:val="18"/>
              </w:rPr>
            </w:pPr>
          </w:p>
          <w:p w14:paraId="1B1DE95E"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658E7D75" w14:textId="77777777" w:rsidR="00D00AFD" w:rsidRPr="00D00AFD" w:rsidRDefault="00D00AFD" w:rsidP="00D00AFD">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266FE831" w14:textId="77777777" w:rsidR="000C5D34" w:rsidRDefault="000C5D34">
            <w:pPr>
              <w:spacing w:before="60"/>
              <w:rPr>
                <w:color w:val="000000"/>
                <w:sz w:val="18"/>
                <w:szCs w:val="18"/>
              </w:rPr>
            </w:pPr>
            <w:r>
              <w:rPr>
                <w:rFonts w:ascii="Arial" w:eastAsia="Arial" w:hAnsi="Arial" w:cs="Arial"/>
                <w:color w:val="000000"/>
                <w:sz w:val="18"/>
                <w:szCs w:val="18"/>
              </w:rPr>
              <w:t>Second Reference:</w:t>
            </w:r>
          </w:p>
          <w:p w14:paraId="2E2B6EDA" w14:textId="77777777" w:rsidR="000C5D34" w:rsidRDefault="000C5D34">
            <w:pPr>
              <w:rPr>
                <w:color w:val="000000"/>
                <w:sz w:val="18"/>
                <w:szCs w:val="18"/>
              </w:rPr>
            </w:pPr>
          </w:p>
          <w:p w14:paraId="53486CDF"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1C859263" w14:textId="77777777" w:rsidR="000C5D34" w:rsidRDefault="000C5D34">
            <w:pPr>
              <w:rPr>
                <w:color w:val="000000"/>
                <w:sz w:val="18"/>
                <w:szCs w:val="18"/>
              </w:rPr>
            </w:pPr>
          </w:p>
          <w:p w14:paraId="4B4D9E9B" w14:textId="77777777" w:rsidR="000C5D34" w:rsidRDefault="000C5D34">
            <w:pPr>
              <w:rPr>
                <w:color w:val="000000"/>
                <w:sz w:val="18"/>
                <w:szCs w:val="18"/>
              </w:rPr>
            </w:pPr>
          </w:p>
          <w:p w14:paraId="7BCA7473" w14:textId="77777777" w:rsidR="000C5D34" w:rsidRDefault="000C5D34">
            <w:pPr>
              <w:rPr>
                <w:color w:val="000000"/>
                <w:sz w:val="18"/>
                <w:szCs w:val="18"/>
              </w:rPr>
            </w:pPr>
            <w:r>
              <w:rPr>
                <w:rFonts w:ascii="Arial" w:eastAsia="Arial" w:hAnsi="Arial" w:cs="Arial"/>
                <w:color w:val="000000"/>
                <w:sz w:val="18"/>
                <w:szCs w:val="18"/>
              </w:rPr>
              <w:t>Telephone No:</w:t>
            </w:r>
          </w:p>
          <w:p w14:paraId="20E25F4F"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276F132C"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6B3F3EAC" w14:textId="77777777" w:rsidR="000C5D34" w:rsidRDefault="000C5D34">
            <w:pPr>
              <w:rPr>
                <w:color w:val="000000"/>
                <w:sz w:val="18"/>
                <w:szCs w:val="18"/>
              </w:rPr>
            </w:pPr>
          </w:p>
          <w:p w14:paraId="74543575" w14:textId="77777777" w:rsidR="000C5D34" w:rsidRDefault="000C5D34">
            <w:pPr>
              <w:rPr>
                <w:color w:val="000000"/>
                <w:sz w:val="18"/>
                <w:szCs w:val="18"/>
              </w:rPr>
            </w:pPr>
          </w:p>
          <w:p w14:paraId="5D93B5C6"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06B158E8" w14:textId="77777777" w:rsidR="000C5D34" w:rsidRDefault="000C5D34">
            <w:pPr>
              <w:rPr>
                <w:color w:val="000000"/>
                <w:sz w:val="18"/>
                <w:szCs w:val="18"/>
              </w:rPr>
            </w:pPr>
          </w:p>
          <w:p w14:paraId="5CAC65F1" w14:textId="77777777" w:rsidR="00D00AFD" w:rsidRDefault="00D00AFD">
            <w:pPr>
              <w:rPr>
                <w:color w:val="000000"/>
                <w:sz w:val="18"/>
                <w:szCs w:val="18"/>
              </w:rPr>
            </w:pPr>
          </w:p>
          <w:p w14:paraId="5CCFA817" w14:textId="77777777" w:rsidR="00D00AFD" w:rsidRDefault="00D00AFD">
            <w:pPr>
              <w:rPr>
                <w:color w:val="000000"/>
                <w:sz w:val="18"/>
                <w:szCs w:val="18"/>
              </w:rPr>
            </w:pPr>
          </w:p>
          <w:p w14:paraId="25705685" w14:textId="77777777" w:rsidR="000C5D34" w:rsidRDefault="000C5D34">
            <w:pPr>
              <w:rPr>
                <w:color w:val="000000"/>
                <w:sz w:val="18"/>
                <w:szCs w:val="18"/>
              </w:rPr>
            </w:pPr>
          </w:p>
          <w:p w14:paraId="61B3EFD3"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 xml:space="preserve">Please confirm you have asked for consent from your referee </w:t>
            </w:r>
            <w:proofErr w:type="gramStart"/>
            <w:r>
              <w:rPr>
                <w:rFonts w:ascii="Arial" w:eastAsia="Arial" w:hAnsi="Arial" w:cs="Arial"/>
                <w:color w:val="000000"/>
                <w:sz w:val="18"/>
                <w:szCs w:val="18"/>
              </w:rPr>
              <w:t>in order for</w:t>
            </w:r>
            <w:proofErr w:type="gramEnd"/>
            <w:r>
              <w:rPr>
                <w:rFonts w:ascii="Arial" w:eastAsia="Arial" w:hAnsi="Arial" w:cs="Arial"/>
                <w:color w:val="000000"/>
                <w:sz w:val="18"/>
                <w:szCs w:val="18"/>
              </w:rPr>
              <w:t xml:space="preserve"> us to process their information for the purpose of this application</w:t>
            </w:r>
            <w:r w:rsidR="000C5D34">
              <w:rPr>
                <w:rFonts w:ascii="Arial" w:eastAsia="Arial" w:hAnsi="Arial" w:cs="Arial"/>
                <w:color w:val="000000"/>
                <w:sz w:val="18"/>
                <w:szCs w:val="18"/>
              </w:rPr>
              <w:t>? YES/NO</w:t>
            </w:r>
          </w:p>
          <w:p w14:paraId="4F0464BE" w14:textId="77777777" w:rsidR="00D00AFD" w:rsidRDefault="00D00AFD">
            <w:pPr>
              <w:rPr>
                <w:rFonts w:ascii="Arial" w:eastAsia="Arial" w:hAnsi="Arial" w:cs="Arial"/>
                <w:color w:val="000000"/>
                <w:sz w:val="18"/>
                <w:szCs w:val="18"/>
              </w:rPr>
            </w:pPr>
          </w:p>
          <w:p w14:paraId="7699A6DC"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7FA33DF4" w14:textId="77777777" w:rsidR="00D00AFD" w:rsidRPr="00D00AFD" w:rsidRDefault="00D00AFD" w:rsidP="00D00AFD">
            <w:pPr>
              <w:rPr>
                <w:rFonts w:ascii="Arial" w:eastAsia="Arial" w:hAnsi="Arial" w:cs="Arial"/>
                <w:color w:val="000000"/>
                <w:sz w:val="18"/>
                <w:szCs w:val="18"/>
              </w:rPr>
            </w:pPr>
            <w:r>
              <w:rPr>
                <w:rFonts w:ascii="Arial" w:eastAsia="Arial" w:hAnsi="Arial" w:cs="Arial"/>
                <w:color w:val="000000"/>
                <w:sz w:val="18"/>
                <w:szCs w:val="18"/>
              </w:rPr>
              <w:t>you beforehand? YES/NO</w:t>
            </w:r>
          </w:p>
        </w:tc>
      </w:tr>
    </w:tbl>
    <w:p w14:paraId="15B6E5BC"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14:paraId="75C6E2C4" w14:textId="77777777">
        <w:tc>
          <w:tcPr>
            <w:tcW w:w="11102" w:type="dxa"/>
            <w:tcMar>
              <w:top w:w="8" w:type="dxa"/>
              <w:left w:w="108" w:type="dxa"/>
              <w:bottom w:w="8" w:type="dxa"/>
              <w:right w:w="108" w:type="dxa"/>
            </w:tcMar>
            <w:hideMark/>
          </w:tcPr>
          <w:p w14:paraId="249827C7" w14:textId="77777777" w:rsidR="000C5D34" w:rsidRDefault="000C5D34">
            <w:pPr>
              <w:rPr>
                <w:color w:val="000000"/>
                <w:sz w:val="8"/>
                <w:szCs w:val="8"/>
              </w:rPr>
            </w:pPr>
          </w:p>
          <w:p w14:paraId="7C3AC5E5" w14:textId="77777777"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14:paraId="69F66DB7"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492"/>
        <w:gridCol w:w="5494"/>
      </w:tblGrid>
      <w:tr w:rsidR="000C5D34" w14:paraId="79BCD64E" w14:textId="77777777">
        <w:tc>
          <w:tcPr>
            <w:tcW w:w="5551" w:type="dxa"/>
            <w:tcBorders>
              <w:right w:val="single" w:sz="6" w:space="0" w:color="000000"/>
            </w:tcBorders>
            <w:tcMar>
              <w:top w:w="8" w:type="dxa"/>
              <w:left w:w="108" w:type="dxa"/>
              <w:bottom w:w="8" w:type="dxa"/>
              <w:right w:w="108" w:type="dxa"/>
            </w:tcMar>
            <w:hideMark/>
          </w:tcPr>
          <w:p w14:paraId="2DDBF0B4" w14:textId="77777777" w:rsidR="000C5D34" w:rsidRDefault="000C5D34">
            <w:pPr>
              <w:rPr>
                <w:color w:val="000000"/>
                <w:sz w:val="8"/>
                <w:szCs w:val="8"/>
              </w:rPr>
            </w:pPr>
          </w:p>
          <w:p w14:paraId="69AE0075" w14:textId="77777777"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14:paraId="535464E4" w14:textId="77777777" w:rsidR="000C5D34" w:rsidRDefault="000C5D34">
            <w:pPr>
              <w:rPr>
                <w:color w:val="000000"/>
                <w:sz w:val="18"/>
                <w:szCs w:val="18"/>
              </w:rPr>
            </w:pPr>
          </w:p>
          <w:p w14:paraId="67AF573E" w14:textId="77777777" w:rsidR="000C5D34" w:rsidRDefault="000C5D34">
            <w:pPr>
              <w:rPr>
                <w:color w:val="000000"/>
                <w:sz w:val="18"/>
                <w:szCs w:val="18"/>
              </w:rPr>
            </w:pPr>
          </w:p>
          <w:p w14:paraId="4CB2CC40" w14:textId="77777777" w:rsidR="000C5D34" w:rsidRDefault="000C5D34">
            <w:pPr>
              <w:rPr>
                <w:color w:val="000000"/>
                <w:sz w:val="18"/>
                <w:szCs w:val="18"/>
              </w:rPr>
            </w:pPr>
          </w:p>
          <w:p w14:paraId="02528E38" w14:textId="77777777" w:rsidR="000C5D34" w:rsidRDefault="000C5D34">
            <w:pPr>
              <w:rPr>
                <w:color w:val="000000"/>
                <w:sz w:val="18"/>
                <w:szCs w:val="18"/>
              </w:rPr>
            </w:pPr>
          </w:p>
          <w:p w14:paraId="34269B17" w14:textId="77777777"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14:paraId="4818834B" w14:textId="77777777" w:rsidR="000C5D34" w:rsidRDefault="000C5D34">
            <w:pPr>
              <w:rPr>
                <w:color w:val="000000"/>
                <w:sz w:val="8"/>
                <w:szCs w:val="8"/>
              </w:rPr>
            </w:pPr>
          </w:p>
          <w:p w14:paraId="6F71BF17" w14:textId="77777777" w:rsidR="000C5D34" w:rsidRDefault="000C5D34">
            <w:pPr>
              <w:rPr>
                <w:color w:val="000000"/>
                <w:sz w:val="18"/>
                <w:szCs w:val="18"/>
              </w:rPr>
            </w:pPr>
            <w:r>
              <w:rPr>
                <w:rFonts w:ascii="Arial" w:eastAsia="Arial" w:hAnsi="Arial" w:cs="Arial"/>
                <w:color w:val="000000"/>
                <w:sz w:val="18"/>
                <w:szCs w:val="18"/>
              </w:rPr>
              <w:t>Continuous Local Government service dates(if applicable).</w:t>
            </w:r>
          </w:p>
        </w:tc>
      </w:tr>
    </w:tbl>
    <w:p w14:paraId="5C765F67" w14:textId="77777777" w:rsidR="000C5D34" w:rsidRDefault="000C5D34"/>
    <w:tbl>
      <w:tblPr>
        <w:tblW w:w="0" w:type="auto"/>
        <w:tblInd w:w="116" w:type="dxa"/>
        <w:tblCellMar>
          <w:left w:w="0" w:type="dxa"/>
          <w:right w:w="0" w:type="dxa"/>
        </w:tblCellMar>
        <w:tblLook w:val="04A0" w:firstRow="1" w:lastRow="0" w:firstColumn="1" w:lastColumn="0" w:noHBand="0" w:noVBand="1"/>
      </w:tblPr>
      <w:tblGrid>
        <w:gridCol w:w="1258"/>
        <w:gridCol w:w="1259"/>
        <w:gridCol w:w="2160"/>
        <w:gridCol w:w="286"/>
        <w:gridCol w:w="2412"/>
        <w:gridCol w:w="1366"/>
        <w:gridCol w:w="2245"/>
      </w:tblGrid>
      <w:tr w:rsidR="000C5D34" w14:paraId="67D7C72F"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36D001" w14:textId="77777777" w:rsidR="000C5D34" w:rsidRDefault="000C5D34">
            <w:pPr>
              <w:spacing w:before="120"/>
              <w:rPr>
                <w:color w:val="000000"/>
                <w:sz w:val="20"/>
                <w:szCs w:val="20"/>
              </w:rPr>
            </w:pPr>
            <w:r>
              <w:rPr>
                <w:rFonts w:ascii="Arial" w:eastAsia="Arial" w:hAnsi="Arial" w:cs="Arial"/>
                <w:b/>
                <w:bCs/>
                <w:color w:val="000000"/>
                <w:sz w:val="20"/>
                <w:szCs w:val="20"/>
              </w:rPr>
              <w:lastRenderedPageBreak/>
              <w:t>Current or Last Occupation</w:t>
            </w:r>
          </w:p>
          <w:p w14:paraId="05D68B30" w14:textId="77777777" w:rsidR="000C5D34" w:rsidRDefault="000C5D34">
            <w:pPr>
              <w:rPr>
                <w:color w:val="000000"/>
                <w:sz w:val="18"/>
                <w:szCs w:val="18"/>
              </w:rPr>
            </w:pPr>
            <w:r>
              <w:rPr>
                <w:rFonts w:ascii="Arial" w:eastAsia="Arial" w:hAnsi="Arial" w:cs="Arial"/>
                <w:color w:val="000000"/>
                <w:sz w:val="18"/>
                <w:szCs w:val="18"/>
              </w:rPr>
              <w:t>Name and address of current/last employer:</w:t>
            </w:r>
          </w:p>
          <w:p w14:paraId="12A6553B" w14:textId="77777777" w:rsidR="000C5D34" w:rsidRDefault="000C5D34">
            <w:pPr>
              <w:rPr>
                <w:color w:val="000000"/>
                <w:sz w:val="18"/>
                <w:szCs w:val="18"/>
              </w:rPr>
            </w:pPr>
          </w:p>
          <w:p w14:paraId="12207308" w14:textId="77777777" w:rsidR="000C5D34" w:rsidRDefault="000C5D34">
            <w:pPr>
              <w:rPr>
                <w:color w:val="000000"/>
                <w:sz w:val="18"/>
                <w:szCs w:val="18"/>
              </w:rPr>
            </w:pPr>
          </w:p>
          <w:p w14:paraId="01E9AF09" w14:textId="77777777" w:rsidR="000C5D34" w:rsidRDefault="000C5D34">
            <w:pPr>
              <w:rPr>
                <w:color w:val="000000"/>
                <w:sz w:val="18"/>
                <w:szCs w:val="18"/>
              </w:rPr>
            </w:pPr>
          </w:p>
          <w:p w14:paraId="7CEC976D" w14:textId="77777777" w:rsidR="000C5D34" w:rsidRDefault="000C5D34">
            <w:pPr>
              <w:rPr>
                <w:color w:val="000000"/>
                <w:sz w:val="18"/>
                <w:szCs w:val="18"/>
              </w:rPr>
            </w:pPr>
          </w:p>
          <w:p w14:paraId="1B7A226B" w14:textId="77777777"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8729FB" w14:textId="77777777" w:rsidR="000C5D34" w:rsidRDefault="000C5D34">
            <w:pPr>
              <w:spacing w:before="120" w:after="120"/>
              <w:rPr>
                <w:color w:val="000000"/>
                <w:sz w:val="18"/>
                <w:szCs w:val="18"/>
              </w:rPr>
            </w:pPr>
            <w:r>
              <w:rPr>
                <w:rFonts w:ascii="Arial" w:eastAsia="Arial" w:hAnsi="Arial" w:cs="Arial"/>
                <w:color w:val="000000"/>
                <w:sz w:val="18"/>
                <w:szCs w:val="18"/>
              </w:rPr>
              <w:t>Job Title:</w:t>
            </w:r>
          </w:p>
          <w:p w14:paraId="5762441F" w14:textId="77777777" w:rsidR="000C5D34" w:rsidRDefault="000C5D34">
            <w:pPr>
              <w:spacing w:before="120" w:after="120"/>
              <w:rPr>
                <w:color w:val="000000"/>
                <w:sz w:val="18"/>
                <w:szCs w:val="18"/>
              </w:rPr>
            </w:pPr>
            <w:r>
              <w:rPr>
                <w:rFonts w:ascii="Arial" w:eastAsia="Arial" w:hAnsi="Arial" w:cs="Arial"/>
                <w:color w:val="000000"/>
                <w:sz w:val="18"/>
                <w:szCs w:val="18"/>
              </w:rPr>
              <w:t>Date Appointed:</w:t>
            </w:r>
          </w:p>
          <w:p w14:paraId="6FDC2D1B" w14:textId="77777777" w:rsidR="000C5D34" w:rsidRDefault="000C5D34">
            <w:pPr>
              <w:spacing w:before="120" w:after="120"/>
              <w:rPr>
                <w:color w:val="000000"/>
                <w:sz w:val="18"/>
                <w:szCs w:val="18"/>
              </w:rPr>
            </w:pPr>
            <w:r>
              <w:rPr>
                <w:rFonts w:ascii="Arial" w:eastAsia="Arial" w:hAnsi="Arial" w:cs="Arial"/>
                <w:color w:val="000000"/>
                <w:sz w:val="18"/>
                <w:szCs w:val="18"/>
              </w:rPr>
              <w:t>Notice Required:</w:t>
            </w:r>
          </w:p>
          <w:p w14:paraId="6CBB4876" w14:textId="77777777"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14:paraId="3635E30F"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013AB4" w14:textId="77777777"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14:paraId="7DD29979"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547DDB"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6D185E"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4CB7DF" w14:textId="77777777"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36CB2B" w14:textId="77777777"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1CEC57" w14:textId="77777777"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A39687" w14:textId="77777777"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14:paraId="2CF6F04F"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56AE79" w14:textId="77777777" w:rsidR="000C5D34" w:rsidRDefault="000C5D34">
            <w:pPr>
              <w:rPr>
                <w:color w:val="000000"/>
                <w:sz w:val="20"/>
                <w:szCs w:val="20"/>
              </w:rPr>
            </w:pPr>
          </w:p>
          <w:p w14:paraId="7F7000A4" w14:textId="77777777" w:rsidR="000C5D34" w:rsidRDefault="000C5D34">
            <w:pPr>
              <w:rPr>
                <w:color w:val="000000"/>
                <w:sz w:val="20"/>
                <w:szCs w:val="20"/>
              </w:rPr>
            </w:pPr>
          </w:p>
          <w:p w14:paraId="06D5859F" w14:textId="77777777" w:rsidR="000C5D34" w:rsidRDefault="000C5D34">
            <w:pPr>
              <w:jc w:val="center"/>
              <w:rPr>
                <w:color w:val="000000"/>
                <w:sz w:val="20"/>
                <w:szCs w:val="20"/>
              </w:rPr>
            </w:pPr>
          </w:p>
          <w:p w14:paraId="4873E9EC" w14:textId="77777777"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E1CF50" w14:textId="77777777" w:rsidR="000C5D34" w:rsidRDefault="000C5D34">
            <w:pPr>
              <w:rPr>
                <w:color w:val="000000"/>
                <w:sz w:val="20"/>
                <w:szCs w:val="20"/>
              </w:rPr>
            </w:pPr>
          </w:p>
          <w:p w14:paraId="6EDAFBF6" w14:textId="77777777" w:rsidR="000C5D34" w:rsidRDefault="000C5D34">
            <w:pPr>
              <w:rPr>
                <w:color w:val="000000"/>
                <w:sz w:val="20"/>
                <w:szCs w:val="20"/>
              </w:rPr>
            </w:pPr>
          </w:p>
          <w:p w14:paraId="62010CA5" w14:textId="77777777" w:rsidR="000C5D34" w:rsidRDefault="000C5D34">
            <w:pPr>
              <w:rPr>
                <w:color w:val="000000"/>
                <w:sz w:val="20"/>
                <w:szCs w:val="20"/>
              </w:rPr>
            </w:pPr>
          </w:p>
          <w:p w14:paraId="5D4EEE95" w14:textId="77777777" w:rsidR="000C5D34" w:rsidRDefault="000C5D34">
            <w:pPr>
              <w:rPr>
                <w:color w:val="000000"/>
                <w:sz w:val="20"/>
                <w:szCs w:val="20"/>
              </w:rPr>
            </w:pPr>
          </w:p>
          <w:p w14:paraId="38239F66" w14:textId="77777777"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A6DAA7" w14:textId="77777777"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11F2744" w14:textId="77777777"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3321313" w14:textId="77777777"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12A2A8" w14:textId="77777777" w:rsidR="000C5D34" w:rsidRDefault="000C5D34">
            <w:pPr>
              <w:rPr>
                <w:color w:val="000000"/>
                <w:sz w:val="20"/>
                <w:szCs w:val="20"/>
              </w:rPr>
            </w:pPr>
          </w:p>
        </w:tc>
      </w:tr>
      <w:tr w:rsidR="000C5D34" w14:paraId="45BCD450"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86DC21F" w14:textId="77777777"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14:paraId="7829CB9D" w14:textId="77777777" w:rsidR="000C5D34" w:rsidRDefault="000C5D34">
      <w:pPr>
        <w:rPr>
          <w:sz w:val="18"/>
          <w:szCs w:val="18"/>
        </w:rPr>
      </w:pPr>
    </w:p>
    <w:p w14:paraId="76753BF8" w14:textId="77777777"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14:paraId="0A8A95B4" w14:textId="77777777"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665"/>
        <w:gridCol w:w="2774"/>
        <w:gridCol w:w="2774"/>
        <w:gridCol w:w="2773"/>
      </w:tblGrid>
      <w:tr w:rsidR="000C5D34" w14:paraId="2B68C708"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019DD091" w14:textId="77777777" w:rsidR="000C5D34" w:rsidRDefault="000C5D34">
            <w:pPr>
              <w:rPr>
                <w:color w:val="000000"/>
                <w:sz w:val="10"/>
                <w:szCs w:val="10"/>
              </w:rPr>
            </w:pPr>
          </w:p>
          <w:p w14:paraId="1E570AAB" w14:textId="77777777"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0C40FA3F" w14:textId="77777777" w:rsidR="000C5D34" w:rsidRDefault="000C5D34">
            <w:pPr>
              <w:rPr>
                <w:color w:val="000000"/>
                <w:sz w:val="10"/>
                <w:szCs w:val="10"/>
              </w:rPr>
            </w:pPr>
          </w:p>
          <w:p w14:paraId="33CD03BD" w14:textId="77777777"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5B15385F" w14:textId="77777777" w:rsidR="000C5D34" w:rsidRDefault="000C5D34">
            <w:pPr>
              <w:rPr>
                <w:color w:val="000000"/>
                <w:sz w:val="10"/>
                <w:szCs w:val="10"/>
              </w:rPr>
            </w:pPr>
          </w:p>
          <w:p w14:paraId="40E20358" w14:textId="77777777" w:rsidR="00C35F3C" w:rsidRDefault="000C5D34">
            <w:pPr>
              <w:rPr>
                <w:rFonts w:ascii="Arial" w:eastAsia="Arial" w:hAnsi="Arial" w:cs="Arial"/>
                <w:color w:val="000000"/>
                <w:sz w:val="18"/>
                <w:szCs w:val="18"/>
              </w:rPr>
            </w:pPr>
            <w:r>
              <w:rPr>
                <w:rFonts w:ascii="Arial" w:eastAsia="Arial" w:hAnsi="Arial" w:cs="Arial"/>
                <w:color w:val="000000"/>
                <w:sz w:val="18"/>
                <w:szCs w:val="18"/>
              </w:rPr>
              <w:t>Subject/Course Title</w:t>
            </w:r>
          </w:p>
          <w:p w14:paraId="58207A60" w14:textId="0609CBF4" w:rsidR="000C5D34" w:rsidRPr="00C35F3C" w:rsidRDefault="00C35F3C">
            <w:pPr>
              <w:rPr>
                <w:color w:val="000000"/>
                <w:sz w:val="18"/>
                <w:szCs w:val="18"/>
              </w:rPr>
            </w:pPr>
            <w:r>
              <w:rPr>
                <w:rFonts w:ascii="Arial" w:eastAsia="Arial" w:hAnsi="Arial" w:cs="Arial"/>
                <w:color w:val="000000"/>
                <w:sz w:val="18"/>
                <w:szCs w:val="18"/>
              </w:rPr>
              <w:t xml:space="preserve"> (and Dates)</w:t>
            </w:r>
          </w:p>
        </w:tc>
        <w:tc>
          <w:tcPr>
            <w:tcW w:w="2776" w:type="dxa"/>
            <w:tcBorders>
              <w:left w:val="single" w:sz="6" w:space="0" w:color="000000"/>
              <w:bottom w:val="single" w:sz="6" w:space="0" w:color="000000"/>
            </w:tcBorders>
            <w:tcMar>
              <w:top w:w="8" w:type="dxa"/>
              <w:left w:w="108" w:type="dxa"/>
              <w:bottom w:w="8" w:type="dxa"/>
              <w:right w:w="108" w:type="dxa"/>
            </w:tcMar>
            <w:hideMark/>
          </w:tcPr>
          <w:p w14:paraId="71039F92" w14:textId="77777777" w:rsidR="000C5D34" w:rsidRDefault="000C5D34">
            <w:pPr>
              <w:rPr>
                <w:color w:val="000000"/>
                <w:sz w:val="10"/>
                <w:szCs w:val="10"/>
              </w:rPr>
            </w:pPr>
          </w:p>
          <w:p w14:paraId="330D970E" w14:textId="77777777" w:rsidR="000C5D34" w:rsidRDefault="000C5D34">
            <w:pPr>
              <w:rPr>
                <w:color w:val="000000"/>
                <w:sz w:val="18"/>
                <w:szCs w:val="18"/>
              </w:rPr>
            </w:pPr>
            <w:r>
              <w:rPr>
                <w:rFonts w:ascii="Arial" w:eastAsia="Arial" w:hAnsi="Arial" w:cs="Arial"/>
                <w:color w:val="000000"/>
                <w:sz w:val="18"/>
                <w:szCs w:val="18"/>
              </w:rPr>
              <w:t>Result</w:t>
            </w:r>
          </w:p>
        </w:tc>
      </w:tr>
      <w:tr w:rsidR="000C5D34" w14:paraId="20A0C2A4"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6DA85AAA" w14:textId="77777777" w:rsidR="000C5D34" w:rsidRDefault="000C5D34">
            <w:pPr>
              <w:rPr>
                <w:color w:val="000000"/>
                <w:sz w:val="18"/>
                <w:szCs w:val="18"/>
              </w:rPr>
            </w:pPr>
          </w:p>
          <w:p w14:paraId="6EAB2703" w14:textId="77777777" w:rsidR="000C5D34" w:rsidRDefault="000C5D34">
            <w:pPr>
              <w:rPr>
                <w:color w:val="000000"/>
                <w:sz w:val="18"/>
                <w:szCs w:val="18"/>
              </w:rPr>
            </w:pPr>
          </w:p>
          <w:p w14:paraId="370496A6" w14:textId="77777777" w:rsidR="000C5D34" w:rsidRDefault="000C5D34">
            <w:pPr>
              <w:rPr>
                <w:color w:val="000000"/>
                <w:sz w:val="18"/>
                <w:szCs w:val="18"/>
              </w:rPr>
            </w:pPr>
          </w:p>
          <w:p w14:paraId="4614422F" w14:textId="77777777" w:rsidR="000C5D34" w:rsidRDefault="000C5D34">
            <w:pPr>
              <w:rPr>
                <w:color w:val="000000"/>
                <w:sz w:val="18"/>
                <w:szCs w:val="18"/>
              </w:rPr>
            </w:pPr>
          </w:p>
          <w:p w14:paraId="123BE3C9" w14:textId="77777777" w:rsidR="000C5D34" w:rsidRDefault="000C5D34">
            <w:pPr>
              <w:rPr>
                <w:color w:val="000000"/>
                <w:sz w:val="18"/>
                <w:szCs w:val="18"/>
              </w:rPr>
            </w:pPr>
          </w:p>
          <w:p w14:paraId="1E9E6047" w14:textId="77777777" w:rsidR="000C5D34" w:rsidRDefault="000C5D34">
            <w:pPr>
              <w:rPr>
                <w:color w:val="000000"/>
                <w:sz w:val="18"/>
                <w:szCs w:val="18"/>
              </w:rPr>
            </w:pPr>
          </w:p>
          <w:p w14:paraId="3CE0377E" w14:textId="77777777"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00BDC35B" w14:textId="77777777"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0AFC20BA" w14:textId="77777777"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14:paraId="05802890" w14:textId="77777777" w:rsidR="000C5D34" w:rsidRDefault="000C5D34">
            <w:pPr>
              <w:rPr>
                <w:color w:val="000000"/>
                <w:sz w:val="18"/>
                <w:szCs w:val="18"/>
              </w:rPr>
            </w:pPr>
          </w:p>
        </w:tc>
      </w:tr>
    </w:tbl>
    <w:p w14:paraId="5257D0C0" w14:textId="77777777" w:rsidR="000C5D34" w:rsidRDefault="000C5D34">
      <w:pPr>
        <w:rPr>
          <w:sz w:val="18"/>
          <w:szCs w:val="18"/>
        </w:rPr>
      </w:pPr>
    </w:p>
    <w:p w14:paraId="0DF03CAB" w14:textId="77777777"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78"/>
        <w:gridCol w:w="1439"/>
        <w:gridCol w:w="1439"/>
        <w:gridCol w:w="2158"/>
        <w:gridCol w:w="1259"/>
        <w:gridCol w:w="1813"/>
      </w:tblGrid>
      <w:tr w:rsidR="000C5D34" w14:paraId="0E2C5A8A"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541EEC" w14:textId="77777777" w:rsidR="000C5D34" w:rsidRDefault="000C5D34">
            <w:pPr>
              <w:rPr>
                <w:color w:val="000000"/>
                <w:sz w:val="10"/>
                <w:szCs w:val="10"/>
              </w:rPr>
            </w:pPr>
          </w:p>
          <w:p w14:paraId="3A33236B" w14:textId="77777777"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E297FC" w14:textId="77777777" w:rsidR="000C5D34" w:rsidRDefault="000C5D34">
            <w:pPr>
              <w:rPr>
                <w:color w:val="000000"/>
                <w:sz w:val="10"/>
                <w:szCs w:val="10"/>
              </w:rPr>
            </w:pPr>
          </w:p>
          <w:p w14:paraId="4DED8FC3" w14:textId="77777777"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B1174A" w14:textId="77777777" w:rsidR="000C5D34" w:rsidRDefault="000C5D34">
            <w:pPr>
              <w:rPr>
                <w:color w:val="000000"/>
                <w:sz w:val="10"/>
                <w:szCs w:val="10"/>
              </w:rPr>
            </w:pPr>
          </w:p>
          <w:p w14:paraId="7DD7377D" w14:textId="77777777"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78ACCC" w14:textId="77777777" w:rsidR="000C5D34" w:rsidRDefault="000C5D34">
            <w:pPr>
              <w:rPr>
                <w:color w:val="000000"/>
                <w:sz w:val="10"/>
                <w:szCs w:val="10"/>
              </w:rPr>
            </w:pPr>
          </w:p>
          <w:p w14:paraId="6489E7A6" w14:textId="77777777"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88A778" w14:textId="77777777" w:rsidR="000C5D34" w:rsidRDefault="000C5D34">
            <w:pPr>
              <w:rPr>
                <w:color w:val="000000"/>
                <w:sz w:val="10"/>
                <w:szCs w:val="10"/>
              </w:rPr>
            </w:pPr>
          </w:p>
          <w:p w14:paraId="2A8D6A1B" w14:textId="77777777" w:rsidR="000C5D34" w:rsidRDefault="000C5D34">
            <w:pPr>
              <w:rPr>
                <w:color w:val="000000"/>
                <w:sz w:val="18"/>
                <w:szCs w:val="18"/>
              </w:rPr>
            </w:pPr>
            <w:r>
              <w:rPr>
                <w:rFonts w:ascii="Arial" w:eastAsia="Arial" w:hAnsi="Arial" w:cs="Arial"/>
                <w:color w:val="000000"/>
                <w:sz w:val="18"/>
                <w:szCs w:val="18"/>
              </w:rPr>
              <w:t>Date</w:t>
            </w:r>
          </w:p>
        </w:tc>
      </w:tr>
      <w:tr w:rsidR="000C5D34" w14:paraId="631EFC70"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9A139C" w14:textId="77777777" w:rsidR="000C5D34" w:rsidRDefault="000C5D34">
            <w:pPr>
              <w:rPr>
                <w:color w:val="000000"/>
                <w:sz w:val="18"/>
                <w:szCs w:val="18"/>
              </w:rPr>
            </w:pPr>
          </w:p>
          <w:p w14:paraId="6FEF1957" w14:textId="77777777" w:rsidR="000C5D34" w:rsidRDefault="000C5D34">
            <w:pPr>
              <w:rPr>
                <w:color w:val="000000"/>
                <w:sz w:val="18"/>
                <w:szCs w:val="18"/>
              </w:rPr>
            </w:pPr>
          </w:p>
          <w:p w14:paraId="42AC1E5C" w14:textId="77777777" w:rsidR="000C5D34" w:rsidRDefault="000C5D34">
            <w:pPr>
              <w:rPr>
                <w:color w:val="000000"/>
                <w:sz w:val="18"/>
                <w:szCs w:val="18"/>
              </w:rPr>
            </w:pPr>
          </w:p>
          <w:p w14:paraId="60157DB8"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84F4EE"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B51652" w14:textId="77777777"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2602AF" w14:textId="77777777"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41C492" w14:textId="77777777" w:rsidR="000C5D34" w:rsidRDefault="000C5D34">
            <w:pPr>
              <w:rPr>
                <w:color w:val="000000"/>
                <w:sz w:val="18"/>
                <w:szCs w:val="18"/>
              </w:rPr>
            </w:pPr>
          </w:p>
        </w:tc>
      </w:tr>
      <w:tr w:rsidR="000C5D34" w14:paraId="06A7A560"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C74801" w14:textId="77777777" w:rsidR="000C5D34" w:rsidRDefault="000C5D34">
            <w:pPr>
              <w:rPr>
                <w:color w:val="000000"/>
                <w:sz w:val="10"/>
                <w:szCs w:val="10"/>
              </w:rPr>
            </w:pPr>
          </w:p>
          <w:p w14:paraId="162216BF" w14:textId="77777777"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CF62B2" w14:textId="77777777" w:rsidR="000C5D34" w:rsidRDefault="000C5D34">
            <w:pPr>
              <w:rPr>
                <w:color w:val="000000"/>
                <w:sz w:val="10"/>
                <w:szCs w:val="10"/>
              </w:rPr>
            </w:pPr>
          </w:p>
          <w:p w14:paraId="130A212E" w14:textId="77777777" w:rsidR="000C5D34" w:rsidRDefault="000C5D34">
            <w:pPr>
              <w:rPr>
                <w:color w:val="000000"/>
                <w:sz w:val="18"/>
                <w:szCs w:val="18"/>
              </w:rPr>
            </w:pPr>
            <w:r>
              <w:rPr>
                <w:rFonts w:ascii="Arial" w:eastAsia="Arial" w:hAnsi="Arial" w:cs="Arial"/>
                <w:color w:val="000000"/>
                <w:sz w:val="18"/>
                <w:szCs w:val="18"/>
              </w:rPr>
              <w:t>Type and date of award</w:t>
            </w:r>
          </w:p>
        </w:tc>
      </w:tr>
      <w:tr w:rsidR="000C5D34" w14:paraId="44F8C63C"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80082C" w14:textId="77777777" w:rsidR="000C5D34" w:rsidRDefault="000C5D34">
            <w:pPr>
              <w:rPr>
                <w:color w:val="000000"/>
                <w:sz w:val="18"/>
                <w:szCs w:val="18"/>
              </w:rPr>
            </w:pPr>
          </w:p>
          <w:p w14:paraId="12C677F3" w14:textId="77777777" w:rsidR="000C5D34" w:rsidRDefault="000C5D34">
            <w:pPr>
              <w:rPr>
                <w:color w:val="000000"/>
                <w:sz w:val="18"/>
                <w:szCs w:val="18"/>
              </w:rPr>
            </w:pPr>
          </w:p>
          <w:p w14:paraId="62F45155"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E12296" w14:textId="77777777" w:rsidR="000C5D34" w:rsidRDefault="000C5D34">
            <w:pPr>
              <w:rPr>
                <w:color w:val="000000"/>
                <w:sz w:val="18"/>
                <w:szCs w:val="18"/>
              </w:rPr>
            </w:pPr>
          </w:p>
        </w:tc>
      </w:tr>
      <w:tr w:rsidR="000C5D34" w14:paraId="21CF24DA"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D9BB4C" w14:textId="77777777" w:rsidR="000C5D34" w:rsidRDefault="000C5D34">
            <w:pPr>
              <w:rPr>
                <w:color w:val="000000"/>
                <w:sz w:val="10"/>
                <w:szCs w:val="10"/>
              </w:rPr>
            </w:pPr>
          </w:p>
          <w:p w14:paraId="39F321BC" w14:textId="77777777"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61FBF1" w14:textId="77777777" w:rsidR="000C5D34" w:rsidRDefault="000C5D34">
            <w:pPr>
              <w:rPr>
                <w:color w:val="000000"/>
                <w:sz w:val="10"/>
                <w:szCs w:val="10"/>
              </w:rPr>
            </w:pPr>
          </w:p>
          <w:p w14:paraId="2D0B33CE" w14:textId="77777777" w:rsidR="000C5D34" w:rsidRDefault="000C5D34">
            <w:pPr>
              <w:rPr>
                <w:color w:val="000000"/>
                <w:sz w:val="18"/>
                <w:szCs w:val="18"/>
              </w:rPr>
            </w:pPr>
            <w:r>
              <w:rPr>
                <w:rFonts w:ascii="Arial" w:eastAsia="Arial" w:hAnsi="Arial" w:cs="Arial"/>
                <w:color w:val="000000"/>
                <w:sz w:val="18"/>
                <w:szCs w:val="18"/>
              </w:rPr>
              <w:t>Date of Award</w:t>
            </w:r>
          </w:p>
        </w:tc>
      </w:tr>
      <w:tr w:rsidR="000C5D34" w14:paraId="529163A8"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C58FD2" w14:textId="77777777" w:rsidR="000C5D34" w:rsidRDefault="000C5D34">
            <w:pPr>
              <w:rPr>
                <w:color w:val="000000"/>
                <w:sz w:val="18"/>
                <w:szCs w:val="18"/>
              </w:rPr>
            </w:pPr>
          </w:p>
          <w:p w14:paraId="102B2FDA" w14:textId="77777777" w:rsidR="000C5D34" w:rsidRDefault="000C5D34">
            <w:pPr>
              <w:rPr>
                <w:color w:val="000000"/>
                <w:sz w:val="18"/>
                <w:szCs w:val="18"/>
              </w:rPr>
            </w:pPr>
          </w:p>
          <w:p w14:paraId="63D77963"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C58B7D6" w14:textId="77777777" w:rsidR="000C5D34" w:rsidRDefault="000C5D34">
            <w:pPr>
              <w:rPr>
                <w:color w:val="000000"/>
                <w:sz w:val="18"/>
                <w:szCs w:val="18"/>
              </w:rPr>
            </w:pPr>
          </w:p>
        </w:tc>
      </w:tr>
      <w:tr w:rsidR="000C5D34" w14:paraId="1BFF279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A918D9" w14:textId="77777777" w:rsidR="000C5D34" w:rsidRDefault="000C5D34">
            <w:pPr>
              <w:rPr>
                <w:color w:val="000000"/>
                <w:sz w:val="10"/>
                <w:szCs w:val="10"/>
              </w:rPr>
            </w:pPr>
          </w:p>
          <w:p w14:paraId="282AF721" w14:textId="77777777"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576C9B" w14:textId="77777777" w:rsidR="000C5D34" w:rsidRDefault="000C5D34">
            <w:pPr>
              <w:rPr>
                <w:color w:val="000000"/>
                <w:sz w:val="10"/>
                <w:szCs w:val="10"/>
              </w:rPr>
            </w:pPr>
          </w:p>
          <w:p w14:paraId="1BEE31F4" w14:textId="77777777" w:rsidR="000C5D34" w:rsidRDefault="000C5D34">
            <w:pPr>
              <w:rPr>
                <w:color w:val="000000"/>
                <w:sz w:val="18"/>
                <w:szCs w:val="18"/>
              </w:rPr>
            </w:pPr>
            <w:r>
              <w:rPr>
                <w:rFonts w:ascii="Arial" w:eastAsia="Arial" w:hAnsi="Arial" w:cs="Arial"/>
                <w:color w:val="000000"/>
                <w:sz w:val="18"/>
                <w:szCs w:val="18"/>
              </w:rPr>
              <w:t>Dates awarded</w:t>
            </w:r>
          </w:p>
        </w:tc>
      </w:tr>
      <w:tr w:rsidR="000C5D34" w14:paraId="314B3DB6"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9ED6C6" w14:textId="77777777" w:rsidR="000C5D34" w:rsidRDefault="000C5D34">
            <w:pPr>
              <w:rPr>
                <w:color w:val="000000"/>
                <w:sz w:val="18"/>
                <w:szCs w:val="18"/>
              </w:rPr>
            </w:pPr>
          </w:p>
          <w:p w14:paraId="36A23AA1" w14:textId="77777777" w:rsidR="000C5D34" w:rsidRDefault="000C5D34">
            <w:pPr>
              <w:rPr>
                <w:color w:val="000000"/>
                <w:sz w:val="18"/>
                <w:szCs w:val="18"/>
              </w:rPr>
            </w:pPr>
          </w:p>
          <w:p w14:paraId="08AFFE05"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2B0BCE3" w14:textId="77777777" w:rsidR="000C5D34" w:rsidRDefault="000C5D34">
            <w:pPr>
              <w:rPr>
                <w:color w:val="000000"/>
                <w:sz w:val="18"/>
                <w:szCs w:val="18"/>
              </w:rPr>
            </w:pPr>
          </w:p>
        </w:tc>
      </w:tr>
      <w:tr w:rsidR="000C5D34" w14:paraId="017D17FD"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8B4284" w14:textId="77777777" w:rsidR="000C5D34" w:rsidRDefault="000C5D34">
            <w:pPr>
              <w:rPr>
                <w:color w:val="000000"/>
                <w:sz w:val="10"/>
                <w:szCs w:val="10"/>
              </w:rPr>
            </w:pPr>
          </w:p>
          <w:p w14:paraId="2F837BCD" w14:textId="77777777" w:rsidR="000C5D34" w:rsidRDefault="000C5D34">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3123A3" w14:textId="77777777" w:rsidR="000C5D34" w:rsidRDefault="000C5D34">
            <w:pPr>
              <w:rPr>
                <w:color w:val="000000"/>
                <w:sz w:val="10"/>
                <w:szCs w:val="10"/>
              </w:rPr>
            </w:pPr>
          </w:p>
          <w:p w14:paraId="12311EF3" w14:textId="77777777" w:rsidR="000C5D34" w:rsidRDefault="000C5D34">
            <w:pPr>
              <w:rPr>
                <w:color w:val="000000"/>
                <w:sz w:val="18"/>
                <w:szCs w:val="18"/>
              </w:rPr>
            </w:pPr>
            <w:r>
              <w:rPr>
                <w:rFonts w:ascii="Arial" w:eastAsia="Arial" w:hAnsi="Arial" w:cs="Arial"/>
                <w:color w:val="000000"/>
                <w:sz w:val="18"/>
                <w:szCs w:val="18"/>
              </w:rPr>
              <w:t>Dates</w:t>
            </w:r>
          </w:p>
        </w:tc>
      </w:tr>
      <w:tr w:rsidR="000C5D34" w14:paraId="5EF804B0"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0DF1DE" w14:textId="77777777" w:rsidR="000C5D34" w:rsidRDefault="000C5D34">
            <w:pPr>
              <w:rPr>
                <w:color w:val="000000"/>
                <w:sz w:val="18"/>
                <w:szCs w:val="18"/>
              </w:rPr>
            </w:pPr>
          </w:p>
          <w:p w14:paraId="2D04AAE4" w14:textId="77777777" w:rsidR="000C5D34" w:rsidRDefault="000C5D34">
            <w:pPr>
              <w:rPr>
                <w:color w:val="000000"/>
                <w:sz w:val="18"/>
                <w:szCs w:val="18"/>
              </w:rPr>
            </w:pPr>
          </w:p>
          <w:p w14:paraId="271CB895"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E1F81C" w14:textId="77777777" w:rsidR="000C5D34" w:rsidRDefault="000C5D34">
            <w:pPr>
              <w:rPr>
                <w:color w:val="000000"/>
                <w:sz w:val="18"/>
                <w:szCs w:val="18"/>
              </w:rPr>
            </w:pPr>
          </w:p>
        </w:tc>
      </w:tr>
    </w:tbl>
    <w:p w14:paraId="6BD8CED1" w14:textId="77777777" w:rsidR="000C5D34" w:rsidRDefault="000C5D34">
      <w:pPr>
        <w:rPr>
          <w:sz w:val="22"/>
          <w:szCs w:val="22"/>
        </w:rPr>
      </w:pPr>
    </w:p>
    <w:p w14:paraId="778323EE" w14:textId="77777777" w:rsidR="000C5D34" w:rsidRDefault="000C5D34">
      <w:pPr>
        <w:rPr>
          <w:sz w:val="20"/>
          <w:szCs w:val="20"/>
        </w:rPr>
      </w:pPr>
      <w:r>
        <w:rPr>
          <w:rFonts w:ascii="Arial" w:eastAsia="Arial" w:hAnsi="Arial" w:cs="Arial"/>
          <w:b/>
          <w:bCs/>
          <w:sz w:val="20"/>
          <w:szCs w:val="20"/>
        </w:rPr>
        <w:t>Personal Statement</w:t>
      </w:r>
    </w:p>
    <w:p w14:paraId="7D0652F9" w14:textId="77777777" w:rsidR="000C5D34" w:rsidRDefault="000C5D34">
      <w:pPr>
        <w:ind w:right="180"/>
        <w:jc w:val="both"/>
        <w:rPr>
          <w:sz w:val="18"/>
          <w:szCs w:val="18"/>
        </w:rPr>
      </w:pPr>
      <w:r>
        <w:rPr>
          <w:rFonts w:ascii="Arial" w:eastAsia="Arial" w:hAnsi="Arial" w:cs="Arial"/>
          <w:sz w:val="18"/>
          <w:szCs w:val="18"/>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14:paraId="76AA21D9"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14:paraId="5C4077E5" w14:textId="77777777">
        <w:tc>
          <w:tcPr>
            <w:tcW w:w="10994" w:type="dxa"/>
            <w:tcMar>
              <w:top w:w="8" w:type="dxa"/>
              <w:left w:w="108" w:type="dxa"/>
              <w:bottom w:w="8" w:type="dxa"/>
              <w:right w:w="108" w:type="dxa"/>
            </w:tcMar>
            <w:hideMark/>
          </w:tcPr>
          <w:p w14:paraId="77E18AB9" w14:textId="77777777" w:rsidR="000C5D34" w:rsidRPr="00C35F3C" w:rsidRDefault="000C5D34">
            <w:pPr>
              <w:rPr>
                <w:rFonts w:ascii="Arial" w:hAnsi="Arial" w:cs="Arial"/>
                <w:color w:val="000000"/>
              </w:rPr>
            </w:pPr>
          </w:p>
          <w:p w14:paraId="2293D604" w14:textId="77777777" w:rsidR="000C5D34" w:rsidRPr="00C35F3C" w:rsidRDefault="000C5D34">
            <w:pPr>
              <w:rPr>
                <w:rFonts w:ascii="Arial" w:hAnsi="Arial" w:cs="Arial"/>
                <w:color w:val="000000"/>
              </w:rPr>
            </w:pPr>
          </w:p>
          <w:p w14:paraId="1C862635" w14:textId="77777777" w:rsidR="000C5D34" w:rsidRPr="00C35F3C" w:rsidRDefault="000C5D34">
            <w:pPr>
              <w:rPr>
                <w:rFonts w:ascii="Arial" w:hAnsi="Arial" w:cs="Arial"/>
                <w:color w:val="000000"/>
              </w:rPr>
            </w:pPr>
          </w:p>
          <w:p w14:paraId="61746F0E" w14:textId="77777777" w:rsidR="000C5D34" w:rsidRPr="00C35F3C" w:rsidRDefault="000C5D34">
            <w:pPr>
              <w:rPr>
                <w:rFonts w:ascii="Arial" w:hAnsi="Arial" w:cs="Arial"/>
                <w:color w:val="000000"/>
              </w:rPr>
            </w:pPr>
          </w:p>
          <w:p w14:paraId="4AD567F1" w14:textId="62A19481" w:rsidR="000C5D34" w:rsidRPr="00C35F3C" w:rsidRDefault="00C35F3C">
            <w:pPr>
              <w:rPr>
                <w:rFonts w:ascii="Arial" w:hAnsi="Arial" w:cs="Arial"/>
                <w:color w:val="000000"/>
              </w:rPr>
            </w:pPr>
            <w:r w:rsidRPr="00C35F3C">
              <w:rPr>
                <w:rFonts w:ascii="Arial" w:hAnsi="Arial" w:cs="Arial"/>
                <w:color w:val="000000"/>
              </w:rPr>
              <w:t>Maximum 750 words please.</w:t>
            </w:r>
          </w:p>
          <w:p w14:paraId="78016C0D" w14:textId="77777777" w:rsidR="000C5D34" w:rsidRPr="00C35F3C" w:rsidRDefault="000C5D34">
            <w:pPr>
              <w:rPr>
                <w:rFonts w:ascii="Arial" w:hAnsi="Arial" w:cs="Arial"/>
                <w:color w:val="000000"/>
              </w:rPr>
            </w:pPr>
          </w:p>
          <w:p w14:paraId="699B3751" w14:textId="77777777" w:rsidR="000C5D34" w:rsidRPr="00C35F3C" w:rsidRDefault="000C5D34">
            <w:pPr>
              <w:rPr>
                <w:rFonts w:ascii="Arial" w:hAnsi="Arial" w:cs="Arial"/>
                <w:color w:val="000000"/>
              </w:rPr>
            </w:pPr>
          </w:p>
          <w:p w14:paraId="02A5FD5D" w14:textId="77777777" w:rsidR="000C5D34" w:rsidRPr="00C35F3C" w:rsidRDefault="000C5D34">
            <w:pPr>
              <w:rPr>
                <w:rFonts w:ascii="Arial" w:hAnsi="Arial" w:cs="Arial"/>
                <w:color w:val="000000"/>
              </w:rPr>
            </w:pPr>
          </w:p>
          <w:p w14:paraId="34F59195" w14:textId="77777777" w:rsidR="000C5D34" w:rsidRPr="00C35F3C" w:rsidRDefault="000C5D34">
            <w:pPr>
              <w:rPr>
                <w:rFonts w:ascii="Arial" w:hAnsi="Arial" w:cs="Arial"/>
                <w:color w:val="000000"/>
              </w:rPr>
            </w:pPr>
          </w:p>
          <w:p w14:paraId="4BDECED5" w14:textId="77777777" w:rsidR="000C5D34" w:rsidRPr="00C35F3C" w:rsidRDefault="000C5D34">
            <w:pPr>
              <w:rPr>
                <w:rFonts w:ascii="Arial" w:hAnsi="Arial" w:cs="Arial"/>
                <w:color w:val="000000"/>
              </w:rPr>
            </w:pPr>
          </w:p>
          <w:p w14:paraId="3DB199B8" w14:textId="77777777" w:rsidR="000C5D34" w:rsidRPr="00C35F3C" w:rsidRDefault="000C5D34">
            <w:pPr>
              <w:rPr>
                <w:rFonts w:ascii="Arial" w:hAnsi="Arial" w:cs="Arial"/>
                <w:color w:val="000000"/>
              </w:rPr>
            </w:pPr>
          </w:p>
          <w:p w14:paraId="6163079A" w14:textId="77777777" w:rsidR="000C5D34" w:rsidRPr="00C35F3C" w:rsidRDefault="000C5D34">
            <w:pPr>
              <w:rPr>
                <w:rFonts w:ascii="Arial" w:hAnsi="Arial" w:cs="Arial"/>
                <w:color w:val="000000"/>
              </w:rPr>
            </w:pPr>
          </w:p>
          <w:p w14:paraId="2F277E08" w14:textId="77777777" w:rsidR="000C5D34" w:rsidRPr="00C35F3C" w:rsidRDefault="000C5D34">
            <w:pPr>
              <w:rPr>
                <w:rFonts w:ascii="Arial" w:hAnsi="Arial" w:cs="Arial"/>
                <w:color w:val="000000"/>
              </w:rPr>
            </w:pPr>
          </w:p>
          <w:p w14:paraId="191ABFA4" w14:textId="77777777" w:rsidR="000C5D34" w:rsidRDefault="000C5D34">
            <w:pPr>
              <w:rPr>
                <w:color w:val="000000"/>
              </w:rPr>
            </w:pPr>
          </w:p>
          <w:p w14:paraId="3236BC0A" w14:textId="77777777" w:rsidR="000C5D34" w:rsidRDefault="000C5D34">
            <w:pPr>
              <w:rPr>
                <w:color w:val="000000"/>
              </w:rPr>
            </w:pPr>
          </w:p>
          <w:p w14:paraId="78D88DB7" w14:textId="77777777" w:rsidR="000C5D34" w:rsidRDefault="000C5D34">
            <w:pPr>
              <w:rPr>
                <w:color w:val="000000"/>
              </w:rPr>
            </w:pPr>
          </w:p>
          <w:p w14:paraId="26C1ADA1" w14:textId="77777777" w:rsidR="000C5D34" w:rsidRDefault="000C5D34">
            <w:pPr>
              <w:rPr>
                <w:color w:val="000000"/>
              </w:rPr>
            </w:pPr>
          </w:p>
          <w:p w14:paraId="6F2EAE9C" w14:textId="77777777" w:rsidR="000C5D34" w:rsidRDefault="000C5D34">
            <w:pPr>
              <w:rPr>
                <w:color w:val="000000"/>
              </w:rPr>
            </w:pPr>
          </w:p>
          <w:p w14:paraId="6CED8E8E" w14:textId="77777777" w:rsidR="000C5D34" w:rsidRDefault="000C5D34">
            <w:pPr>
              <w:rPr>
                <w:color w:val="000000"/>
              </w:rPr>
            </w:pPr>
          </w:p>
          <w:p w14:paraId="7082CF66" w14:textId="77777777" w:rsidR="000C5D34" w:rsidRDefault="000C5D34">
            <w:pPr>
              <w:rPr>
                <w:color w:val="000000"/>
              </w:rPr>
            </w:pPr>
          </w:p>
          <w:p w14:paraId="655B78F5" w14:textId="77777777" w:rsidR="000C5D34" w:rsidRDefault="000C5D34">
            <w:pPr>
              <w:rPr>
                <w:color w:val="000000"/>
              </w:rPr>
            </w:pPr>
          </w:p>
          <w:p w14:paraId="013C476B" w14:textId="77777777" w:rsidR="000C5D34" w:rsidRDefault="000C5D34">
            <w:pPr>
              <w:rPr>
                <w:color w:val="000000"/>
              </w:rPr>
            </w:pPr>
          </w:p>
          <w:p w14:paraId="008C8361" w14:textId="77777777" w:rsidR="000C5D34" w:rsidRDefault="000C5D34">
            <w:pPr>
              <w:rPr>
                <w:color w:val="000000"/>
              </w:rPr>
            </w:pPr>
          </w:p>
          <w:p w14:paraId="2998D9DC" w14:textId="77777777" w:rsidR="000C5D34" w:rsidRDefault="000C5D34">
            <w:pPr>
              <w:rPr>
                <w:color w:val="000000"/>
              </w:rPr>
            </w:pPr>
          </w:p>
          <w:p w14:paraId="67EAA60B" w14:textId="77777777" w:rsidR="000C5D34" w:rsidRDefault="000C5D34">
            <w:pPr>
              <w:rPr>
                <w:color w:val="000000"/>
              </w:rPr>
            </w:pPr>
          </w:p>
          <w:p w14:paraId="2FF0F2BD" w14:textId="77777777" w:rsidR="000C5D34" w:rsidRDefault="000C5D34">
            <w:pPr>
              <w:rPr>
                <w:color w:val="000000"/>
              </w:rPr>
            </w:pPr>
          </w:p>
          <w:p w14:paraId="499D0CAF" w14:textId="77777777" w:rsidR="000C5D34" w:rsidRDefault="000C5D34">
            <w:pPr>
              <w:rPr>
                <w:color w:val="000000"/>
              </w:rPr>
            </w:pPr>
          </w:p>
          <w:p w14:paraId="28FC6F1E" w14:textId="77777777" w:rsidR="000C5D34" w:rsidRDefault="000C5D34">
            <w:pPr>
              <w:rPr>
                <w:color w:val="000000"/>
              </w:rPr>
            </w:pPr>
          </w:p>
          <w:p w14:paraId="773F87B2" w14:textId="77777777" w:rsidR="000C5D34" w:rsidRDefault="000C5D34">
            <w:pPr>
              <w:rPr>
                <w:color w:val="000000"/>
              </w:rPr>
            </w:pPr>
          </w:p>
          <w:p w14:paraId="5B45A189" w14:textId="77777777" w:rsidR="000C5D34" w:rsidRDefault="000C5D34">
            <w:pPr>
              <w:rPr>
                <w:color w:val="000000"/>
              </w:rPr>
            </w:pPr>
          </w:p>
          <w:p w14:paraId="1952F7F0" w14:textId="77777777" w:rsidR="000C5D34" w:rsidRDefault="000C5D34">
            <w:pPr>
              <w:rPr>
                <w:color w:val="000000"/>
              </w:rPr>
            </w:pPr>
          </w:p>
          <w:p w14:paraId="1EFE6CA2" w14:textId="77777777" w:rsidR="000C5D34" w:rsidRDefault="000C5D34">
            <w:pPr>
              <w:rPr>
                <w:color w:val="000000"/>
              </w:rPr>
            </w:pPr>
          </w:p>
          <w:p w14:paraId="219A5068" w14:textId="77777777" w:rsidR="000C5D34" w:rsidRDefault="000C5D34">
            <w:pPr>
              <w:rPr>
                <w:color w:val="000000"/>
              </w:rPr>
            </w:pPr>
          </w:p>
          <w:p w14:paraId="380B592F" w14:textId="77777777" w:rsidR="000C5D34" w:rsidRDefault="000C5D34">
            <w:pPr>
              <w:rPr>
                <w:color w:val="000000"/>
              </w:rPr>
            </w:pPr>
          </w:p>
          <w:p w14:paraId="26692AC8" w14:textId="77777777" w:rsidR="000C5D34" w:rsidRDefault="000C5D34">
            <w:pPr>
              <w:rPr>
                <w:color w:val="000000"/>
              </w:rPr>
            </w:pPr>
          </w:p>
          <w:p w14:paraId="2B9AF1CE" w14:textId="77777777" w:rsidR="000C5D34" w:rsidRDefault="000C5D34">
            <w:pPr>
              <w:rPr>
                <w:color w:val="000000"/>
              </w:rPr>
            </w:pPr>
          </w:p>
          <w:p w14:paraId="723B39AF" w14:textId="77777777" w:rsidR="000C5D34" w:rsidRDefault="000C5D34">
            <w:pPr>
              <w:rPr>
                <w:color w:val="000000"/>
              </w:rPr>
            </w:pPr>
          </w:p>
          <w:p w14:paraId="6520E436" w14:textId="77777777" w:rsidR="000C5D34" w:rsidRDefault="000C5D34">
            <w:pPr>
              <w:rPr>
                <w:color w:val="000000"/>
              </w:rPr>
            </w:pPr>
          </w:p>
          <w:p w14:paraId="39DFCC5A" w14:textId="77777777" w:rsidR="000C5D34" w:rsidRDefault="000C5D34">
            <w:pPr>
              <w:rPr>
                <w:color w:val="000000"/>
              </w:rPr>
            </w:pPr>
          </w:p>
          <w:p w14:paraId="59AF5F47" w14:textId="77777777" w:rsidR="000C5D34" w:rsidRDefault="000C5D34">
            <w:pPr>
              <w:rPr>
                <w:color w:val="000000"/>
              </w:rPr>
            </w:pPr>
          </w:p>
          <w:p w14:paraId="37E704AE" w14:textId="77777777" w:rsidR="000C5D34" w:rsidRDefault="000C5D34">
            <w:pPr>
              <w:rPr>
                <w:color w:val="000000"/>
              </w:rPr>
            </w:pPr>
          </w:p>
          <w:p w14:paraId="34AB518A" w14:textId="77777777" w:rsidR="000C5D34" w:rsidRDefault="000C5D34">
            <w:pPr>
              <w:rPr>
                <w:color w:val="000000"/>
              </w:rPr>
            </w:pPr>
          </w:p>
          <w:p w14:paraId="2B63FC2B" w14:textId="77777777" w:rsidR="000C5D34" w:rsidRDefault="000C5D34">
            <w:pPr>
              <w:rPr>
                <w:color w:val="000000"/>
              </w:rPr>
            </w:pPr>
          </w:p>
          <w:p w14:paraId="35CDB9B7" w14:textId="77777777" w:rsidR="000C5D34" w:rsidRDefault="000C5D34">
            <w:pPr>
              <w:rPr>
                <w:color w:val="000000"/>
              </w:rPr>
            </w:pPr>
          </w:p>
          <w:p w14:paraId="305A6EE2" w14:textId="77777777" w:rsidR="000C5D34" w:rsidRDefault="000C5D34">
            <w:pPr>
              <w:rPr>
                <w:color w:val="000000"/>
              </w:rPr>
            </w:pPr>
          </w:p>
          <w:p w14:paraId="185C9FEF" w14:textId="77777777" w:rsidR="000C5D34" w:rsidRDefault="000C5D34">
            <w:pPr>
              <w:rPr>
                <w:color w:val="000000"/>
              </w:rPr>
            </w:pPr>
          </w:p>
          <w:p w14:paraId="34704068" w14:textId="77777777" w:rsidR="000C5D34" w:rsidRDefault="000C5D34">
            <w:pPr>
              <w:rPr>
                <w:color w:val="000000"/>
              </w:rPr>
            </w:pPr>
          </w:p>
          <w:p w14:paraId="5163B28B" w14:textId="77777777" w:rsidR="000C5D34" w:rsidRDefault="000C5D34">
            <w:pPr>
              <w:rPr>
                <w:color w:val="000000"/>
              </w:rPr>
            </w:pPr>
          </w:p>
          <w:p w14:paraId="78C55363" w14:textId="77777777" w:rsidR="000C5D34" w:rsidRDefault="000C5D34">
            <w:pPr>
              <w:rPr>
                <w:color w:val="000000"/>
              </w:rPr>
            </w:pPr>
          </w:p>
          <w:p w14:paraId="451CF573" w14:textId="77777777" w:rsidR="000C5D34" w:rsidRDefault="000C5D34">
            <w:pPr>
              <w:rPr>
                <w:color w:val="000000"/>
              </w:rPr>
            </w:pPr>
          </w:p>
          <w:p w14:paraId="0301199E" w14:textId="77777777"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14:paraId="3044808F" w14:textId="77777777"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14:paraId="3126D21B" w14:textId="77777777">
        <w:tc>
          <w:tcPr>
            <w:tcW w:w="10980" w:type="dxa"/>
            <w:tcMar>
              <w:top w:w="8" w:type="dxa"/>
              <w:left w:w="108" w:type="dxa"/>
              <w:bottom w:w="8" w:type="dxa"/>
              <w:right w:w="108" w:type="dxa"/>
            </w:tcMar>
            <w:hideMark/>
          </w:tcPr>
          <w:p w14:paraId="4F04BBCD" w14:textId="77777777" w:rsidR="000C5D34" w:rsidRDefault="00B37BB0">
            <w:pPr>
              <w:rPr>
                <w:rFonts w:ascii="Arial" w:eastAsia="Arial" w:hAnsi="Arial" w:cs="Arial"/>
                <w:b/>
                <w:bCs/>
                <w:color w:val="000000"/>
                <w:sz w:val="20"/>
                <w:szCs w:val="20"/>
              </w:rPr>
            </w:pPr>
            <w:r>
              <w:rPr>
                <w:color w:val="000000"/>
                <w:sz w:val="20"/>
                <w:szCs w:val="20"/>
              </w:rPr>
              <w:pict w14:anchorId="19A8388F">
                <v:shape id="_x0000_s1026" type="#_x0000_t75" style="position:absolute;margin-left:363.6pt;margin-top:8.5pt;width:36.75pt;height:15.75pt;z-index:251656704">
                  <v:imagedata r:id="rId10" o:title=""/>
                </v:shape>
              </w:pict>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14:paraId="03A576C0" w14:textId="77777777"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14:paraId="7DC95DF7" w14:textId="77777777"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14:paraId="39571593"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14:paraId="59C93ACF" w14:textId="77777777">
        <w:tc>
          <w:tcPr>
            <w:tcW w:w="10980" w:type="dxa"/>
            <w:tcMar>
              <w:top w:w="8" w:type="dxa"/>
              <w:left w:w="108" w:type="dxa"/>
              <w:bottom w:w="8" w:type="dxa"/>
              <w:right w:w="108" w:type="dxa"/>
            </w:tcMar>
            <w:hideMark/>
          </w:tcPr>
          <w:p w14:paraId="5CE371FB" w14:textId="77777777"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14:paraId="1C989243" w14:textId="77777777" w:rsidR="000C5D34" w:rsidRDefault="000C5D34">
            <w:pPr>
              <w:spacing w:before="120" w:after="120"/>
              <w:rPr>
                <w:color w:val="000000"/>
                <w:sz w:val="18"/>
                <w:szCs w:val="18"/>
              </w:rPr>
            </w:pPr>
          </w:p>
          <w:p w14:paraId="242FD348" w14:textId="77777777"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14:paraId="17E2063F"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14:paraId="557C3EC8" w14:textId="77777777">
        <w:tc>
          <w:tcPr>
            <w:tcW w:w="10980" w:type="dxa"/>
            <w:tcMar>
              <w:top w:w="8" w:type="dxa"/>
              <w:left w:w="108" w:type="dxa"/>
              <w:bottom w:w="8" w:type="dxa"/>
              <w:right w:w="108" w:type="dxa"/>
            </w:tcMar>
            <w:hideMark/>
          </w:tcPr>
          <w:p w14:paraId="551659B4" w14:textId="77777777" w:rsidR="000C5D34" w:rsidRPr="003E6663" w:rsidRDefault="000C5D34" w:rsidP="003E6663">
            <w:pPr>
              <w:jc w:val="both"/>
              <w:rPr>
                <w:color w:val="000000"/>
                <w:sz w:val="20"/>
                <w:szCs w:val="20"/>
              </w:rPr>
            </w:pPr>
            <w:r>
              <w:rPr>
                <w:rFonts w:ascii="Arial" w:eastAsia="Arial" w:hAnsi="Arial" w:cs="Arial"/>
                <w:b/>
                <w:bCs/>
                <w:color w:val="000000"/>
                <w:sz w:val="20"/>
                <w:szCs w:val="20"/>
              </w:rPr>
              <w:t>Rehabilitation of Offenders and Disclosure</w:t>
            </w:r>
            <w:r>
              <w:rPr>
                <w:rFonts w:ascii="Arial" w:eastAsia="Arial" w:hAnsi="Arial" w:cs="Arial"/>
                <w:b/>
                <w:bCs/>
                <w:color w:val="000000"/>
                <w:sz w:val="18"/>
                <w:szCs w:val="18"/>
              </w:rPr>
              <w:t xml:space="preserve">  and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14:paraId="1A816A2E"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14:paraId="56DE1E02" w14:textId="77777777">
        <w:tc>
          <w:tcPr>
            <w:tcW w:w="10980" w:type="dxa"/>
            <w:tcMar>
              <w:top w:w="8" w:type="dxa"/>
              <w:left w:w="108" w:type="dxa"/>
              <w:bottom w:w="8" w:type="dxa"/>
              <w:right w:w="108" w:type="dxa"/>
            </w:tcMar>
            <w:hideMark/>
          </w:tcPr>
          <w:p w14:paraId="71D33349" w14:textId="77777777"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4E6369C9" w14:textId="77777777"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14:paraId="22321256" w14:textId="77777777" w:rsidR="000C5D34" w:rsidRDefault="000C5D34">
      <w:pPr>
        <w:ind w:left="180"/>
        <w:rPr>
          <w:sz w:val="8"/>
          <w:szCs w:val="8"/>
        </w:rPr>
      </w:pPr>
    </w:p>
    <w:p w14:paraId="75F63E63" w14:textId="77777777" w:rsidR="000C5D34" w:rsidRDefault="000C5D34">
      <w:pPr>
        <w:ind w:firstLine="180"/>
        <w:rPr>
          <w:sz w:val="8"/>
          <w:szCs w:val="8"/>
        </w:rPr>
      </w:pPr>
    </w:p>
    <w:p w14:paraId="02C4514E" w14:textId="77777777"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14:paraId="406FE232" w14:textId="77777777"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14:paraId="1F456F3C" w14:textId="77777777" w:rsidR="000C5D34" w:rsidRDefault="000C5D34">
      <w:pPr>
        <w:ind w:left="8820" w:firstLine="540"/>
        <w:rPr>
          <w:sz w:val="18"/>
          <w:szCs w:val="18"/>
        </w:rPr>
      </w:pPr>
    </w:p>
    <w:p w14:paraId="45C91DD3" w14:textId="77777777" w:rsidR="000C5D34" w:rsidRDefault="000C5D34">
      <w:pPr>
        <w:ind w:left="8820" w:firstLine="540"/>
        <w:rPr>
          <w:sz w:val="18"/>
          <w:szCs w:val="18"/>
        </w:rPr>
      </w:pPr>
    </w:p>
    <w:p w14:paraId="4F89F700" w14:textId="77777777" w:rsidR="000C5D34" w:rsidRDefault="000C5D34">
      <w:pPr>
        <w:ind w:left="8820" w:firstLine="540"/>
        <w:rPr>
          <w:sz w:val="18"/>
          <w:szCs w:val="18"/>
        </w:rPr>
      </w:pPr>
    </w:p>
    <w:p w14:paraId="7AD5A28C" w14:textId="77777777" w:rsidR="000C5D34" w:rsidRDefault="000C5D34">
      <w:pPr>
        <w:ind w:left="8820" w:firstLine="540"/>
        <w:rPr>
          <w:sz w:val="18"/>
          <w:szCs w:val="18"/>
        </w:rPr>
      </w:pPr>
    </w:p>
    <w:p w14:paraId="70C9D61C" w14:textId="77777777" w:rsidR="000C5D34" w:rsidRDefault="000C5D34">
      <w:pPr>
        <w:ind w:left="8820" w:firstLine="540"/>
        <w:rPr>
          <w:sz w:val="18"/>
          <w:szCs w:val="18"/>
        </w:rPr>
      </w:pPr>
    </w:p>
    <w:p w14:paraId="0A27D6C1" w14:textId="77777777" w:rsidR="000C5D34" w:rsidRDefault="000C5D34">
      <w:pPr>
        <w:ind w:left="8820" w:firstLine="540"/>
        <w:rPr>
          <w:sz w:val="18"/>
          <w:szCs w:val="18"/>
        </w:rPr>
      </w:pPr>
    </w:p>
    <w:p w14:paraId="356650DA" w14:textId="77777777" w:rsidR="000C5D34" w:rsidRDefault="000C5D34">
      <w:pPr>
        <w:ind w:left="8820" w:firstLine="540"/>
        <w:rPr>
          <w:sz w:val="18"/>
          <w:szCs w:val="18"/>
        </w:rPr>
      </w:pPr>
    </w:p>
    <w:p w14:paraId="31389184" w14:textId="77777777" w:rsidR="000C5D34" w:rsidRDefault="000C5D34">
      <w:pPr>
        <w:ind w:left="8820" w:firstLine="540"/>
        <w:rPr>
          <w:sz w:val="18"/>
          <w:szCs w:val="18"/>
        </w:rPr>
      </w:pPr>
    </w:p>
    <w:p w14:paraId="62333205" w14:textId="77777777" w:rsidR="000C5D34" w:rsidRDefault="000C5D34">
      <w:pPr>
        <w:ind w:left="8820" w:firstLine="540"/>
        <w:rPr>
          <w:sz w:val="18"/>
          <w:szCs w:val="18"/>
        </w:rPr>
      </w:pPr>
    </w:p>
    <w:p w14:paraId="6112C514" w14:textId="77777777" w:rsidR="000C5D34" w:rsidRDefault="000C5D34">
      <w:pPr>
        <w:ind w:left="8820" w:firstLine="540"/>
        <w:rPr>
          <w:sz w:val="18"/>
          <w:szCs w:val="18"/>
        </w:rPr>
      </w:pPr>
    </w:p>
    <w:p w14:paraId="281F733F" w14:textId="77777777" w:rsidR="000C5D34" w:rsidRDefault="000C5D34">
      <w:pPr>
        <w:ind w:left="8820" w:firstLine="540"/>
        <w:rPr>
          <w:sz w:val="18"/>
          <w:szCs w:val="18"/>
        </w:rPr>
      </w:pPr>
    </w:p>
    <w:p w14:paraId="59950FB4" w14:textId="77777777" w:rsidR="000C5D34" w:rsidRDefault="000C5D34">
      <w:pPr>
        <w:ind w:left="8820" w:firstLine="540"/>
        <w:rPr>
          <w:sz w:val="18"/>
          <w:szCs w:val="18"/>
        </w:rPr>
      </w:pPr>
    </w:p>
    <w:p w14:paraId="468841BC" w14:textId="77777777" w:rsidR="000C5D34" w:rsidRDefault="000C5D34">
      <w:pPr>
        <w:ind w:left="8820" w:firstLine="540"/>
        <w:rPr>
          <w:sz w:val="18"/>
          <w:szCs w:val="18"/>
        </w:rPr>
      </w:pPr>
    </w:p>
    <w:p w14:paraId="744E9EDD" w14:textId="77777777" w:rsidR="000C5D34" w:rsidRDefault="000C5D34">
      <w:pPr>
        <w:ind w:left="8820" w:firstLine="540"/>
        <w:rPr>
          <w:sz w:val="18"/>
          <w:szCs w:val="18"/>
        </w:rPr>
      </w:pPr>
    </w:p>
    <w:p w14:paraId="07316EC3" w14:textId="77777777" w:rsidR="000C5D34" w:rsidRDefault="000C5D34">
      <w:pPr>
        <w:ind w:left="8820" w:firstLine="540"/>
        <w:rPr>
          <w:sz w:val="18"/>
          <w:szCs w:val="18"/>
        </w:rPr>
      </w:pPr>
    </w:p>
    <w:p w14:paraId="0E72E6AA" w14:textId="77777777" w:rsidR="000C5D34" w:rsidRDefault="00B37BB0">
      <w:pPr>
        <w:ind w:left="8820" w:firstLine="540"/>
        <w:rPr>
          <w:sz w:val="18"/>
          <w:szCs w:val="18"/>
        </w:rPr>
      </w:pPr>
      <w:r>
        <w:rPr>
          <w:sz w:val="18"/>
          <w:szCs w:val="18"/>
        </w:rPr>
        <w:pict w14:anchorId="658E9871">
          <v:shape id="_x0000_s1027" type="#_x0000_t75" style="position:absolute;left:0;text-align:left;margin-left:-6.75pt;margin-top:11.3pt;width:558pt;height:108.75pt;z-index:251657728">
            <v:imagedata r:id="rId11" o:title=""/>
          </v:shape>
        </w:pict>
      </w:r>
    </w:p>
    <w:p w14:paraId="6907C798" w14:textId="77777777" w:rsidR="000C5D34" w:rsidRDefault="000C5D34">
      <w:pPr>
        <w:ind w:left="8820" w:firstLine="540"/>
        <w:rPr>
          <w:sz w:val="18"/>
          <w:szCs w:val="18"/>
        </w:rPr>
      </w:pPr>
    </w:p>
    <w:p w14:paraId="6A810921" w14:textId="77777777" w:rsidR="000C5D34" w:rsidRDefault="000C5D34">
      <w:pPr>
        <w:ind w:left="8820" w:firstLine="540"/>
        <w:rPr>
          <w:sz w:val="18"/>
          <w:szCs w:val="18"/>
        </w:rPr>
      </w:pPr>
    </w:p>
    <w:p w14:paraId="73481AF1" w14:textId="77777777" w:rsidR="000C5D34" w:rsidRDefault="000C5D34">
      <w:pPr>
        <w:ind w:left="8820" w:firstLine="540"/>
        <w:rPr>
          <w:sz w:val="18"/>
          <w:szCs w:val="18"/>
        </w:rPr>
      </w:pPr>
    </w:p>
    <w:p w14:paraId="303E753B" w14:textId="77777777" w:rsidR="000C5D34" w:rsidRDefault="000C5D34">
      <w:pPr>
        <w:ind w:left="8820" w:firstLine="540"/>
        <w:rPr>
          <w:sz w:val="18"/>
          <w:szCs w:val="18"/>
        </w:rPr>
      </w:pPr>
    </w:p>
    <w:p w14:paraId="67241EA4" w14:textId="77777777" w:rsidR="000C5D34" w:rsidRDefault="000C5D34">
      <w:pPr>
        <w:rPr>
          <w:sz w:val="18"/>
          <w:szCs w:val="18"/>
        </w:rPr>
      </w:pPr>
    </w:p>
    <w:p w14:paraId="6FB85AFB" w14:textId="77777777" w:rsidR="000C5D34" w:rsidRDefault="000C5D34">
      <w:pPr>
        <w:ind w:left="8820" w:firstLine="540"/>
        <w:rPr>
          <w:sz w:val="18"/>
          <w:szCs w:val="18"/>
        </w:rPr>
      </w:pPr>
    </w:p>
    <w:p w14:paraId="0E87547C" w14:textId="77777777" w:rsidR="000C5D34" w:rsidRDefault="000C5D34">
      <w:pPr>
        <w:spacing w:after="60"/>
        <w:rPr>
          <w:sz w:val="18"/>
          <w:szCs w:val="18"/>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A39D" w14:textId="77777777" w:rsidR="004A235A" w:rsidRDefault="004A235A">
      <w:r>
        <w:separator/>
      </w:r>
    </w:p>
  </w:endnote>
  <w:endnote w:type="continuationSeparator" w:id="0">
    <w:p w14:paraId="19B28CBC" w14:textId="77777777" w:rsidR="004A235A" w:rsidRDefault="004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A874" w14:textId="77777777" w:rsidR="000C5D34" w:rsidRDefault="000C5D34"/>
  <w:p w14:paraId="3BE04986" w14:textId="77777777"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935F1" w14:textId="77777777" w:rsidR="004A235A" w:rsidRDefault="004A235A">
      <w:r>
        <w:separator/>
      </w:r>
    </w:p>
  </w:footnote>
  <w:footnote w:type="continuationSeparator" w:id="0">
    <w:p w14:paraId="48E72630" w14:textId="77777777" w:rsidR="004A235A" w:rsidRDefault="004A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03B7" w14:textId="77777777" w:rsidR="000C5D34" w:rsidRDefault="000C5D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52E"/>
    <w:rsid w:val="000C5D34"/>
    <w:rsid w:val="00140828"/>
    <w:rsid w:val="001450B6"/>
    <w:rsid w:val="00172292"/>
    <w:rsid w:val="001B34C4"/>
    <w:rsid w:val="001E4F2F"/>
    <w:rsid w:val="001F78DD"/>
    <w:rsid w:val="0024679C"/>
    <w:rsid w:val="003E6663"/>
    <w:rsid w:val="00450E54"/>
    <w:rsid w:val="004A235A"/>
    <w:rsid w:val="004C3949"/>
    <w:rsid w:val="004D68BC"/>
    <w:rsid w:val="00534DAE"/>
    <w:rsid w:val="005713A1"/>
    <w:rsid w:val="006E552E"/>
    <w:rsid w:val="007904A8"/>
    <w:rsid w:val="00877323"/>
    <w:rsid w:val="008A2B4C"/>
    <w:rsid w:val="00916630"/>
    <w:rsid w:val="009720FF"/>
    <w:rsid w:val="00A34A6F"/>
    <w:rsid w:val="00A44E32"/>
    <w:rsid w:val="00A548A5"/>
    <w:rsid w:val="00A72CAD"/>
    <w:rsid w:val="00AC7250"/>
    <w:rsid w:val="00B37BB0"/>
    <w:rsid w:val="00BD3C83"/>
    <w:rsid w:val="00BE7AC1"/>
    <w:rsid w:val="00C35F3C"/>
    <w:rsid w:val="00D00AFD"/>
    <w:rsid w:val="00DD117F"/>
    <w:rsid w:val="00DD3F01"/>
    <w:rsid w:val="00E008F2"/>
    <w:rsid w:val="00E80401"/>
    <w:rsid w:val="00F03738"/>
    <w:rsid w:val="00FB206B"/>
    <w:rsid w:val="00FB3B3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57C50"/>
  <w15:chartTrackingRefBased/>
  <w15:docId w15:val="{2E4E862A-F5EB-4697-9B95-4C4FC16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cruitment@ravensdale.coventr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5506</CharactersWithSpaces>
  <SharedDoc>false</SharedDoc>
  <HLinks>
    <vt:vector size="12" baseType="variant">
      <vt:variant>
        <vt:i4>4587630</vt:i4>
      </vt:variant>
      <vt:variant>
        <vt:i4>3</vt:i4>
      </vt:variant>
      <vt:variant>
        <vt:i4>0</vt:i4>
      </vt:variant>
      <vt:variant>
        <vt:i4>5</vt:i4>
      </vt:variant>
      <vt:variant>
        <vt:lpwstr>mailto:recruitment@ravensdale.coventry.sch.uk</vt:lpwstr>
      </vt:variant>
      <vt:variant>
        <vt:lpwstr/>
      </vt: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Haberfield, Johanna</cp:lastModifiedBy>
  <cp:revision>2</cp:revision>
  <cp:lastPrinted>1900-01-01T00:00:00Z</cp:lastPrinted>
  <dcterms:created xsi:type="dcterms:W3CDTF">2020-06-19T12:04:00Z</dcterms:created>
  <dcterms:modified xsi:type="dcterms:W3CDTF">2020-06-19T12:04:00Z</dcterms:modified>
</cp:coreProperties>
</file>