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9F16DC" w:rsidP="0024679C">
      <w:pPr>
        <w:rPr>
          <w:sz w:val="8"/>
          <w:szCs w:val="8"/>
          <w:lang w:val="en-GB" w:eastAsia="en-GB" w:bidi="ar-S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7"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sidR="004D68BC">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n6lWhC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sidR="004D68BC">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6192"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lang w:val="en-GB" w:eastAsia="en-GB" w:bidi="ar-SA"/>
        </w:rPr>
      </w:pPr>
    </w:p>
    <w:p w:rsidR="000C5D34" w:rsidRDefault="009F16DC">
      <w:pPr>
        <w:rPr>
          <w:sz w:val="8"/>
          <w:szCs w:val="8"/>
          <w:lang w:val="en-GB" w:eastAsia="en-GB" w:bidi="ar-SA"/>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9F16DC" w:rsidP="0024679C">
                            <w:pPr>
                              <w:rPr>
                                <w:color w:val="000000"/>
                                <w:sz w:val="22"/>
                                <w:szCs w:val="22"/>
                                <w:lang w:val="en-GB" w:eastAsia="en-GB" w:bidi="ar-SA"/>
                              </w:rPr>
                            </w:pPr>
                            <w:r>
                              <w:rPr>
                                <w:rFonts w:ascii="Arial" w:eastAsia="Arial" w:hAnsi="Arial" w:cs="Arial"/>
                                <w:b/>
                                <w:bCs/>
                                <w:color w:val="000000"/>
                                <w:sz w:val="22"/>
                                <w:szCs w:val="22"/>
                                <w:lang w:eastAsia="en-GB" w:bidi="ar-SA"/>
                              </w:rPr>
                              <w:t>Deputy</w:t>
                            </w:r>
                            <w:r w:rsidR="00181872">
                              <w:rPr>
                                <w:rFonts w:ascii="Arial" w:eastAsia="Arial" w:hAnsi="Arial" w:cs="Arial"/>
                                <w:b/>
                                <w:bCs/>
                                <w:color w:val="000000"/>
                                <w:sz w:val="22"/>
                                <w:szCs w:val="22"/>
                                <w:lang w:eastAsia="en-GB" w:bidi="ar-SA"/>
                              </w:rPr>
                              <w:t>Head T</w:t>
                            </w:r>
                            <w:r w:rsidR="00EF5F05">
                              <w:rPr>
                                <w:rFonts w:ascii="Arial" w:eastAsia="Arial" w:hAnsi="Arial" w:cs="Arial"/>
                                <w:b/>
                                <w:bCs/>
                                <w:color w:val="000000"/>
                                <w:sz w:val="22"/>
                                <w:szCs w:val="22"/>
                                <w:lang w:eastAsia="en-GB" w:bidi="ar-SA"/>
                              </w:rPr>
                              <w:t>eacher</w:t>
                            </w:r>
                            <w:r w:rsidR="0024679C">
                              <w:rPr>
                                <w:rFonts w:ascii="Arial" w:eastAsia="Arial" w:hAnsi="Arial" w:cs="Arial"/>
                                <w:b/>
                                <w:bCs/>
                                <w:color w:val="000000"/>
                                <w:sz w:val="22"/>
                                <w:szCs w:val="22"/>
                                <w:lang w:val="en-GB" w:eastAsia="en-GB" w:bidi="ar-SA"/>
                              </w:rPr>
                              <w:t xml:space="preserve"> Job Application</w:t>
                            </w:r>
                          </w:p>
                          <w:p w:rsidR="0024679C" w:rsidRDefault="0024679C" w:rsidP="0024679C">
                            <w:pPr>
                              <w:rPr>
                                <w:color w:val="000000"/>
                                <w:sz w:val="8"/>
                                <w:szCs w:val="8"/>
                                <w:lang w:val="en-GB" w:eastAsia="en-GB" w:bidi="ar-SA"/>
                              </w:rPr>
                            </w:pPr>
                          </w:p>
                          <w:p w:rsidR="0024679C" w:rsidRPr="009F16DC" w:rsidRDefault="0024679C" w:rsidP="0024679C">
                            <w:pPr>
                              <w:rPr>
                                <w:color w:val="000000"/>
                                <w:sz w:val="20"/>
                                <w:szCs w:val="20"/>
                                <w:lang w:val="en-US"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9F16DC">
                              <w:rPr>
                                <w:rFonts w:ascii="Arial" w:eastAsia="Arial" w:hAnsi="Arial" w:cs="Arial"/>
                                <w:color w:val="000000"/>
                                <w:sz w:val="20"/>
                                <w:szCs w:val="20"/>
                                <w:lang w:val="en-US" w:eastAsia="en-GB" w:bidi="ar-SA"/>
                              </w:rPr>
                              <w:t>21/5/21</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9F16DC" w:rsidRDefault="0024679C" w:rsidP="0024679C">
                            <w:pPr>
                              <w:tabs>
                                <w:tab w:val="left" w:pos="3960"/>
                              </w:tabs>
                              <w:rPr>
                                <w:color w:val="000000"/>
                                <w:sz w:val="18"/>
                                <w:szCs w:val="18"/>
                                <w:lang w:val="en-US" w:eastAsia="en-GB" w:bidi="ar-SA"/>
                              </w:rPr>
                            </w:pPr>
                            <w:r>
                              <w:rPr>
                                <w:rFonts w:ascii="Arial" w:eastAsia="Arial" w:hAnsi="Arial" w:cs="Arial"/>
                                <w:color w:val="000000"/>
                                <w:sz w:val="18"/>
                                <w:szCs w:val="18"/>
                                <w:lang w:val="en-GB" w:eastAsia="en-GB" w:bidi="ar-SA"/>
                              </w:rPr>
                              <w:tab/>
                              <w:t xml:space="preserve">Interview Date:  </w:t>
                            </w:r>
                            <w:r w:rsidR="009F16DC">
                              <w:rPr>
                                <w:rFonts w:ascii="Arial" w:eastAsia="Arial" w:hAnsi="Arial" w:cs="Arial"/>
                                <w:color w:val="000000"/>
                                <w:sz w:val="18"/>
                                <w:szCs w:val="18"/>
                                <w:lang w:val="en-US" w:eastAsia="en-GB" w:bidi="ar-SA"/>
                              </w:rPr>
                              <w:t>24/5/21</w:t>
                            </w:r>
                            <w:bookmarkStart w:id="0" w:name="_GoBack"/>
                            <w:bookmarkEnd w:id="0"/>
                          </w:p>
                          <w:p w:rsidR="0024679C" w:rsidRDefault="0024679C" w:rsidP="0024679C">
                            <w:pPr>
                              <w:rPr>
                                <w:color w:val="000000"/>
                                <w:sz w:val="18"/>
                                <w:szCs w:val="18"/>
                                <w:lang w:val="en-GB" w:eastAsia="en-GB" w:bidi="ar-SA"/>
                              </w:rPr>
                            </w:pPr>
                          </w:p>
                          <w:p w:rsidR="0024679C" w:rsidRPr="00181872" w:rsidRDefault="0024679C" w:rsidP="0024679C">
                            <w:pPr>
                              <w:rPr>
                                <w:color w:val="000000"/>
                                <w:sz w:val="18"/>
                                <w:szCs w:val="18"/>
                                <w:lang w:eastAsia="en-GB" w:bidi="ar-SA"/>
                              </w:rPr>
                            </w:pPr>
                            <w:r>
                              <w:rPr>
                                <w:rFonts w:ascii="Arial" w:eastAsia="Arial" w:hAnsi="Arial" w:cs="Arial"/>
                                <w:color w:val="000000"/>
                                <w:sz w:val="18"/>
                                <w:szCs w:val="18"/>
                                <w:lang w:val="en-GB" w:eastAsia="en-GB" w:bidi="ar-SA"/>
                              </w:rPr>
                              <w:t xml:space="preserve">Service/Location:  </w:t>
                            </w:r>
                            <w:r w:rsidR="00181872">
                              <w:rPr>
                                <w:rFonts w:ascii="Arial" w:eastAsia="Arial" w:hAnsi="Arial" w:cs="Arial"/>
                                <w:color w:val="000000"/>
                                <w:sz w:val="18"/>
                                <w:szCs w:val="18"/>
                                <w:lang w:eastAsia="en-GB" w:bidi="ar-SA"/>
                              </w:rPr>
                              <w:t>Willenhall Community Primary School</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application to: </w:t>
                            </w:r>
                            <w:r w:rsidR="00D0740B">
                              <w:rPr>
                                <w:rFonts w:ascii="Arial" w:eastAsia="Arial" w:hAnsi="Arial" w:cs="Arial"/>
                                <w:b/>
                                <w:bCs/>
                                <w:color w:val="000000"/>
                                <w:sz w:val="18"/>
                                <w:szCs w:val="18"/>
                                <w:lang w:eastAsia="en-GB" w:bidi="ar-S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4.35pt;width:543.2pt;height:11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9F16DC" w:rsidP="0024679C">
                      <w:pPr>
                        <w:rPr>
                          <w:color w:val="000000"/>
                          <w:sz w:val="22"/>
                          <w:szCs w:val="22"/>
                          <w:lang w:val="en-GB" w:eastAsia="en-GB" w:bidi="ar-SA"/>
                        </w:rPr>
                      </w:pPr>
                      <w:r>
                        <w:rPr>
                          <w:rFonts w:ascii="Arial" w:eastAsia="Arial" w:hAnsi="Arial" w:cs="Arial"/>
                          <w:b/>
                          <w:bCs/>
                          <w:color w:val="000000"/>
                          <w:sz w:val="22"/>
                          <w:szCs w:val="22"/>
                          <w:lang w:eastAsia="en-GB" w:bidi="ar-SA"/>
                        </w:rPr>
                        <w:t>Deputy</w:t>
                      </w:r>
                      <w:r w:rsidR="00181872">
                        <w:rPr>
                          <w:rFonts w:ascii="Arial" w:eastAsia="Arial" w:hAnsi="Arial" w:cs="Arial"/>
                          <w:b/>
                          <w:bCs/>
                          <w:color w:val="000000"/>
                          <w:sz w:val="22"/>
                          <w:szCs w:val="22"/>
                          <w:lang w:eastAsia="en-GB" w:bidi="ar-SA"/>
                        </w:rPr>
                        <w:t>Head T</w:t>
                      </w:r>
                      <w:r w:rsidR="00EF5F05">
                        <w:rPr>
                          <w:rFonts w:ascii="Arial" w:eastAsia="Arial" w:hAnsi="Arial" w:cs="Arial"/>
                          <w:b/>
                          <w:bCs/>
                          <w:color w:val="000000"/>
                          <w:sz w:val="22"/>
                          <w:szCs w:val="22"/>
                          <w:lang w:eastAsia="en-GB" w:bidi="ar-SA"/>
                        </w:rPr>
                        <w:t>eacher</w:t>
                      </w:r>
                      <w:r w:rsidR="0024679C">
                        <w:rPr>
                          <w:rFonts w:ascii="Arial" w:eastAsia="Arial" w:hAnsi="Arial" w:cs="Arial"/>
                          <w:b/>
                          <w:bCs/>
                          <w:color w:val="000000"/>
                          <w:sz w:val="22"/>
                          <w:szCs w:val="22"/>
                          <w:lang w:val="en-GB" w:eastAsia="en-GB" w:bidi="ar-SA"/>
                        </w:rPr>
                        <w:t xml:space="preserve"> Job Application</w:t>
                      </w:r>
                    </w:p>
                    <w:p w:rsidR="0024679C" w:rsidRDefault="0024679C" w:rsidP="0024679C">
                      <w:pPr>
                        <w:rPr>
                          <w:color w:val="000000"/>
                          <w:sz w:val="8"/>
                          <w:szCs w:val="8"/>
                          <w:lang w:val="en-GB" w:eastAsia="en-GB" w:bidi="ar-SA"/>
                        </w:rPr>
                      </w:pPr>
                    </w:p>
                    <w:p w:rsidR="0024679C" w:rsidRPr="009F16DC" w:rsidRDefault="0024679C" w:rsidP="0024679C">
                      <w:pPr>
                        <w:rPr>
                          <w:color w:val="000000"/>
                          <w:sz w:val="20"/>
                          <w:szCs w:val="20"/>
                          <w:lang w:val="en-US"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9F16DC">
                        <w:rPr>
                          <w:rFonts w:ascii="Arial" w:eastAsia="Arial" w:hAnsi="Arial" w:cs="Arial"/>
                          <w:color w:val="000000"/>
                          <w:sz w:val="20"/>
                          <w:szCs w:val="20"/>
                          <w:lang w:val="en-US" w:eastAsia="en-GB" w:bidi="ar-SA"/>
                        </w:rPr>
                        <w:t>21/5/21</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9F16DC" w:rsidRDefault="0024679C" w:rsidP="0024679C">
                      <w:pPr>
                        <w:tabs>
                          <w:tab w:val="left" w:pos="3960"/>
                        </w:tabs>
                        <w:rPr>
                          <w:color w:val="000000"/>
                          <w:sz w:val="18"/>
                          <w:szCs w:val="18"/>
                          <w:lang w:val="en-US" w:eastAsia="en-GB" w:bidi="ar-SA"/>
                        </w:rPr>
                      </w:pPr>
                      <w:r>
                        <w:rPr>
                          <w:rFonts w:ascii="Arial" w:eastAsia="Arial" w:hAnsi="Arial" w:cs="Arial"/>
                          <w:color w:val="000000"/>
                          <w:sz w:val="18"/>
                          <w:szCs w:val="18"/>
                          <w:lang w:val="en-GB" w:eastAsia="en-GB" w:bidi="ar-SA"/>
                        </w:rPr>
                        <w:tab/>
                        <w:t xml:space="preserve">Interview Date:  </w:t>
                      </w:r>
                      <w:r w:rsidR="009F16DC">
                        <w:rPr>
                          <w:rFonts w:ascii="Arial" w:eastAsia="Arial" w:hAnsi="Arial" w:cs="Arial"/>
                          <w:color w:val="000000"/>
                          <w:sz w:val="18"/>
                          <w:szCs w:val="18"/>
                          <w:lang w:val="en-US" w:eastAsia="en-GB" w:bidi="ar-SA"/>
                        </w:rPr>
                        <w:t>24/5/21</w:t>
                      </w:r>
                      <w:bookmarkStart w:id="1" w:name="_GoBack"/>
                      <w:bookmarkEnd w:id="1"/>
                    </w:p>
                    <w:p w:rsidR="0024679C" w:rsidRDefault="0024679C" w:rsidP="0024679C">
                      <w:pPr>
                        <w:rPr>
                          <w:color w:val="000000"/>
                          <w:sz w:val="18"/>
                          <w:szCs w:val="18"/>
                          <w:lang w:val="en-GB" w:eastAsia="en-GB" w:bidi="ar-SA"/>
                        </w:rPr>
                      </w:pPr>
                    </w:p>
                    <w:p w:rsidR="0024679C" w:rsidRPr="00181872" w:rsidRDefault="0024679C" w:rsidP="0024679C">
                      <w:pPr>
                        <w:rPr>
                          <w:color w:val="000000"/>
                          <w:sz w:val="18"/>
                          <w:szCs w:val="18"/>
                          <w:lang w:eastAsia="en-GB" w:bidi="ar-SA"/>
                        </w:rPr>
                      </w:pPr>
                      <w:r>
                        <w:rPr>
                          <w:rFonts w:ascii="Arial" w:eastAsia="Arial" w:hAnsi="Arial" w:cs="Arial"/>
                          <w:color w:val="000000"/>
                          <w:sz w:val="18"/>
                          <w:szCs w:val="18"/>
                          <w:lang w:val="en-GB" w:eastAsia="en-GB" w:bidi="ar-SA"/>
                        </w:rPr>
                        <w:t xml:space="preserve">Service/Location:  </w:t>
                      </w:r>
                      <w:r w:rsidR="00181872">
                        <w:rPr>
                          <w:rFonts w:ascii="Arial" w:eastAsia="Arial" w:hAnsi="Arial" w:cs="Arial"/>
                          <w:color w:val="000000"/>
                          <w:sz w:val="18"/>
                          <w:szCs w:val="18"/>
                          <w:lang w:eastAsia="en-GB" w:bidi="ar-SA"/>
                        </w:rPr>
                        <w:t>Willenhall Community Primary School</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application to: </w:t>
                      </w:r>
                      <w:r w:rsidR="00D0740B">
                        <w:rPr>
                          <w:rFonts w:ascii="Arial" w:eastAsia="Arial" w:hAnsi="Arial" w:cs="Arial"/>
                          <w:b/>
                          <w:bCs/>
                          <w:color w:val="000000"/>
                          <w:sz w:val="18"/>
                          <w:szCs w:val="18"/>
                          <w:lang w:eastAsia="en-GB" w:bidi="ar-SA"/>
                        </w:rPr>
                        <w:t>…………………………………………………………………………………………….</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lang w:val="en-GB" w:eastAsia="en-GB" w:bidi="ar-SA"/>
              </w:rPr>
            </w:pPr>
            <w:r>
              <w:rPr>
                <w:rFonts w:ascii="Arial" w:eastAsia="Arial" w:hAnsi="Arial" w:cs="Arial"/>
                <w:b/>
                <w:bCs/>
                <w:color w:val="000000"/>
                <w:sz w:val="20"/>
                <w:szCs w:val="20"/>
                <w:lang w:val="en-GB" w:eastAsia="en-GB" w:bidi="ar-SA"/>
              </w:rPr>
              <w:t>Personal Details – Please complete this section in capital letters</w:t>
            </w:r>
          </w:p>
          <w:p w:rsidR="000C5D34" w:rsidRDefault="000C5D34">
            <w:pPr>
              <w:spacing w:before="180" w:after="120"/>
              <w:rPr>
                <w:color w:val="000000"/>
                <w:sz w:val="18"/>
                <w:szCs w:val="18"/>
                <w:lang w:val="en-GB" w:eastAsia="en-GB" w:bidi="ar-SA"/>
              </w:rPr>
            </w:pPr>
            <w:r>
              <w:rPr>
                <w:rFonts w:ascii="Arial" w:eastAsia="Arial" w:hAnsi="Arial" w:cs="Arial"/>
                <w:color w:val="000000"/>
                <w:sz w:val="18"/>
                <w:szCs w:val="18"/>
                <w:lang w:val="en-GB" w:eastAsia="en-GB" w:bidi="ar-SA"/>
              </w:rPr>
              <w:t>Last name:…………………………………………………. Title:…………...First Name(s)………………………………………………………..</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Any previous names: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Address:…………………………………………………………………………………………………………………………………..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Code:…………………………………………………………………………………………………………………...………………………….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Home Telephone Number:………………………………………….…Mobile Telephone Number:……………………..……...………………..</w:t>
            </w: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Other Contact Number:…………………………………………………………………………………………………………………………………</w:t>
            </w:r>
          </w:p>
          <w:p w:rsidR="000C5D34" w:rsidRDefault="000C5D34">
            <w:pPr>
              <w:spacing w:before="60"/>
              <w:rPr>
                <w:color w:val="000000"/>
                <w:sz w:val="20"/>
                <w:szCs w:val="20"/>
                <w:lang w:val="en-GB" w:eastAsia="en-GB" w:bidi="ar-SA"/>
              </w:rPr>
            </w:pPr>
            <w:r>
              <w:rPr>
                <w:rFonts w:ascii="Arial" w:eastAsia="Arial" w:hAnsi="Arial" w:cs="Arial"/>
                <w:color w:val="000000"/>
                <w:sz w:val="18"/>
                <w:szCs w:val="18"/>
                <w:lang w:val="en-GB" w:eastAsia="en-GB" w:bidi="ar-SA"/>
              </w:rPr>
              <w:t>E-mail Address…</w:t>
            </w:r>
            <w:r>
              <w:rPr>
                <w:rFonts w:ascii="Arial" w:eastAsia="Arial" w:hAnsi="Arial" w:cs="Arial"/>
                <w:color w:val="000000"/>
                <w:sz w:val="20"/>
                <w:szCs w:val="20"/>
                <w:lang w:val="en-GB" w:eastAsia="en-GB" w:bidi="ar-SA"/>
              </w:rPr>
              <w:t>…………………………...……………………………………………………………………………………………..</w:t>
            </w:r>
          </w:p>
          <w:p w:rsidR="000C5D34" w:rsidRDefault="000C5D34">
            <w:pPr>
              <w:rPr>
                <w:color w:val="000000"/>
                <w:sz w:val="8"/>
                <w:szCs w:val="8"/>
                <w:lang w:val="en-GB" w:eastAsia="en-GB" w:bidi="ar-SA"/>
              </w:rPr>
            </w:pP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DFE Teacher Ref No: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38"/>
        <w:gridCol w:w="5548"/>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Current Employment Status</w:t>
            </w:r>
          </w:p>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 xml:space="preserve">                                 </w:t>
            </w:r>
            <w:r>
              <w:rPr>
                <w:rFonts w:ascii="Arial" w:eastAsia="Arial" w:hAnsi="Arial" w:cs="Arial"/>
                <w:color w:val="000000"/>
                <w:sz w:val="20"/>
                <w:szCs w:val="20"/>
                <w:lang w:val="en-GB" w:eastAsia="en-GB" w:bidi="ar-SA"/>
              </w:rPr>
              <w:t>Employed                                      Unemployed                                     Redeployee</w:t>
            </w: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Are you eligible to work in the UK?            YES/NO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Do you require a work permit?                   YES/NO</w:t>
            </w:r>
          </w:p>
          <w:p w:rsidR="000C5D34" w:rsidRDefault="000C5D34">
            <w:pPr>
              <w:rPr>
                <w:color w:val="000000"/>
                <w:sz w:val="8"/>
                <w:szCs w:val="8"/>
                <w:lang w:val="en-GB" w:eastAsia="en-GB" w:bidi="ar-SA"/>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First Reference (Current or 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xml:space="preserve">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Second Reference: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D00AFD" w:rsidRDefault="00D00AFD">
            <w:pPr>
              <w:rPr>
                <w:color w:val="000000"/>
                <w:sz w:val="18"/>
                <w:szCs w:val="18"/>
                <w:lang w:val="en-GB" w:eastAsia="en-GB" w:bidi="ar-SA"/>
              </w:rPr>
            </w:pPr>
          </w:p>
          <w:p w:rsidR="00D00AFD" w:rsidRDefault="00D00AFD">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1102" w:type="dxa"/>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92"/>
        <w:gridCol w:w="5494"/>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Please list any dates you are unavailable for interview:</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Continuous Local Government service dates(if applicable).</w:t>
            </w:r>
          </w:p>
        </w:tc>
      </w:tr>
    </w:tbl>
    <w:p w:rsidR="000C5D34" w:rsidRDefault="000C5D34">
      <w:pPr>
        <w:rPr>
          <w:lang w:val="en-GB" w:eastAsia="en-GB" w:bidi="ar-SA"/>
        </w:rPr>
      </w:pPr>
    </w:p>
    <w:tbl>
      <w:tblPr>
        <w:tblW w:w="0" w:type="auto"/>
        <w:tblInd w:w="116" w:type="dxa"/>
        <w:tblCellMar>
          <w:left w:w="0" w:type="dxa"/>
          <w:right w:w="0" w:type="dxa"/>
        </w:tblCellMar>
        <w:tblLook w:val="04A0" w:firstRow="1" w:lastRow="0" w:firstColumn="1" w:lastColumn="0" w:noHBand="0" w:noVBand="1"/>
      </w:tblPr>
      <w:tblGrid>
        <w:gridCol w:w="1258"/>
        <w:gridCol w:w="1259"/>
        <w:gridCol w:w="2160"/>
        <w:gridCol w:w="286"/>
        <w:gridCol w:w="2412"/>
        <w:gridCol w:w="1366"/>
        <w:gridCol w:w="2245"/>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lang w:val="en-GB" w:eastAsia="en-GB" w:bidi="ar-SA"/>
              </w:rPr>
            </w:pPr>
            <w:r>
              <w:rPr>
                <w:rFonts w:ascii="Arial" w:eastAsia="Arial" w:hAnsi="Arial" w:cs="Arial"/>
                <w:b/>
                <w:bCs/>
                <w:color w:val="000000"/>
                <w:sz w:val="20"/>
                <w:szCs w:val="20"/>
                <w:lang w:val="en-GB" w:eastAsia="en-GB" w:bidi="ar-SA"/>
              </w:rPr>
              <w:lastRenderedPageBreak/>
              <w:t>Current or Last Occupation</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and address of current/last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Job Title: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Date Appointed:</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Notice Required:</w:t>
            </w:r>
          </w:p>
          <w:p w:rsidR="000C5D34" w:rsidRDefault="000C5D34">
            <w:pPr>
              <w:spacing w:before="120"/>
              <w:rPr>
                <w:color w:val="000000"/>
                <w:sz w:val="18"/>
                <w:szCs w:val="18"/>
                <w:lang w:val="en-GB" w:eastAsia="en-GB" w:bidi="ar-SA"/>
              </w:rPr>
            </w:pPr>
            <w:r>
              <w:rPr>
                <w:rFonts w:ascii="Arial" w:eastAsia="Arial" w:hAnsi="Arial" w:cs="Arial"/>
                <w:color w:val="000000"/>
                <w:sz w:val="18"/>
                <w:szCs w:val="18"/>
                <w:lang w:val="en-GB" w:eastAsia="en-GB" w:bidi="ar-SA"/>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jc w:val="center"/>
              <w:rPr>
                <w:color w:val="000000"/>
                <w:sz w:val="20"/>
                <w:szCs w:val="20"/>
                <w:lang w:val="en-GB" w:eastAsia="en-GB" w:bidi="ar-SA"/>
              </w:rPr>
            </w:pPr>
          </w:p>
          <w:p w:rsidR="000C5D34" w:rsidRDefault="000C5D34">
            <w:pPr>
              <w:rPr>
                <w:color w:val="000000"/>
                <w:sz w:val="20"/>
                <w:szCs w:val="20"/>
                <w:lang w:val="en-GB" w:eastAsia="en-GB" w:bidi="ar-SA"/>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state if you are a member of a particular institute or registered body relevant to the post applied for.</w:t>
            </w: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Educational/Training and Academic qualifications</w:t>
      </w:r>
      <w:r>
        <w:rPr>
          <w:rFonts w:ascii="Arial" w:eastAsia="Arial" w:hAnsi="Arial" w:cs="Arial"/>
          <w:sz w:val="18"/>
          <w:szCs w:val="18"/>
          <w:lang w:val="en-GB" w:eastAsia="en-GB" w:bidi="ar-SA"/>
        </w:rPr>
        <w:t xml:space="preserve"> (only if </w:t>
      </w:r>
      <w:r>
        <w:rPr>
          <w:rFonts w:ascii="Arial" w:eastAsia="Arial" w:hAnsi="Arial" w:cs="Arial"/>
          <w:sz w:val="18"/>
          <w:szCs w:val="18"/>
          <w:u w:val="single"/>
          <w:lang w:val="en-GB" w:eastAsia="en-GB" w:bidi="ar-SA"/>
        </w:rPr>
        <w:t>relevant</w:t>
      </w:r>
      <w:r>
        <w:rPr>
          <w:rFonts w:ascii="Arial" w:eastAsia="Arial" w:hAnsi="Arial" w:cs="Arial"/>
          <w:sz w:val="18"/>
          <w:szCs w:val="18"/>
          <w:lang w:val="en-GB" w:eastAsia="en-GB" w:bidi="ar-SA"/>
        </w:rPr>
        <w:t xml:space="preserve"> to the requirements on the Person Specification).  </w:t>
      </w:r>
    </w:p>
    <w:p w:rsidR="000C5D34" w:rsidRDefault="000C5D34">
      <w:pPr>
        <w:rPr>
          <w:sz w:val="18"/>
          <w:szCs w:val="18"/>
          <w:lang w:val="en-GB" w:eastAsia="en-GB" w:bidi="ar-SA"/>
        </w:rPr>
      </w:pPr>
      <w:r>
        <w:rPr>
          <w:rFonts w:ascii="Arial" w:eastAsia="Arial" w:hAnsi="Arial" w:cs="Arial"/>
          <w:sz w:val="18"/>
          <w:szCs w:val="18"/>
          <w:lang w:val="en-GB" w:eastAsia="en-GB" w:bidi="ar-SA"/>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65"/>
        <w:gridCol w:w="2774"/>
        <w:gridCol w:w="2774"/>
        <w:gridCol w:w="277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Further Education</w:t>
      </w:r>
    </w:p>
    <w:tbl>
      <w:tblPr>
        <w:tblW w:w="0" w:type="auto"/>
        <w:tblInd w:w="116" w:type="dxa"/>
        <w:tblCellMar>
          <w:left w:w="0" w:type="dxa"/>
          <w:right w:w="0" w:type="dxa"/>
        </w:tblCellMar>
        <w:tblLook w:val="04A0" w:firstRow="1" w:lastRow="0" w:firstColumn="1" w:lastColumn="0" w:noHBand="0" w:noVBand="1"/>
      </w:tblPr>
      <w:tblGrid>
        <w:gridCol w:w="2878"/>
        <w:gridCol w:w="1439"/>
        <w:gridCol w:w="1439"/>
        <w:gridCol w:w="2158"/>
        <w:gridCol w:w="1259"/>
        <w:gridCol w:w="1813"/>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22"/>
          <w:szCs w:val="22"/>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Personal Statement</w:t>
      </w:r>
    </w:p>
    <w:p w:rsidR="000C5D34" w:rsidRPr="00EF5F05" w:rsidRDefault="000C5D34">
      <w:pPr>
        <w:ind w:right="180"/>
        <w:jc w:val="both"/>
        <w:rPr>
          <w:sz w:val="18"/>
          <w:szCs w:val="18"/>
          <w:lang w:eastAsia="en-GB" w:bidi="ar-SA"/>
        </w:rPr>
      </w:pPr>
      <w:r>
        <w:rPr>
          <w:rFonts w:ascii="Arial" w:eastAsia="Arial" w:hAnsi="Arial" w:cs="Arial"/>
          <w:sz w:val="18"/>
          <w:szCs w:val="18"/>
          <w:lang w:val="en-GB" w:eastAsia="en-GB" w:bidi="ar-SA"/>
        </w:rPr>
        <w:t xml:space="preserve">Please </w:t>
      </w:r>
      <w:r w:rsidR="00EF5F05">
        <w:rPr>
          <w:rFonts w:ascii="Arial" w:eastAsia="Arial" w:hAnsi="Arial" w:cs="Arial"/>
          <w:sz w:val="18"/>
          <w:szCs w:val="18"/>
          <w:lang w:eastAsia="en-GB" w:bidi="ar-SA"/>
        </w:rPr>
        <w:t>provide a written statement detailing why you believe your experience, skills, personal qualities, training and/or education are relevant to your suitability for the post advertised and how you meet the person specification applicable to the post.</w:t>
      </w:r>
    </w:p>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0994" w:type="dxa"/>
            <w:tcMar>
              <w:top w:w="8" w:type="dxa"/>
              <w:left w:w="108" w:type="dxa"/>
              <w:bottom w:w="8" w:type="dxa"/>
              <w:right w:w="108" w:type="dxa"/>
            </w:tcMar>
            <w:hideMark/>
          </w:tcPr>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jc w:val="right"/>
              <w:rPr>
                <w:color w:val="000000"/>
                <w:sz w:val="18"/>
                <w:szCs w:val="18"/>
                <w:lang w:val="en-GB" w:eastAsia="en-GB" w:bidi="ar-SA"/>
              </w:rPr>
            </w:pPr>
            <w:r>
              <w:rPr>
                <w:rFonts w:ascii="Arial" w:eastAsia="Arial" w:hAnsi="Arial" w:cs="Arial"/>
                <w:color w:val="000000"/>
                <w:sz w:val="18"/>
                <w:szCs w:val="18"/>
                <w:lang w:val="en-GB" w:eastAsia="en-GB" w:bidi="ar-SA"/>
              </w:rPr>
              <w:t>Please continue on a separate sheet if necessary</w:t>
            </w:r>
          </w:p>
        </w:tc>
      </w:tr>
    </w:tbl>
    <w:p w:rsidR="000C5D34" w:rsidRDefault="000C5D34">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9F16DC">
            <w:pPr>
              <w:rPr>
                <w:rFonts w:ascii="Arial" w:eastAsia="Arial" w:hAnsi="Arial" w:cs="Arial"/>
                <w:b/>
                <w:bCs/>
                <w:color w:val="000000"/>
                <w:sz w:val="20"/>
                <w:szCs w:val="20"/>
                <w:lang w:val="en-GB" w:eastAsia="en-GB" w:bidi="ar-SA"/>
              </w:rPr>
            </w:pPr>
            <w:r>
              <w:rPr>
                <w:noProof/>
                <w:color w:val="000000"/>
                <w:sz w:val="20"/>
                <w:szCs w:val="20"/>
              </w:rPr>
              <w:drawing>
                <wp:anchor distT="0" distB="0" distL="114300" distR="114300" simplePos="0" relativeHeight="251657216"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GB" w:eastAsia="en-GB" w:bidi="ar-SA"/>
              </w:rPr>
              <w:t>Working Time Directive</w:t>
            </w:r>
            <w:r w:rsidR="000C5D34">
              <w:rPr>
                <w:rFonts w:ascii="Arial" w:eastAsia="Arial" w:hAnsi="Arial" w:cs="Arial"/>
                <w:color w:val="000000"/>
                <w:sz w:val="18"/>
                <w:szCs w:val="18"/>
                <w:lang w:val="en-GB" w:eastAsia="en-GB" w:bidi="ar-SA"/>
              </w:rPr>
              <w:t xml:space="preserve"> </w:t>
            </w:r>
            <w:r w:rsidR="000C5D34">
              <w:rPr>
                <w:rFonts w:ascii="Arial" w:eastAsia="Arial" w:hAnsi="Arial" w:cs="Arial"/>
                <w:b/>
                <w:bCs/>
                <w:color w:val="000000"/>
                <w:sz w:val="18"/>
                <w:szCs w:val="18"/>
                <w:lang w:val="en-GB" w:eastAsia="en-GB" w:bidi="ar-SA"/>
              </w:rPr>
              <w:t>-</w:t>
            </w:r>
            <w:r w:rsidR="000C5D34">
              <w:rPr>
                <w:rFonts w:ascii="Arial" w:eastAsia="Arial" w:hAnsi="Arial" w:cs="Arial"/>
                <w:color w:val="000000"/>
                <w:sz w:val="18"/>
                <w:szCs w:val="18"/>
                <w:lang w:val="en-GB" w:eastAsia="en-GB" w:bidi="ar-SA"/>
              </w:rPr>
              <w:t xml:space="preserve"> Are you intending to hold additional jobs?       YES/NO</w:t>
            </w:r>
          </w:p>
          <w:p w:rsidR="000C5D34" w:rsidRDefault="000C5D34">
            <w:pPr>
              <w:spacing w:after="60"/>
              <w:rPr>
                <w:color w:val="000000"/>
                <w:sz w:val="18"/>
                <w:szCs w:val="18"/>
                <w:lang w:val="en-GB" w:eastAsia="en-GB" w:bidi="ar-SA"/>
              </w:rPr>
            </w:pPr>
            <w:r>
              <w:rPr>
                <w:rFonts w:ascii="Arial" w:eastAsia="Arial" w:hAnsi="Arial" w:cs="Arial"/>
                <w:color w:val="000000"/>
                <w:sz w:val="18"/>
                <w:szCs w:val="18"/>
                <w:lang w:val="en-GB" w:eastAsia="en-GB" w:bidi="ar-SA"/>
              </w:rPr>
              <w:t>If yes, please state the number of hours you will be working in other jobs in this box</w:t>
            </w:r>
          </w:p>
          <w:p w:rsidR="000C5D34" w:rsidRDefault="000C5D34">
            <w:pPr>
              <w:spacing w:before="60" w:after="60"/>
              <w:rPr>
                <w:color w:val="000000"/>
                <w:sz w:val="18"/>
                <w:szCs w:val="18"/>
                <w:lang w:val="en-GB" w:eastAsia="en-GB" w:bidi="ar-SA"/>
              </w:rPr>
            </w:pPr>
            <w:r>
              <w:rPr>
                <w:rFonts w:ascii="Arial" w:eastAsia="Arial" w:hAnsi="Arial" w:cs="Arial"/>
                <w:color w:val="000000"/>
                <w:sz w:val="18"/>
                <w:szCs w:val="18"/>
                <w:lang w:val="en-GB" w:eastAsia="en-GB" w:bidi="ar-SA"/>
              </w:rPr>
              <w:t>This information is required to ensure we comply with the Working Time Regulations.</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lang w:val="en-GB" w:eastAsia="en-GB" w:bidi="ar-SA"/>
              </w:rPr>
            </w:pPr>
            <w:r>
              <w:rPr>
                <w:rFonts w:ascii="Arial" w:eastAsia="Arial" w:hAnsi="Arial" w:cs="Arial"/>
                <w:color w:val="000000"/>
                <w:sz w:val="18"/>
                <w:szCs w:val="18"/>
                <w:lang w:val="en-GB" w:eastAsia="en-GB" w:bidi="ar-SA"/>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lang w:val="en-GB" w:eastAsia="en-GB" w:bidi="ar-SA"/>
              </w:rPr>
            </w:pP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NB: A candidate who knowingly fails to disclose such a relationship will be disqualified from appointment.</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lang w:eastAsia="en-GB" w:bidi="ar-SA"/>
              </w:rPr>
            </w:pPr>
            <w:r>
              <w:rPr>
                <w:rFonts w:ascii="Arial" w:eastAsia="Arial" w:hAnsi="Arial" w:cs="Arial"/>
                <w:b/>
                <w:bCs/>
                <w:color w:val="000000"/>
                <w:sz w:val="20"/>
                <w:szCs w:val="20"/>
                <w:lang w:val="en-GB" w:eastAsia="en-GB" w:bidi="ar-SA"/>
              </w:rPr>
              <w:t>Rehabilitation of Offenders and Disclosure</w:t>
            </w:r>
            <w:r>
              <w:rPr>
                <w:rFonts w:ascii="Arial" w:eastAsia="Arial" w:hAnsi="Arial" w:cs="Arial"/>
                <w:b/>
                <w:bCs/>
                <w:color w:val="000000"/>
                <w:sz w:val="18"/>
                <w:szCs w:val="18"/>
                <w:lang w:val="en-GB" w:eastAsia="en-GB" w:bidi="ar-SA"/>
              </w:rPr>
              <w:t xml:space="preserve">  and Barring Service –</w:t>
            </w:r>
            <w:r>
              <w:rPr>
                <w:rFonts w:ascii="Arial" w:eastAsia="Arial" w:hAnsi="Arial" w:cs="Arial"/>
                <w:color w:val="000000"/>
                <w:sz w:val="18"/>
                <w:szCs w:val="18"/>
                <w:lang w:val="en-GB" w:eastAsia="en-GB" w:bidi="ar-SA"/>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lang w:eastAsia="en-GB" w:bidi="ar-SA"/>
              </w:rPr>
              <w:t xml:space="preserve">We collect this information in line with our employee privacy notice. </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lang w:val="en-GB" w:eastAsia="en-GB" w:bidi="ar-SA"/>
              </w:rPr>
            </w:pPr>
            <w:r>
              <w:rPr>
                <w:rFonts w:ascii="Arial" w:eastAsia="Arial" w:hAnsi="Arial" w:cs="Arial"/>
                <w:b/>
                <w:bCs/>
                <w:color w:val="000000"/>
                <w:sz w:val="20"/>
                <w:szCs w:val="20"/>
                <w:lang w:val="en-GB" w:eastAsia="en-GB" w:bidi="ar-SA"/>
              </w:rPr>
              <w:t>Disability –</w:t>
            </w:r>
            <w:r>
              <w:rPr>
                <w:rFonts w:ascii="Arial" w:eastAsia="Arial" w:hAnsi="Arial" w:cs="Arial"/>
                <w:color w:val="000000"/>
                <w:sz w:val="20"/>
                <w:szCs w:val="20"/>
                <w:lang w:val="en-GB" w:eastAsia="en-GB" w:bidi="ar-SA"/>
              </w:rPr>
              <w:t xml:space="preserve"> </w:t>
            </w:r>
            <w:r>
              <w:rPr>
                <w:rFonts w:ascii="Arial" w:eastAsia="Arial" w:hAnsi="Arial" w:cs="Arial"/>
                <w:color w:val="000000"/>
                <w:sz w:val="18"/>
                <w:szCs w:val="18"/>
                <w:lang w:val="en-GB" w:eastAsia="en-GB" w:bidi="ar-SA"/>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consider yourself to have a disability that you would like us to be aware of at this stage of the application process?    YES/NO</w:t>
            </w:r>
          </w:p>
        </w:tc>
      </w:tr>
    </w:tbl>
    <w:p w:rsidR="000C5D34" w:rsidRDefault="000C5D34">
      <w:pPr>
        <w:ind w:left="180"/>
        <w:rPr>
          <w:sz w:val="8"/>
          <w:szCs w:val="8"/>
          <w:lang w:val="en-GB" w:eastAsia="en-GB" w:bidi="ar-SA"/>
        </w:rPr>
      </w:pPr>
    </w:p>
    <w:p w:rsidR="000C5D34" w:rsidRDefault="000C5D34">
      <w:pPr>
        <w:ind w:firstLine="180"/>
        <w:rPr>
          <w:sz w:val="8"/>
          <w:szCs w:val="8"/>
          <w:lang w:val="en-GB" w:eastAsia="en-GB" w:bidi="ar-SA"/>
        </w:rPr>
      </w:pPr>
    </w:p>
    <w:p w:rsidR="000C5D34" w:rsidRDefault="000C5D34">
      <w:pPr>
        <w:ind w:left="180"/>
        <w:rPr>
          <w:sz w:val="18"/>
          <w:szCs w:val="18"/>
          <w:lang w:val="en-GB" w:eastAsia="en-GB" w:bidi="ar-SA"/>
        </w:rPr>
      </w:pP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rFonts w:ascii="Arial" w:eastAsia="Arial" w:hAnsi="Arial" w:cs="Arial"/>
          <w:sz w:val="18"/>
          <w:szCs w:val="18"/>
          <w:lang w:val="en-GB" w:eastAsia="en-GB" w:bidi="ar-SA"/>
        </w:rPr>
        <w:t xml:space="preserve">            </w:t>
      </w: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spacing w:after="60"/>
        <w:rPr>
          <w:sz w:val="18"/>
          <w:szCs w:val="18"/>
          <w:lang w:val="en-GB" w:eastAsia="en-GB" w:bidi="ar-SA"/>
        </w:rPr>
      </w:pPr>
    </w:p>
    <w:sectPr w:rsidR="000C5D34">
      <w:headerReference w:type="default" r:id="rId11"/>
      <w:footerReference w:type="default" r:id="rId12"/>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4B" w:rsidRDefault="00FE4A4B">
      <w:r>
        <w:separator/>
      </w:r>
    </w:p>
  </w:endnote>
  <w:endnote w:type="continuationSeparator" w:id="0">
    <w:p w:rsidR="00FE4A4B" w:rsidRDefault="00FE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rPr>
        <w:lang w:val="en-GB" w:eastAsia="en-GB" w:bidi="ar-SA"/>
      </w:rPr>
    </w:pPr>
  </w:p>
  <w:p w:rsidR="000C5D34" w:rsidRDefault="000C5D34">
    <w:pPr>
      <w:tabs>
        <w:tab w:val="left" w:pos="3150"/>
        <w:tab w:val="center" w:pos="4153"/>
        <w:tab w:val="right" w:pos="8306"/>
        <w:tab w:val="right" w:pos="10526"/>
      </w:tabs>
      <w:ind w:right="360"/>
      <w:rPr>
        <w:lang w:val="en-GB" w:eastAsia="en-GB" w:bidi="ar-SA"/>
      </w:rPr>
    </w:pPr>
    <w:r>
      <w:rPr>
        <w:lang w:val="en-GB" w:eastAsia="en-GB" w:bidi="ar-SA"/>
      </w:rPr>
      <w:tab/>
    </w:r>
    <w:r>
      <w:rPr>
        <w:lang w:val="en-GB" w:eastAsia="en-GB" w:bidi="ar-SA"/>
      </w:rPr>
      <w:tab/>
    </w:r>
    <w:r>
      <w:rPr>
        <w:lang w:val="en-GB" w:eastAsia="en-GB" w:bidi="ar-SA"/>
      </w:rPr>
      <w:tab/>
    </w:r>
    <w:r>
      <w:rPr>
        <w:lang w:val="en-GB" w:eastAsia="en-GB" w:bidi="ar-S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4B" w:rsidRDefault="00FE4A4B">
      <w:r>
        <w:separator/>
      </w:r>
    </w:p>
  </w:footnote>
  <w:footnote w:type="continuationSeparator" w:id="0">
    <w:p w:rsidR="00FE4A4B" w:rsidRDefault="00FE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rPr>
        <w:lang w:val="en-GB" w:eastAsia="en-GB"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C5D34"/>
    <w:rsid w:val="001450B6"/>
    <w:rsid w:val="00172292"/>
    <w:rsid w:val="00181872"/>
    <w:rsid w:val="001B34C4"/>
    <w:rsid w:val="001E1401"/>
    <w:rsid w:val="001E4F2F"/>
    <w:rsid w:val="001F78DD"/>
    <w:rsid w:val="001F79DB"/>
    <w:rsid w:val="0024627E"/>
    <w:rsid w:val="0024679C"/>
    <w:rsid w:val="003D0FFF"/>
    <w:rsid w:val="003E6663"/>
    <w:rsid w:val="00450E54"/>
    <w:rsid w:val="004C3949"/>
    <w:rsid w:val="004D68BC"/>
    <w:rsid w:val="00534DAE"/>
    <w:rsid w:val="005713A1"/>
    <w:rsid w:val="00602419"/>
    <w:rsid w:val="006E552E"/>
    <w:rsid w:val="007904A8"/>
    <w:rsid w:val="00877323"/>
    <w:rsid w:val="008A2B4C"/>
    <w:rsid w:val="00916630"/>
    <w:rsid w:val="009F16DC"/>
    <w:rsid w:val="00A34A6F"/>
    <w:rsid w:val="00A44E32"/>
    <w:rsid w:val="00A548A5"/>
    <w:rsid w:val="00A72CAD"/>
    <w:rsid w:val="00AC7250"/>
    <w:rsid w:val="00BD3C83"/>
    <w:rsid w:val="00BE7AC1"/>
    <w:rsid w:val="00D00AFD"/>
    <w:rsid w:val="00D0740B"/>
    <w:rsid w:val="00DD117F"/>
    <w:rsid w:val="00E008F2"/>
    <w:rsid w:val="00E80401"/>
    <w:rsid w:val="00EF5F05"/>
    <w:rsid w:val="00F0003B"/>
    <w:rsid w:val="00F03738"/>
    <w:rsid w:val="00FB206B"/>
    <w:rsid w:val="00FB3B3F"/>
    <w:rsid w:val="00FE4A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839ADB8-2B9D-41F8-BD5F-D855BAB1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5401</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1601-01-01T00:00:00Z</cp:lastPrinted>
  <dcterms:created xsi:type="dcterms:W3CDTF">2021-05-07T11:25:00Z</dcterms:created>
  <dcterms:modified xsi:type="dcterms:W3CDTF">2021-05-07T11:25:00Z</dcterms:modified>
</cp:coreProperties>
</file>