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79C" w:rsidRDefault="00D76165" w:rsidP="0024679C">
      <w:pPr>
        <w:rPr>
          <w:sz w:val="8"/>
          <w:szCs w:val="8"/>
          <w:lang w:val="en-GB" w:eastAsia="en-GB" w:bidi="ar-SA"/>
        </w:rPr>
      </w:pPr>
      <w:r>
        <w:rPr>
          <w:noProof/>
        </w:rPr>
        <mc:AlternateContent>
          <mc:Choice Requires="wps">
            <w:drawing>
              <wp:anchor distT="45720" distB="45720" distL="114300" distR="114300" simplePos="0" relativeHeight="251659776" behindDoc="0" locked="0" layoutInCell="1" allowOverlap="1">
                <wp:simplePos x="0" y="0"/>
                <wp:positionH relativeFrom="column">
                  <wp:posOffset>13970</wp:posOffset>
                </wp:positionH>
                <wp:positionV relativeFrom="paragraph">
                  <wp:posOffset>828040</wp:posOffset>
                </wp:positionV>
                <wp:extent cx="6882130" cy="8745855"/>
                <wp:effectExtent l="13970" t="9525" r="9525" b="76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7"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w:t>
                            </w:r>
                            <w:r w:rsidR="00D76165">
                              <w:rPr>
                                <w:rFonts w:ascii="Arial" w:eastAsia="Arial" w:hAnsi="Arial" w:cs="Arial"/>
                                <w:sz w:val="20"/>
                                <w:szCs w:val="20"/>
                                <w:lang w:eastAsia="en-GB" w:bidi="ar-SA"/>
                              </w:rPr>
                              <w:t>/</w:t>
                            </w:r>
                            <w:proofErr w:type="spellStart"/>
                            <w:r w:rsidRPr="00BE7AC1">
                              <w:rPr>
                                <w:rFonts w:ascii="Arial" w:eastAsia="Arial" w:hAnsi="Arial" w:cs="Arial"/>
                                <w:sz w:val="20"/>
                                <w:szCs w:val="20"/>
                                <w:lang w:val="en-GB" w:eastAsia="en-GB" w:bidi="ar-SA"/>
                              </w:rPr>
                              <w:t>ed</w:t>
                            </w:r>
                            <w:proofErr w:type="spellEnd"/>
                            <w:r w:rsidRPr="00BE7AC1">
                              <w:rPr>
                                <w:rFonts w:ascii="Arial" w:eastAsia="Arial" w:hAnsi="Arial" w:cs="Arial"/>
                                <w:sz w:val="20"/>
                                <w:szCs w:val="20"/>
                                <w:lang w:val="en-GB" w:eastAsia="en-GB" w:bidi="ar-SA"/>
                              </w:rPr>
                              <w:t xml:space="preserve">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pt;margin-top:65.2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">
                <v:textbox>
                  <w:txbxContent>
                    <w:p w:rsidR="00FB3B3F" w:rsidRDefault="00FB3B3F" w:rsidP="00FB3B3F">
                      <w:pPr>
                        <w:jc w:val="center"/>
                        <w:rPr>
                          <w:rFonts w:ascii="Arial" w:hAnsi="Arial" w:cs="Arial"/>
                          <w:b/>
                          <w:sz w:val="22"/>
                          <w:szCs w:val="22"/>
                        </w:rPr>
                      </w:pPr>
                      <w:r>
                        <w:rPr>
                          <w:rFonts w:ascii="Arial" w:hAnsi="Arial" w:cs="Arial"/>
                          <w:b/>
                          <w:sz w:val="22"/>
                          <w:szCs w:val="22"/>
                        </w:rPr>
                        <w:t>Privacy Notice</w:t>
                      </w:r>
                    </w:p>
                    <w:p w:rsidR="008A2B4C" w:rsidRPr="0024679C" w:rsidRDefault="00AC7250">
                      <w:pPr>
                        <w:rPr>
                          <w:rFonts w:ascii="Arial" w:hAnsi="Arial" w:cs="Arial"/>
                          <w:b/>
                          <w:sz w:val="22"/>
                          <w:szCs w:val="22"/>
                        </w:rPr>
                      </w:pPr>
                      <w:r>
                        <w:rPr>
                          <w:rFonts w:ascii="Arial" w:hAnsi="Arial" w:cs="Arial"/>
                          <w:b/>
                          <w:sz w:val="22"/>
                          <w:szCs w:val="22"/>
                        </w:rPr>
                        <w:t>Who is collecting your data?</w:t>
                      </w:r>
                    </w:p>
                    <w:p w:rsidR="008A2B4C" w:rsidRDefault="0024679C">
                      <w:pPr>
                        <w:rPr>
                          <w:rFonts w:ascii="Arial" w:eastAsia="Arial" w:hAnsi="Arial" w:cs="Arial"/>
                          <w:color w:val="000000"/>
                          <w:sz w:val="20"/>
                          <w:szCs w:val="20"/>
                          <w:lang w:eastAsia="en-GB" w:bidi="ar-SA"/>
                        </w:rPr>
                      </w:pPr>
                      <w:r w:rsidRPr="0024679C">
                        <w:rPr>
                          <w:rFonts w:ascii="Arial" w:hAnsi="Arial" w:cs="Arial"/>
                          <w:sz w:val="20"/>
                          <w:szCs w:val="20"/>
                        </w:rPr>
                        <w:t xml:space="preserve">The </w:t>
                      </w:r>
                      <w:r w:rsidR="001B34C4">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sidR="001B34C4">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DD117F" w:rsidRDefault="00DD117F" w:rsidP="00DD117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Why are we collecting your data?</w:t>
                      </w:r>
                    </w:p>
                    <w:p w:rsid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FB3B3F" w:rsidRPr="00FB3B3F" w:rsidRDefault="00FB3B3F" w:rsidP="00FB3B3F">
                      <w:pPr>
                        <w:numPr>
                          <w:ilvl w:val="0"/>
                          <w:numId w:val="5"/>
                        </w:numPr>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FB3B3F" w:rsidRPr="001F78DD" w:rsidRDefault="00FB3B3F" w:rsidP="001F78DD">
                      <w:pPr>
                        <w:numPr>
                          <w:ilvl w:val="0"/>
                          <w:numId w:val="4"/>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Ensure your suitability for the position advertised</w:t>
                      </w:r>
                      <w:r w:rsidR="001F78DD">
                        <w:rPr>
                          <w:rFonts w:ascii="Arial" w:eastAsia="Arial" w:hAnsi="Arial" w:cs="Arial"/>
                          <w:color w:val="000000"/>
                          <w:sz w:val="20"/>
                          <w:szCs w:val="20"/>
                          <w:lang w:eastAsia="en-GB" w:bidi="ar-SA"/>
                        </w:rPr>
                        <w:t xml:space="preserve"> including contacting </w:t>
                      </w:r>
                      <w:r w:rsidR="001F78DD"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FB3B3F" w:rsidRDefault="00FB3B3F" w:rsidP="00FB3B3F">
                      <w:pPr>
                        <w:numPr>
                          <w:ilvl w:val="0"/>
                          <w:numId w:val="5"/>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8A2B4C" w:rsidRPr="007904A8" w:rsidRDefault="008A2B4C">
                      <w:pPr>
                        <w:rPr>
                          <w:rFonts w:ascii="Arial" w:eastAsia="Arial" w:hAnsi="Arial" w:cs="Arial"/>
                          <w:color w:val="000000"/>
                          <w:sz w:val="22"/>
                          <w:szCs w:val="22"/>
                          <w:lang w:eastAsia="en-GB" w:bidi="ar-SA"/>
                        </w:rPr>
                      </w:pPr>
                    </w:p>
                    <w:p w:rsidR="008A2B4C" w:rsidRPr="007904A8" w:rsidRDefault="008A2B4C">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What is being collected?</w:t>
                      </w:r>
                    </w:p>
                    <w:p w:rsidR="00916630" w:rsidRDefault="0024679C" w:rsidP="00916630">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sidR="008A2B4C">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sidR="00AC7250">
                        <w:rPr>
                          <w:rFonts w:ascii="Arial" w:eastAsia="Arial" w:hAnsi="Arial" w:cs="Arial"/>
                          <w:color w:val="000000"/>
                          <w:sz w:val="20"/>
                          <w:szCs w:val="20"/>
                          <w:lang w:eastAsia="en-GB" w:bidi="ar-SA"/>
                        </w:rPr>
                        <w:t xml:space="preserve"> This include</w:t>
                      </w:r>
                      <w:r w:rsidR="00916630">
                        <w:rPr>
                          <w:rFonts w:ascii="Arial" w:eastAsia="Arial" w:hAnsi="Arial" w:cs="Arial"/>
                          <w:color w:val="000000"/>
                          <w:sz w:val="20"/>
                          <w:szCs w:val="20"/>
                          <w:lang w:eastAsia="en-GB" w:bidi="ar-SA"/>
                        </w:rPr>
                        <w:t>s</w:t>
                      </w:r>
                      <w:r w:rsidR="00AC7250">
                        <w:rPr>
                          <w:rFonts w:ascii="Arial" w:eastAsia="Arial" w:hAnsi="Arial" w:cs="Arial"/>
                          <w:color w:val="000000"/>
                          <w:sz w:val="20"/>
                          <w:szCs w:val="20"/>
                          <w:lang w:eastAsia="en-GB" w:bidi="ar-SA"/>
                        </w:rPr>
                        <w:t>:</w:t>
                      </w:r>
                    </w:p>
                    <w:p w:rsidR="0091663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8A2B4C"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916630" w:rsidRDefault="00AC7250" w:rsidP="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We also process special category data such as</w:t>
                      </w:r>
                      <w:r w:rsidR="00916630">
                        <w:rPr>
                          <w:rFonts w:ascii="Arial" w:eastAsia="Arial" w:hAnsi="Arial" w:cs="Arial"/>
                          <w:color w:val="000000"/>
                          <w:sz w:val="20"/>
                          <w:szCs w:val="20"/>
                          <w:lang w:eastAsia="en-GB" w:bidi="ar-SA"/>
                        </w:rPr>
                        <w:t xml:space="preserve">: </w:t>
                      </w:r>
                    </w:p>
                    <w:p w:rsidR="00AC7250" w:rsidRDefault="00AC7250" w:rsidP="00916630">
                      <w:pPr>
                        <w:numPr>
                          <w:ilvl w:val="0"/>
                          <w:numId w:val="2"/>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916630" w:rsidRDefault="0091663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C7250" w:rsidRDefault="00AC7250"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E80401" w:rsidRDefault="00450E54" w:rsidP="00916630">
                      <w:pPr>
                        <w:numPr>
                          <w:ilvl w:val="0"/>
                          <w:numId w:val="1"/>
                        </w:num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w:t>
                      </w:r>
                      <w:r w:rsidR="00E80401">
                        <w:rPr>
                          <w:rFonts w:ascii="Arial" w:eastAsia="Arial" w:hAnsi="Arial" w:cs="Arial"/>
                          <w:color w:val="000000"/>
                          <w:sz w:val="20"/>
                          <w:szCs w:val="20"/>
                          <w:lang w:eastAsia="en-GB" w:bidi="ar-SA"/>
                        </w:rPr>
                        <w:t>nformation</w:t>
                      </w:r>
                    </w:p>
                    <w:p w:rsidR="00916630" w:rsidRDefault="00916630">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w:t>
                      </w:r>
                      <w:r w:rsidR="001B34C4">
                        <w:rPr>
                          <w:rFonts w:ascii="Arial" w:eastAsia="Arial" w:hAnsi="Arial" w:cs="Arial"/>
                          <w:color w:val="000000"/>
                          <w:sz w:val="20"/>
                          <w:szCs w:val="20"/>
                          <w:lang w:eastAsia="en-GB" w:bidi="ar-SA"/>
                        </w:rPr>
                        <w:t>School</w:t>
                      </w:r>
                      <w:r>
                        <w:rPr>
                          <w:rFonts w:ascii="Arial" w:eastAsia="Arial" w:hAnsi="Arial" w:cs="Arial"/>
                          <w:color w:val="000000"/>
                          <w:sz w:val="20"/>
                          <w:szCs w:val="20"/>
                          <w:lang w:eastAsia="en-GB" w:bidi="ar-SA"/>
                        </w:rPr>
                        <w:t xml:space="preserve"> until an application is successful. </w:t>
                      </w:r>
                    </w:p>
                    <w:p w:rsidR="00916630" w:rsidRDefault="00916630">
                      <w:pPr>
                        <w:rPr>
                          <w:rFonts w:ascii="Arial" w:eastAsia="Arial" w:hAnsi="Arial" w:cs="Arial"/>
                          <w:color w:val="000000"/>
                          <w:sz w:val="20"/>
                          <w:szCs w:val="20"/>
                          <w:lang w:eastAsia="en-GB" w:bidi="ar-SA"/>
                        </w:rPr>
                      </w:pPr>
                    </w:p>
                    <w:p w:rsidR="00FB206B" w:rsidRDefault="00916630" w:rsidP="00FB206B">
                      <w:pPr>
                        <w:rPr>
                          <w:rFonts w:ascii="Arial" w:eastAsia="Arial" w:hAnsi="Arial" w:cs="Arial"/>
                          <w:b/>
                          <w:color w:val="000000"/>
                          <w:sz w:val="22"/>
                          <w:szCs w:val="22"/>
                          <w:lang w:eastAsia="en-GB" w:bidi="ar-SA"/>
                        </w:rPr>
                      </w:pPr>
                      <w:r w:rsidRPr="007904A8">
                        <w:rPr>
                          <w:rFonts w:ascii="Arial" w:eastAsia="Arial" w:hAnsi="Arial" w:cs="Arial"/>
                          <w:b/>
                          <w:color w:val="000000"/>
                          <w:sz w:val="22"/>
                          <w:szCs w:val="22"/>
                          <w:lang w:eastAsia="en-GB" w:bidi="ar-SA"/>
                        </w:rPr>
                        <w:t>Do we share you</w:t>
                      </w:r>
                      <w:r w:rsidR="00FB3B3F">
                        <w:rPr>
                          <w:rFonts w:ascii="Arial" w:eastAsia="Arial" w:hAnsi="Arial" w:cs="Arial"/>
                          <w:b/>
                          <w:color w:val="000000"/>
                          <w:sz w:val="22"/>
                          <w:szCs w:val="22"/>
                          <w:lang w:eastAsia="en-GB" w:bidi="ar-SA"/>
                        </w:rPr>
                        <w:t>r data?</w:t>
                      </w:r>
                    </w:p>
                    <w:p w:rsidR="001F78DD" w:rsidRDefault="001F78DD" w:rsidP="00FB206B">
                      <w:pPr>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sidR="001E4F2F">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sidR="00DD117F">
                        <w:rPr>
                          <w:rFonts w:ascii="Arial" w:eastAsia="Arial" w:hAnsi="Arial" w:cs="Arial"/>
                          <w:color w:val="000000"/>
                          <w:sz w:val="20"/>
                          <w:szCs w:val="20"/>
                          <w:lang w:eastAsia="en-GB" w:bidi="ar-SA"/>
                        </w:rPr>
                        <w:t>ffer of employment is not made.</w:t>
                      </w:r>
                    </w:p>
                    <w:p w:rsidR="00DD117F" w:rsidRPr="00DD117F" w:rsidRDefault="00DD117F" w:rsidP="00FB206B">
                      <w:pPr>
                        <w:rPr>
                          <w:rFonts w:ascii="Arial" w:eastAsia="Arial" w:hAnsi="Arial" w:cs="Arial"/>
                          <w:color w:val="000000"/>
                          <w:sz w:val="20"/>
                          <w:szCs w:val="20"/>
                          <w:lang w:eastAsia="en-GB" w:bidi="ar-SA"/>
                        </w:rPr>
                      </w:pPr>
                    </w:p>
                    <w:p w:rsidR="00916630" w:rsidRPr="00FB3B3F" w:rsidRDefault="00FB3B3F">
                      <w:pPr>
                        <w:rPr>
                          <w:rFonts w:ascii="Arial" w:eastAsia="Arial" w:hAnsi="Arial" w:cs="Arial"/>
                          <w:b/>
                          <w:color w:val="000000"/>
                          <w:sz w:val="22"/>
                          <w:szCs w:val="22"/>
                          <w:lang w:eastAsia="en-GB" w:bidi="ar-SA"/>
                        </w:rPr>
                      </w:pPr>
                      <w:r w:rsidRPr="00FB3B3F">
                        <w:rPr>
                          <w:rFonts w:ascii="Arial" w:hAnsi="Arial" w:cs="Arial"/>
                          <w:b/>
                          <w:noProof/>
                          <w:sz w:val="22"/>
                          <w:szCs w:val="22"/>
                        </w:rPr>
                        <w:t>Your rights</w:t>
                      </w:r>
                      <w:r>
                        <w:rPr>
                          <w:rFonts w:ascii="Arial" w:hAnsi="Arial" w:cs="Arial"/>
                          <w:b/>
                          <w:noProof/>
                          <w:sz w:val="22"/>
                          <w:szCs w:val="22"/>
                        </w:rPr>
                        <w:t>.</w:t>
                      </w:r>
                    </w:p>
                    <w:p w:rsidR="00FB3B3F" w:rsidRDefault="00FB3B3F">
                      <w:pPr>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8"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24679C" w:rsidRDefault="0024679C">
                      <w:pPr>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sidR="00916630">
                        <w:rPr>
                          <w:rFonts w:ascii="Arial" w:eastAsia="Arial" w:hAnsi="Arial" w:cs="Arial"/>
                          <w:color w:val="000000"/>
                          <w:sz w:val="20"/>
                          <w:szCs w:val="20"/>
                          <w:lang w:eastAsia="en-GB" w:bidi="ar-SA"/>
                        </w:rPr>
                        <w:t xml:space="preserve"> to an acceptance of employment and we have 28 days to comply with the request.</w:t>
                      </w:r>
                    </w:p>
                    <w:p w:rsidR="008A2B4C" w:rsidRDefault="008A2B4C">
                      <w:pPr>
                        <w:rPr>
                          <w:rFonts w:ascii="Arial" w:eastAsia="Arial" w:hAnsi="Arial" w:cs="Arial"/>
                          <w:color w:val="000000"/>
                          <w:sz w:val="20"/>
                          <w:szCs w:val="20"/>
                          <w:lang w:eastAsia="en-GB" w:bidi="ar-SA"/>
                        </w:rPr>
                      </w:pPr>
                    </w:p>
                    <w:p w:rsidR="00FB3B3F" w:rsidRPr="001F78DD" w:rsidRDefault="00FB3B3F">
                      <w:pPr>
                        <w:rPr>
                          <w:rFonts w:ascii="Arial" w:eastAsia="Arial" w:hAnsi="Arial" w:cs="Arial"/>
                          <w:b/>
                          <w:color w:val="000000"/>
                          <w:sz w:val="22"/>
                          <w:szCs w:val="22"/>
                          <w:lang w:eastAsia="en-GB" w:bidi="ar-SA"/>
                        </w:rPr>
                      </w:pPr>
                      <w:r w:rsidRPr="001F78DD">
                        <w:rPr>
                          <w:rFonts w:ascii="Arial" w:eastAsia="Arial" w:hAnsi="Arial" w:cs="Arial"/>
                          <w:b/>
                          <w:color w:val="000000"/>
                          <w:sz w:val="22"/>
                          <w:szCs w:val="22"/>
                          <w:lang w:eastAsia="en-GB" w:bidi="ar-SA"/>
                        </w:rPr>
                        <w:t>Retention</w:t>
                      </w:r>
                    </w:p>
                    <w:p w:rsidR="008A2B4C" w:rsidRDefault="0024679C">
                      <w:pPr>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 application forms will be destroyed after 6 months.</w:t>
                      </w:r>
                      <w:r w:rsidR="001E4F2F">
                        <w:rPr>
                          <w:rFonts w:ascii="Arial" w:eastAsia="Arial" w:hAnsi="Arial" w:cs="Arial"/>
                          <w:color w:val="000000"/>
                          <w:sz w:val="20"/>
                          <w:szCs w:val="20"/>
                          <w:lang w:val="en-GB" w:eastAsia="en-GB" w:bidi="ar-SA"/>
                        </w:rPr>
                        <w:br/>
                      </w:r>
                    </w:p>
                    <w:p w:rsidR="001F78DD" w:rsidRDefault="0024679C" w:rsidP="001F78DD">
                      <w:pPr>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sidR="00FB3B3F">
                        <w:rPr>
                          <w:rFonts w:ascii="Arial" w:eastAsia="Arial" w:hAnsi="Arial" w:cs="Arial"/>
                          <w:color w:val="000000"/>
                          <w:sz w:val="20"/>
                          <w:szCs w:val="20"/>
                          <w:lang w:eastAsia="en-GB" w:bidi="ar-SA"/>
                        </w:rPr>
                        <w:t xml:space="preserve"> The information provided on this form will be stored with the successful applicant’s personnel</w:t>
                      </w:r>
                      <w:r w:rsidR="001E4F2F">
                        <w:rPr>
                          <w:rFonts w:ascii="Arial" w:eastAsia="Arial" w:hAnsi="Arial" w:cs="Arial"/>
                          <w:color w:val="000000"/>
                          <w:sz w:val="20"/>
                          <w:szCs w:val="20"/>
                          <w:lang w:eastAsia="en-GB" w:bidi="ar-SA"/>
                        </w:rPr>
                        <w:t xml:space="preserve"> file. This is kept in line with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’s record retention</w:t>
                      </w:r>
                      <w:r w:rsidR="001B34C4">
                        <w:rPr>
                          <w:rFonts w:ascii="Arial" w:eastAsia="Arial" w:hAnsi="Arial" w:cs="Arial"/>
                          <w:color w:val="000000"/>
                          <w:sz w:val="20"/>
                          <w:szCs w:val="20"/>
                          <w:lang w:eastAsia="en-GB" w:bidi="ar-SA"/>
                        </w:rPr>
                        <w:t xml:space="preserve"> schedule. This </w:t>
                      </w:r>
                      <w:r w:rsidR="001E4F2F">
                        <w:rPr>
                          <w:rFonts w:ascii="Arial" w:eastAsia="Arial" w:hAnsi="Arial" w:cs="Arial"/>
                          <w:color w:val="000000"/>
                          <w:sz w:val="20"/>
                          <w:szCs w:val="20"/>
                          <w:lang w:eastAsia="en-GB" w:bidi="ar-SA"/>
                        </w:rPr>
                        <w:t xml:space="preserve">can be found on the </w:t>
                      </w:r>
                      <w:r w:rsidR="001B34C4">
                        <w:rPr>
                          <w:rFonts w:ascii="Arial" w:eastAsia="Arial" w:hAnsi="Arial" w:cs="Arial"/>
                          <w:color w:val="000000"/>
                          <w:sz w:val="20"/>
                          <w:szCs w:val="20"/>
                          <w:lang w:eastAsia="en-GB" w:bidi="ar-SA"/>
                        </w:rPr>
                        <w:t>School</w:t>
                      </w:r>
                      <w:r w:rsidR="001E4F2F">
                        <w:rPr>
                          <w:rFonts w:ascii="Arial" w:eastAsia="Arial" w:hAnsi="Arial" w:cs="Arial"/>
                          <w:color w:val="000000"/>
                          <w:sz w:val="20"/>
                          <w:szCs w:val="20"/>
                          <w:lang w:eastAsia="en-GB" w:bidi="ar-SA"/>
                        </w:rPr>
                        <w:t xml:space="preserve"> website. </w:t>
                      </w:r>
                      <w:r w:rsidR="001F78DD">
                        <w:rPr>
                          <w:rFonts w:ascii="Arial" w:eastAsia="Arial" w:hAnsi="Arial" w:cs="Arial"/>
                          <w:color w:val="000000"/>
                          <w:sz w:val="20"/>
                          <w:szCs w:val="20"/>
                          <w:lang w:eastAsia="en-GB" w:bidi="ar-SA"/>
                        </w:rPr>
                        <w:br/>
                      </w:r>
                    </w:p>
                    <w:p w:rsidR="001F78DD" w:rsidRPr="00BE7AC1" w:rsidRDefault="001F78DD" w:rsidP="001E4F2F">
                      <w:pPr>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w:t>
                      </w:r>
                      <w:r w:rsidR="00D76165">
                        <w:rPr>
                          <w:rFonts w:ascii="Arial" w:eastAsia="Arial" w:hAnsi="Arial" w:cs="Arial"/>
                          <w:sz w:val="20"/>
                          <w:szCs w:val="20"/>
                          <w:lang w:eastAsia="en-GB" w:bidi="ar-SA"/>
                        </w:rPr>
                        <w:t>/</w:t>
                      </w:r>
                      <w:proofErr w:type="spellStart"/>
                      <w:r w:rsidRPr="00BE7AC1">
                        <w:rPr>
                          <w:rFonts w:ascii="Arial" w:eastAsia="Arial" w:hAnsi="Arial" w:cs="Arial"/>
                          <w:sz w:val="20"/>
                          <w:szCs w:val="20"/>
                          <w:lang w:val="en-GB" w:eastAsia="en-GB" w:bidi="ar-SA"/>
                        </w:rPr>
                        <w:t>ed</w:t>
                      </w:r>
                      <w:proofErr w:type="spellEnd"/>
                      <w:r w:rsidRPr="00BE7AC1">
                        <w:rPr>
                          <w:rFonts w:ascii="Arial" w:eastAsia="Arial" w:hAnsi="Arial" w:cs="Arial"/>
                          <w:sz w:val="20"/>
                          <w:szCs w:val="20"/>
                          <w:lang w:val="en-GB" w:eastAsia="en-GB" w:bidi="ar-SA"/>
                        </w:rPr>
                        <w:t xml:space="preserve"> for withholding r</w:t>
                      </w:r>
                      <w:r w:rsidR="001E4F2F" w:rsidRPr="00BE7AC1">
                        <w:rPr>
                          <w:rFonts w:ascii="Arial" w:eastAsia="Arial" w:hAnsi="Arial" w:cs="Arial"/>
                          <w:sz w:val="20"/>
                          <w:szCs w:val="20"/>
                          <w:lang w:val="en-GB" w:eastAsia="en-GB" w:bidi="ar-SA"/>
                        </w:rPr>
                        <w:t xml:space="preserve">elevant details or giving false </w:t>
                      </w:r>
                      <w:r w:rsidRPr="00BE7AC1">
                        <w:rPr>
                          <w:rFonts w:ascii="Arial" w:eastAsia="Arial" w:hAnsi="Arial" w:cs="Arial"/>
                          <w:sz w:val="20"/>
                          <w:szCs w:val="20"/>
                          <w:lang w:val="en-GB" w:eastAsia="en-GB" w:bidi="ar-SA"/>
                        </w:rPr>
                        <w:t xml:space="preserve">information.  </w:t>
                      </w:r>
                      <w:r w:rsidR="001E4F2F" w:rsidRPr="00BE7AC1">
                        <w:rPr>
                          <w:rFonts w:ascii="Arial" w:eastAsia="Arial" w:hAnsi="Arial" w:cs="Arial"/>
                          <w:sz w:val="20"/>
                          <w:szCs w:val="20"/>
                          <w:lang w:val="en-GB" w:eastAsia="en-GB" w:bidi="ar-SA"/>
                        </w:rPr>
                        <w:br/>
                      </w:r>
                      <w:r w:rsidRPr="00BE7AC1">
                        <w:rPr>
                          <w:rFonts w:ascii="Arial" w:eastAsia="Arial" w:hAnsi="Arial" w:cs="Arial"/>
                          <w:sz w:val="20"/>
                          <w:szCs w:val="20"/>
                          <w:lang w:val="en-GB" w:eastAsia="en-GB" w:bidi="ar-SA"/>
                        </w:rPr>
                        <w:t>I also understand that the information I have provided may be subject to checking.  I have not canvassed an Elected Member/employee of the City Council, either directly or indirectly in connection with this application and I will not do so.</w:t>
                      </w:r>
                    </w:p>
                    <w:p w:rsidR="001F78DD" w:rsidRPr="00BE7AC1" w:rsidRDefault="001F78DD" w:rsidP="001F78DD">
                      <w:pPr>
                        <w:jc w:val="both"/>
                        <w:rPr>
                          <w:rFonts w:ascii="Arial" w:eastAsia="Arial" w:hAnsi="Arial" w:cs="Arial"/>
                          <w:color w:val="000000"/>
                          <w:sz w:val="20"/>
                          <w:szCs w:val="20"/>
                          <w:lang w:val="en-GB" w:eastAsia="en-GB" w:bidi="ar-SA"/>
                        </w:rPr>
                      </w:pPr>
                    </w:p>
                    <w:p w:rsidR="00BE7AC1" w:rsidRPr="00BE7AC1" w:rsidRDefault="00BE7AC1" w:rsidP="001F78DD">
                      <w:pPr>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001F78DD" w:rsidRPr="00BE7AC1">
                        <w:rPr>
                          <w:rFonts w:ascii="Arial" w:eastAsia="Arial" w:hAnsi="Arial" w:cs="Arial"/>
                          <w:b/>
                          <w:color w:val="000000"/>
                          <w:sz w:val="20"/>
                          <w:szCs w:val="20"/>
                          <w:lang w:eastAsia="en-GB" w:bidi="ar-SA"/>
                        </w:rPr>
                        <w:t>I</w:t>
                      </w:r>
                      <w:r w:rsidR="001E4F2F" w:rsidRPr="00BE7AC1">
                        <w:rPr>
                          <w:rFonts w:ascii="Arial" w:eastAsia="Arial" w:hAnsi="Arial" w:cs="Arial"/>
                          <w:b/>
                          <w:color w:val="000000"/>
                          <w:sz w:val="20"/>
                          <w:szCs w:val="20"/>
                          <w:lang w:eastAsia="en-GB" w:bidi="ar-SA"/>
                        </w:rPr>
                        <w:t xml:space="preserve"> explicitly</w:t>
                      </w:r>
                      <w:r w:rsidR="001F78DD" w:rsidRPr="00BE7AC1">
                        <w:rPr>
                          <w:rFonts w:ascii="Arial" w:eastAsia="Arial" w:hAnsi="Arial" w:cs="Arial"/>
                          <w:b/>
                          <w:color w:val="000000"/>
                          <w:sz w:val="20"/>
                          <w:szCs w:val="20"/>
                          <w:lang w:eastAsia="en-GB" w:bidi="ar-SA"/>
                        </w:rPr>
                        <w:t xml:space="preserve"> consent for my</w:t>
                      </w:r>
                      <w:r w:rsidRPr="00BE7AC1">
                        <w:rPr>
                          <w:rFonts w:ascii="Arial" w:eastAsia="Arial" w:hAnsi="Arial" w:cs="Arial"/>
                          <w:b/>
                          <w:color w:val="000000"/>
                          <w:sz w:val="20"/>
                          <w:szCs w:val="20"/>
                          <w:lang w:eastAsia="en-GB" w:bidi="ar-SA"/>
                        </w:rPr>
                        <w:t xml:space="preserve"> personal</w:t>
                      </w:r>
                      <w:r w:rsidR="001F78DD" w:rsidRPr="00BE7AC1">
                        <w:rPr>
                          <w:rFonts w:ascii="Arial" w:eastAsia="Arial" w:hAnsi="Arial" w:cs="Arial"/>
                          <w:b/>
                          <w:color w:val="000000"/>
                          <w:sz w:val="20"/>
                          <w:szCs w:val="20"/>
                          <w:lang w:eastAsia="en-GB" w:bidi="ar-SA"/>
                        </w:rPr>
                        <w:t xml:space="preserve"> information to be</w:t>
                      </w:r>
                      <w:r w:rsidRPr="00BE7AC1">
                        <w:rPr>
                          <w:rFonts w:ascii="Arial" w:eastAsia="Arial" w:hAnsi="Arial" w:cs="Arial"/>
                          <w:b/>
                          <w:color w:val="000000"/>
                          <w:sz w:val="20"/>
                          <w:szCs w:val="20"/>
                          <w:lang w:eastAsia="en-GB" w:bidi="ar-SA"/>
                        </w:rPr>
                        <w:t xml:space="preserve"> processed by the </w:t>
                      </w:r>
                      <w:r w:rsidR="001B34C4">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sidR="001B34C4">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1F78DD" w:rsidRPr="00BE7AC1" w:rsidRDefault="001F78DD" w:rsidP="001F78DD">
                      <w:pPr>
                        <w:jc w:val="both"/>
                        <w:rPr>
                          <w:rFonts w:ascii="Arial" w:hAnsi="Arial" w:cs="Arial"/>
                          <w:color w:val="000000"/>
                          <w:sz w:val="20"/>
                          <w:szCs w:val="20"/>
                          <w:lang w:eastAsia="en-GB" w:bidi="ar-SA"/>
                        </w:rPr>
                      </w:pPr>
                    </w:p>
                    <w:p w:rsidR="001F78DD" w:rsidRPr="00BE7AC1" w:rsidRDefault="001F78DD" w:rsidP="001F78DD">
                      <w:pPr>
                        <w:rPr>
                          <w:rFonts w:ascii="Arial" w:hAnsi="Arial" w:cs="Arial"/>
                          <w:color w:val="000000"/>
                          <w:sz w:val="20"/>
                          <w:szCs w:val="20"/>
                          <w:lang w:val="en-GB" w:eastAsia="en-GB" w:bidi="ar-SA"/>
                        </w:rPr>
                      </w:pPr>
                    </w:p>
                    <w:p w:rsidR="001F78DD" w:rsidRPr="00BE7AC1" w:rsidRDefault="001F78DD" w:rsidP="001F78DD">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sidR="00A44E32">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1E4F2F" w:rsidRPr="00BE7AC1" w:rsidRDefault="001E4F2F" w:rsidP="001F78DD">
                      <w:pPr>
                        <w:rPr>
                          <w:rFonts w:ascii="Arial" w:hAnsi="Arial" w:cs="Arial"/>
                          <w:color w:val="000000"/>
                          <w:sz w:val="20"/>
                          <w:szCs w:val="20"/>
                          <w:lang w:val="en-GB" w:eastAsia="en-GB" w:bidi="ar-SA"/>
                        </w:rPr>
                      </w:pPr>
                    </w:p>
                    <w:p w:rsidR="0024679C" w:rsidRPr="0024679C" w:rsidRDefault="001F78DD" w:rsidP="001F78DD">
                      <w:pPr>
                        <w:rPr>
                          <w:rFonts w:ascii="Arial" w:hAnsi="Arial" w:cs="Arial"/>
                          <w:sz w:val="20"/>
                          <w:szCs w:val="20"/>
                        </w:rPr>
                      </w:pPr>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lang w:val="en-GB" w:eastAsia="en-GB" w:bidi="ar-SA"/>
                        </w:rPr>
                        <w:t xml:space="preserve">                      </w:t>
                      </w:r>
                      <w:r>
                        <w:rPr>
                          <w:rFonts w:ascii="Arial" w:eastAsia="Arial" w:hAnsi="Arial" w:cs="Arial"/>
                          <w:color w:val="000000"/>
                          <w:sz w:val="20"/>
                          <w:szCs w:val="20"/>
                          <w:lang w:eastAsia="en-GB" w:bidi="ar-SA"/>
                        </w:rPr>
                        <w:br/>
                      </w:r>
                    </w:p>
                    <w:p w:rsidR="001B34C4" w:rsidRDefault="001B34C4"/>
                  </w:txbxContent>
                </v:textbox>
                <w10:wrap type="square"/>
              </v:shape>
            </w:pict>
          </mc:Fallback>
        </mc:AlternateContent>
      </w:r>
      <w:r>
        <w:rPr>
          <w:noProof/>
          <w:sz w:val="8"/>
          <w:szCs w:val="8"/>
        </w:rPr>
        <w:drawing>
          <wp:anchor distT="0" distB="0" distL="114300" distR="114300" simplePos="0" relativeHeight="251655680" behindDoc="0" locked="0" layoutInCell="1" allowOverlap="0">
            <wp:simplePos x="0" y="0"/>
            <wp:positionH relativeFrom="column">
              <wp:align>right</wp:align>
            </wp:positionH>
            <wp:positionV relativeFrom="paragraph">
              <wp:posOffset>-392430</wp:posOffset>
            </wp:positionV>
            <wp:extent cx="6898640" cy="1198245"/>
            <wp:effectExtent l="0" t="0" r="0" b="190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98640" cy="1198245"/>
                    </a:xfrm>
                    <a:prstGeom prst="rect">
                      <a:avLst/>
                    </a:prstGeom>
                    <a:noFill/>
                  </pic:spPr>
                </pic:pic>
              </a:graphicData>
            </a:graphic>
            <wp14:sizeRelH relativeFrom="page">
              <wp14:pctWidth>0</wp14:pctWidth>
            </wp14:sizeRelH>
            <wp14:sizeRelV relativeFrom="page">
              <wp14:pctHeight>0</wp14:pctHeight>
            </wp14:sizeRelV>
          </wp:anchor>
        </w:drawing>
      </w:r>
    </w:p>
    <w:p w:rsidR="0024679C" w:rsidRDefault="0024679C">
      <w:pPr>
        <w:ind w:firstLine="180"/>
        <w:rPr>
          <w:sz w:val="8"/>
          <w:szCs w:val="8"/>
          <w:lang w:val="en-GB" w:eastAsia="en-GB" w:bidi="ar-SA"/>
        </w:rPr>
      </w:pPr>
    </w:p>
    <w:p w:rsidR="000C5D34" w:rsidRDefault="00D76165">
      <w:pPr>
        <w:rPr>
          <w:sz w:val="8"/>
          <w:szCs w:val="8"/>
          <w:lang w:val="en-GB" w:eastAsia="en-GB" w:bidi="ar-SA"/>
        </w:rPr>
      </w:pPr>
      <w:r>
        <w:rPr>
          <w:noProof/>
        </w:rPr>
        <mc:AlternateContent>
          <mc:Choice Requires="wps">
            <w:drawing>
              <wp:anchor distT="45720" distB="45720" distL="114300" distR="114300" simplePos="0" relativeHeight="251658752" behindDoc="0" locked="0" layoutInCell="1" allowOverlap="1">
                <wp:simplePos x="0" y="0"/>
                <wp:positionH relativeFrom="column">
                  <wp:posOffset>13970</wp:posOffset>
                </wp:positionH>
                <wp:positionV relativeFrom="paragraph">
                  <wp:posOffset>55245</wp:posOffset>
                </wp:positionV>
                <wp:extent cx="6898640" cy="1445895"/>
                <wp:effectExtent l="13970" t="9525" r="1206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640" cy="1445895"/>
                        </a:xfrm>
                        <a:prstGeom prst="rect">
                          <a:avLst/>
                        </a:prstGeom>
                        <a:solidFill>
                          <a:srgbClr val="FFFFFF"/>
                        </a:solidFill>
                        <a:ln w="9525">
                          <a:solidFill>
                            <a:srgbClr val="000000"/>
                          </a:solidFill>
                          <a:miter lim="800000"/>
                          <a:headEnd/>
                          <a:tailEnd/>
                        </a:ln>
                      </wps:spPr>
                      <wps:txbx>
                        <w:txbxContent>
                          <w:p w:rsidR="0024679C" w:rsidRDefault="0024679C"/>
                          <w:p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rsidR="0024679C" w:rsidRDefault="0024679C" w:rsidP="0024679C">
                            <w:pPr>
                              <w:rPr>
                                <w:color w:val="000000"/>
                                <w:sz w:val="8"/>
                                <w:szCs w:val="8"/>
                                <w:lang w:val="en-GB" w:eastAsia="en-GB" w:bidi="ar-SA"/>
                              </w:rPr>
                            </w:pPr>
                          </w:p>
                          <w:p w:rsidR="0024679C" w:rsidRPr="00D76165" w:rsidRDefault="0024679C" w:rsidP="0024679C">
                            <w:pPr>
                              <w:rPr>
                                <w:color w:val="000000"/>
                                <w:sz w:val="20"/>
                                <w:szCs w:val="20"/>
                                <w:lang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D76165">
                              <w:rPr>
                                <w:rFonts w:ascii="Arial" w:eastAsia="Arial" w:hAnsi="Arial" w:cs="Arial"/>
                                <w:color w:val="000000"/>
                                <w:sz w:val="20"/>
                                <w:szCs w:val="20"/>
                                <w:lang w:eastAsia="en-GB" w:bidi="ar-SA"/>
                              </w:rPr>
                              <w:t>midnight 24/9/20</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0E7B6C" w:rsidRDefault="00165773" w:rsidP="0024679C">
                            <w:pPr>
                              <w:tabs>
                                <w:tab w:val="left" w:pos="3960"/>
                              </w:tabs>
                              <w:rPr>
                                <w:color w:val="000000"/>
                                <w:sz w:val="18"/>
                                <w:szCs w:val="18"/>
                                <w:lang w:eastAsia="en-GB" w:bidi="ar-SA"/>
                              </w:rPr>
                            </w:pPr>
                            <w:r>
                              <w:rPr>
                                <w:rFonts w:ascii="Arial" w:eastAsia="Arial" w:hAnsi="Arial" w:cs="Arial"/>
                                <w:color w:val="000000"/>
                                <w:sz w:val="18"/>
                                <w:szCs w:val="18"/>
                                <w:lang w:val="en-GB" w:eastAsia="en-GB" w:bidi="ar-SA"/>
                              </w:rPr>
                              <w:t xml:space="preserve">Job Title: </w:t>
                            </w:r>
                            <w:r w:rsidR="003D5E7B">
                              <w:rPr>
                                <w:rFonts w:ascii="Arial" w:eastAsia="Arial" w:hAnsi="Arial" w:cs="Arial"/>
                                <w:color w:val="000000"/>
                                <w:sz w:val="18"/>
                                <w:szCs w:val="18"/>
                                <w:lang w:eastAsia="en-GB" w:bidi="ar-SA"/>
                              </w:rPr>
                              <w:t xml:space="preserve"> </w:t>
                            </w:r>
                            <w:r w:rsidR="00AF267A">
                              <w:rPr>
                                <w:rFonts w:ascii="Arial" w:eastAsia="Arial" w:hAnsi="Arial" w:cs="Arial"/>
                                <w:color w:val="000000"/>
                                <w:sz w:val="18"/>
                                <w:szCs w:val="18"/>
                                <w:lang w:eastAsia="en-GB" w:bidi="ar-SA"/>
                              </w:rPr>
                              <w:t>Teacher</w:t>
                            </w:r>
                            <w:r w:rsidR="0024679C">
                              <w:rPr>
                                <w:rFonts w:ascii="Arial" w:eastAsia="Arial" w:hAnsi="Arial" w:cs="Arial"/>
                                <w:color w:val="000000"/>
                                <w:sz w:val="18"/>
                                <w:szCs w:val="18"/>
                                <w:lang w:val="en-GB" w:eastAsia="en-GB" w:bidi="ar-SA"/>
                              </w:rPr>
                              <w:tab/>
                              <w:t xml:space="preserve">Interview Date:  </w:t>
                            </w:r>
                            <w:r w:rsidR="000E7B6C">
                              <w:rPr>
                                <w:rFonts w:ascii="Arial" w:eastAsia="Arial" w:hAnsi="Arial" w:cs="Arial"/>
                                <w:color w:val="000000"/>
                                <w:sz w:val="18"/>
                                <w:szCs w:val="18"/>
                                <w:lang w:eastAsia="en-GB" w:bidi="ar-SA"/>
                              </w:rPr>
                              <w:t>to be arranged</w:t>
                            </w:r>
                          </w:p>
                          <w:p w:rsidR="0024679C" w:rsidRDefault="0024679C" w:rsidP="0024679C">
                            <w:pPr>
                              <w:rPr>
                                <w:color w:val="000000"/>
                                <w:sz w:val="18"/>
                                <w:szCs w:val="18"/>
                                <w:lang w:val="en-GB" w:eastAsia="en-GB" w:bidi="ar-SA"/>
                              </w:rPr>
                            </w:pP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w:t>
                            </w:r>
                            <w:r w:rsidR="00165773">
                              <w:rPr>
                                <w:rFonts w:ascii="Arial" w:eastAsia="Arial" w:hAnsi="Arial" w:cs="Arial"/>
                                <w:b/>
                                <w:bCs/>
                                <w:color w:val="000000"/>
                                <w:sz w:val="18"/>
                                <w:szCs w:val="18"/>
                                <w:lang w:eastAsia="en-GB" w:bidi="ar-SA"/>
                              </w:rPr>
                              <w:t>application to: jobs@willenhallprimary.org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4.35pt;width:543.2pt;height:113.8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">
                <v:textbox>
                  <w:txbxContent>
                    <w:p w:rsidR="0024679C" w:rsidRDefault="0024679C"/>
                    <w:p w:rsidR="0024679C" w:rsidRDefault="0024679C" w:rsidP="0024679C">
                      <w:pPr>
                        <w:rPr>
                          <w:color w:val="000000"/>
                          <w:sz w:val="22"/>
                          <w:szCs w:val="22"/>
                          <w:lang w:val="en-GB" w:eastAsia="en-GB" w:bidi="ar-SA"/>
                        </w:rPr>
                      </w:pPr>
                      <w:r>
                        <w:rPr>
                          <w:rFonts w:ascii="Arial" w:eastAsia="Arial" w:hAnsi="Arial" w:cs="Arial"/>
                          <w:b/>
                          <w:bCs/>
                          <w:color w:val="000000"/>
                          <w:sz w:val="22"/>
                          <w:szCs w:val="22"/>
                          <w:lang w:val="en-GB" w:eastAsia="en-GB" w:bidi="ar-SA"/>
                        </w:rPr>
                        <w:t>Teachers Job Application</w:t>
                      </w:r>
                    </w:p>
                    <w:p w:rsidR="0024679C" w:rsidRDefault="0024679C" w:rsidP="0024679C">
                      <w:pPr>
                        <w:rPr>
                          <w:color w:val="000000"/>
                          <w:sz w:val="8"/>
                          <w:szCs w:val="8"/>
                          <w:lang w:val="en-GB" w:eastAsia="en-GB" w:bidi="ar-SA"/>
                        </w:rPr>
                      </w:pPr>
                    </w:p>
                    <w:p w:rsidR="0024679C" w:rsidRPr="00D76165" w:rsidRDefault="0024679C" w:rsidP="0024679C">
                      <w:pPr>
                        <w:rPr>
                          <w:color w:val="000000"/>
                          <w:sz w:val="20"/>
                          <w:szCs w:val="20"/>
                          <w:lang w:eastAsia="en-GB" w:bidi="ar-SA"/>
                        </w:rPr>
                      </w:pPr>
                      <w:r>
                        <w:rPr>
                          <w:rFonts w:ascii="Arial" w:eastAsia="Arial" w:hAnsi="Arial" w:cs="Arial"/>
                          <w:color w:val="000000"/>
                          <w:sz w:val="18"/>
                          <w:szCs w:val="18"/>
                          <w:lang w:val="en-GB" w:eastAsia="en-GB" w:bidi="ar-SA"/>
                        </w:rPr>
                        <w:t xml:space="preserve">Job Reference Number:                                         </w:t>
                      </w:r>
                      <w:r>
                        <w:rPr>
                          <w:rFonts w:ascii="Arial" w:eastAsia="Arial" w:hAnsi="Arial" w:cs="Arial"/>
                          <w:color w:val="000000"/>
                          <w:sz w:val="20"/>
                          <w:szCs w:val="20"/>
                          <w:lang w:val="en-GB" w:eastAsia="en-GB" w:bidi="ar-SA"/>
                        </w:rPr>
                        <w:t xml:space="preserve">Closing Date:  </w:t>
                      </w:r>
                      <w:r w:rsidR="00D76165">
                        <w:rPr>
                          <w:rFonts w:ascii="Arial" w:eastAsia="Arial" w:hAnsi="Arial" w:cs="Arial"/>
                          <w:color w:val="000000"/>
                          <w:sz w:val="20"/>
                          <w:szCs w:val="20"/>
                          <w:lang w:eastAsia="en-GB" w:bidi="ar-SA"/>
                        </w:rPr>
                        <w:t>midnight 24/9/20</w:t>
                      </w: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w:t>
                      </w:r>
                    </w:p>
                    <w:p w:rsidR="0024679C" w:rsidRPr="000E7B6C" w:rsidRDefault="00165773" w:rsidP="0024679C">
                      <w:pPr>
                        <w:tabs>
                          <w:tab w:val="left" w:pos="3960"/>
                        </w:tabs>
                        <w:rPr>
                          <w:color w:val="000000"/>
                          <w:sz w:val="18"/>
                          <w:szCs w:val="18"/>
                          <w:lang w:eastAsia="en-GB" w:bidi="ar-SA"/>
                        </w:rPr>
                      </w:pPr>
                      <w:r>
                        <w:rPr>
                          <w:rFonts w:ascii="Arial" w:eastAsia="Arial" w:hAnsi="Arial" w:cs="Arial"/>
                          <w:color w:val="000000"/>
                          <w:sz w:val="18"/>
                          <w:szCs w:val="18"/>
                          <w:lang w:val="en-GB" w:eastAsia="en-GB" w:bidi="ar-SA"/>
                        </w:rPr>
                        <w:t xml:space="preserve">Job Title: </w:t>
                      </w:r>
                      <w:r w:rsidR="003D5E7B">
                        <w:rPr>
                          <w:rFonts w:ascii="Arial" w:eastAsia="Arial" w:hAnsi="Arial" w:cs="Arial"/>
                          <w:color w:val="000000"/>
                          <w:sz w:val="18"/>
                          <w:szCs w:val="18"/>
                          <w:lang w:eastAsia="en-GB" w:bidi="ar-SA"/>
                        </w:rPr>
                        <w:t xml:space="preserve"> </w:t>
                      </w:r>
                      <w:r w:rsidR="00AF267A">
                        <w:rPr>
                          <w:rFonts w:ascii="Arial" w:eastAsia="Arial" w:hAnsi="Arial" w:cs="Arial"/>
                          <w:color w:val="000000"/>
                          <w:sz w:val="18"/>
                          <w:szCs w:val="18"/>
                          <w:lang w:eastAsia="en-GB" w:bidi="ar-SA"/>
                        </w:rPr>
                        <w:t>Teacher</w:t>
                      </w:r>
                      <w:r w:rsidR="0024679C">
                        <w:rPr>
                          <w:rFonts w:ascii="Arial" w:eastAsia="Arial" w:hAnsi="Arial" w:cs="Arial"/>
                          <w:color w:val="000000"/>
                          <w:sz w:val="18"/>
                          <w:szCs w:val="18"/>
                          <w:lang w:val="en-GB" w:eastAsia="en-GB" w:bidi="ar-SA"/>
                        </w:rPr>
                        <w:tab/>
                        <w:t xml:space="preserve">Interview Date:  </w:t>
                      </w:r>
                      <w:r w:rsidR="000E7B6C">
                        <w:rPr>
                          <w:rFonts w:ascii="Arial" w:eastAsia="Arial" w:hAnsi="Arial" w:cs="Arial"/>
                          <w:color w:val="000000"/>
                          <w:sz w:val="18"/>
                          <w:szCs w:val="18"/>
                          <w:lang w:eastAsia="en-GB" w:bidi="ar-SA"/>
                        </w:rPr>
                        <w:t>to be arranged</w:t>
                      </w:r>
                    </w:p>
                    <w:p w:rsidR="0024679C" w:rsidRDefault="0024679C" w:rsidP="0024679C">
                      <w:pPr>
                        <w:rPr>
                          <w:color w:val="000000"/>
                          <w:sz w:val="18"/>
                          <w:szCs w:val="18"/>
                          <w:lang w:val="en-GB" w:eastAsia="en-GB" w:bidi="ar-SA"/>
                        </w:rPr>
                      </w:pPr>
                    </w:p>
                    <w:p w:rsidR="0024679C" w:rsidRDefault="0024679C" w:rsidP="0024679C">
                      <w:pPr>
                        <w:rPr>
                          <w:color w:val="000000"/>
                          <w:sz w:val="18"/>
                          <w:szCs w:val="18"/>
                          <w:lang w:val="en-GB" w:eastAsia="en-GB" w:bidi="ar-SA"/>
                        </w:rPr>
                      </w:pPr>
                      <w:r>
                        <w:rPr>
                          <w:rFonts w:ascii="Arial" w:eastAsia="Arial" w:hAnsi="Arial" w:cs="Arial"/>
                          <w:color w:val="000000"/>
                          <w:sz w:val="18"/>
                          <w:szCs w:val="18"/>
                          <w:lang w:val="en-GB" w:eastAsia="en-GB" w:bidi="ar-SA"/>
                        </w:rPr>
                        <w:t xml:space="preserve">Service/Location:  </w:t>
                      </w:r>
                    </w:p>
                    <w:p w:rsidR="0024679C" w:rsidRDefault="0024679C" w:rsidP="0024679C">
                      <w:pPr>
                        <w:rPr>
                          <w:rFonts w:ascii="Arial" w:eastAsia="Arial" w:hAnsi="Arial" w:cs="Arial"/>
                          <w:b/>
                          <w:bCs/>
                          <w:color w:val="000000"/>
                          <w:sz w:val="18"/>
                          <w:szCs w:val="18"/>
                          <w:lang w:val="en-GB" w:eastAsia="en-GB" w:bidi="ar-SA"/>
                        </w:rPr>
                      </w:pPr>
                      <w:r>
                        <w:rPr>
                          <w:rFonts w:ascii="Arial" w:eastAsia="Arial" w:hAnsi="Arial" w:cs="Arial"/>
                          <w:b/>
                          <w:bCs/>
                          <w:color w:val="000000"/>
                          <w:sz w:val="18"/>
                          <w:szCs w:val="18"/>
                          <w:lang w:val="en-GB" w:eastAsia="en-GB" w:bidi="ar-SA"/>
                        </w:rPr>
                        <w:t>Please note all jobs are open to job share unless otherwise stated</w:t>
                      </w:r>
                    </w:p>
                    <w:p w:rsidR="0024679C" w:rsidRDefault="0024679C" w:rsidP="0024679C">
                      <w:r>
                        <w:rPr>
                          <w:rFonts w:ascii="Arial" w:eastAsia="Arial" w:hAnsi="Arial" w:cs="Arial"/>
                          <w:b/>
                          <w:bCs/>
                          <w:color w:val="000000"/>
                          <w:sz w:val="18"/>
                          <w:szCs w:val="18"/>
                          <w:lang w:eastAsia="en-GB" w:bidi="ar-SA"/>
                        </w:rPr>
                        <w:t xml:space="preserve">Please return </w:t>
                      </w:r>
                      <w:r w:rsidR="00165773">
                        <w:rPr>
                          <w:rFonts w:ascii="Arial" w:eastAsia="Arial" w:hAnsi="Arial" w:cs="Arial"/>
                          <w:b/>
                          <w:bCs/>
                          <w:color w:val="000000"/>
                          <w:sz w:val="18"/>
                          <w:szCs w:val="18"/>
                          <w:lang w:eastAsia="en-GB" w:bidi="ar-SA"/>
                        </w:rPr>
                        <w:t>application to: jobs@willenhallprimary.org</w:t>
                      </w:r>
                    </w:p>
                  </w:txbxContent>
                </v:textbox>
                <w10:wrap type="square"/>
              </v:shape>
            </w:pict>
          </mc:Fallback>
        </mc:AlternateConten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rsidTr="007F1E79">
        <w:tc>
          <w:tcPr>
            <w:tcW w:w="10754" w:type="dxa"/>
            <w:tcMar>
              <w:top w:w="8" w:type="dxa"/>
              <w:left w:w="108" w:type="dxa"/>
              <w:bottom w:w="8" w:type="dxa"/>
              <w:right w:w="108" w:type="dxa"/>
            </w:tcMar>
            <w:hideMark/>
          </w:tcPr>
          <w:p w:rsidR="000C5D34" w:rsidRDefault="000C5D34">
            <w:pPr>
              <w:spacing w:after="180"/>
              <w:rPr>
                <w:color w:val="000000"/>
                <w:sz w:val="20"/>
                <w:szCs w:val="20"/>
                <w:lang w:val="en-GB" w:eastAsia="en-GB" w:bidi="ar-SA"/>
              </w:rPr>
            </w:pPr>
            <w:r>
              <w:rPr>
                <w:rFonts w:ascii="Arial" w:eastAsia="Arial" w:hAnsi="Arial" w:cs="Arial"/>
                <w:b/>
                <w:bCs/>
                <w:color w:val="000000"/>
                <w:sz w:val="20"/>
                <w:szCs w:val="20"/>
                <w:lang w:val="en-GB" w:eastAsia="en-GB" w:bidi="ar-SA"/>
              </w:rPr>
              <w:t>Personal Details – Please complete this section in capital letters</w:t>
            </w:r>
          </w:p>
          <w:p w:rsidR="000C5D34" w:rsidRDefault="000C5D34">
            <w:pPr>
              <w:spacing w:before="180" w:after="120"/>
              <w:rPr>
                <w:color w:val="000000"/>
                <w:sz w:val="18"/>
                <w:szCs w:val="18"/>
                <w:lang w:val="en-GB" w:eastAsia="en-GB" w:bidi="ar-SA"/>
              </w:rPr>
            </w:pPr>
            <w:r>
              <w:rPr>
                <w:rFonts w:ascii="Arial" w:eastAsia="Arial" w:hAnsi="Arial" w:cs="Arial"/>
                <w:color w:val="000000"/>
                <w:sz w:val="18"/>
                <w:szCs w:val="18"/>
                <w:lang w:val="en-GB" w:eastAsia="en-GB" w:bidi="ar-SA"/>
              </w:rPr>
              <w:t xml:space="preserve">Last name:……………………………………………. Title:…………...First </w:t>
            </w:r>
            <w:r w:rsidR="007F1E79">
              <w:rPr>
                <w:rFonts w:ascii="Arial" w:eastAsia="Arial" w:hAnsi="Arial" w:cs="Arial"/>
                <w:color w:val="000000"/>
                <w:sz w:val="18"/>
                <w:szCs w:val="18"/>
                <w:lang w:eastAsia="en-GB" w:bidi="ar-SA"/>
              </w:rPr>
              <w:t>N</w:t>
            </w:r>
            <w:proofErr w:type="spellStart"/>
            <w:r>
              <w:rPr>
                <w:rFonts w:ascii="Arial" w:eastAsia="Arial" w:hAnsi="Arial" w:cs="Arial"/>
                <w:color w:val="000000"/>
                <w:sz w:val="18"/>
                <w:szCs w:val="18"/>
                <w:lang w:val="en-GB" w:eastAsia="en-GB" w:bidi="ar-SA"/>
              </w:rPr>
              <w:t>ame</w:t>
            </w:r>
            <w:proofErr w:type="spellEnd"/>
            <w:r>
              <w:rPr>
                <w:rFonts w:ascii="Arial" w:eastAsia="Arial" w:hAnsi="Arial" w:cs="Arial"/>
                <w:color w:val="000000"/>
                <w:sz w:val="18"/>
                <w:szCs w:val="18"/>
                <w:lang w:val="en-GB" w:eastAsia="en-GB" w:bidi="ar-SA"/>
              </w:rPr>
              <w:t>(s)………………………………………………………..</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Any previous names: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Address:…………………………………………………………………………………………………………………………………..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Code:…………………………………………………………………………………………………………………...………………………….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Home Telephone Number:………………………………</w:t>
            </w:r>
            <w:bookmarkStart w:id="0" w:name="_GoBack"/>
            <w:bookmarkEnd w:id="0"/>
            <w:r>
              <w:rPr>
                <w:rFonts w:ascii="Arial" w:eastAsia="Arial" w:hAnsi="Arial" w:cs="Arial"/>
                <w:color w:val="000000"/>
                <w:sz w:val="18"/>
                <w:szCs w:val="18"/>
                <w:lang w:val="en-GB" w:eastAsia="en-GB" w:bidi="ar-SA"/>
              </w:rPr>
              <w:t>…….…Mobile Telephone Number:……………………..……...………………..</w:t>
            </w: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Other Contact Number:…………………………………………………………………………………………………………………………………</w:t>
            </w:r>
          </w:p>
          <w:p w:rsidR="000C5D34" w:rsidRDefault="000C5D34">
            <w:pPr>
              <w:spacing w:before="60"/>
              <w:rPr>
                <w:color w:val="000000"/>
                <w:sz w:val="20"/>
                <w:szCs w:val="20"/>
                <w:lang w:val="en-GB" w:eastAsia="en-GB" w:bidi="ar-SA"/>
              </w:rPr>
            </w:pPr>
            <w:r>
              <w:rPr>
                <w:rFonts w:ascii="Arial" w:eastAsia="Arial" w:hAnsi="Arial" w:cs="Arial"/>
                <w:color w:val="000000"/>
                <w:sz w:val="18"/>
                <w:szCs w:val="18"/>
                <w:lang w:val="en-GB" w:eastAsia="en-GB" w:bidi="ar-SA"/>
              </w:rPr>
              <w:t>E-mail Address…</w:t>
            </w:r>
            <w:r>
              <w:rPr>
                <w:rFonts w:ascii="Arial" w:eastAsia="Arial" w:hAnsi="Arial" w:cs="Arial"/>
                <w:color w:val="000000"/>
                <w:sz w:val="20"/>
                <w:szCs w:val="20"/>
                <w:lang w:val="en-GB" w:eastAsia="en-GB" w:bidi="ar-SA"/>
              </w:rPr>
              <w:t>…………………………...……………………………………………………………………………………………..</w:t>
            </w:r>
          </w:p>
          <w:p w:rsidR="000C5D34" w:rsidRDefault="000C5D34">
            <w:pPr>
              <w:rPr>
                <w:color w:val="000000"/>
                <w:sz w:val="8"/>
                <w:szCs w:val="8"/>
                <w:lang w:val="en-GB" w:eastAsia="en-GB" w:bidi="ar-SA"/>
              </w:rPr>
            </w:pP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DFE Teacher Ref No: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299"/>
        <w:gridCol w:w="5455"/>
      </w:tblGrid>
      <w:tr w:rsidR="000C5D34">
        <w:tc>
          <w:tcPr>
            <w:tcW w:w="11102" w:type="dxa"/>
            <w:gridSpan w:val="2"/>
            <w:tcBorders>
              <w:bottom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Current Employment Status</w:t>
            </w:r>
          </w:p>
          <w:p w:rsidR="000C5D34" w:rsidRDefault="000C5D34">
            <w:pPr>
              <w:rPr>
                <w:color w:val="000000"/>
                <w:sz w:val="20"/>
                <w:szCs w:val="20"/>
                <w:lang w:val="en-GB" w:eastAsia="en-GB" w:bidi="ar-SA"/>
              </w:rPr>
            </w:pPr>
            <w:r>
              <w:rPr>
                <w:rFonts w:ascii="Arial" w:eastAsia="Arial" w:hAnsi="Arial" w:cs="Arial"/>
                <w:b/>
                <w:bCs/>
                <w:color w:val="000000"/>
                <w:sz w:val="20"/>
                <w:szCs w:val="20"/>
                <w:lang w:val="en-GB" w:eastAsia="en-GB" w:bidi="ar-SA"/>
              </w:rPr>
              <w:t xml:space="preserve">                                 </w:t>
            </w:r>
            <w:r>
              <w:rPr>
                <w:rFonts w:ascii="Arial" w:eastAsia="Arial" w:hAnsi="Arial" w:cs="Arial"/>
                <w:color w:val="000000"/>
                <w:sz w:val="20"/>
                <w:szCs w:val="20"/>
                <w:lang w:val="en-GB" w:eastAsia="en-GB" w:bidi="ar-SA"/>
              </w:rPr>
              <w:t>Employed                                      Unemployed                                     Redeployee</w:t>
            </w:r>
          </w:p>
          <w:p w:rsidR="000C5D34" w:rsidRDefault="000C5D34">
            <w:pPr>
              <w:rPr>
                <w:color w:val="000000"/>
                <w:sz w:val="20"/>
                <w:szCs w:val="20"/>
                <w:lang w:val="en-GB" w:eastAsia="en-GB" w:bidi="ar-SA"/>
              </w:rPr>
            </w:pP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r>
              <w:rPr>
                <w:rFonts w:ascii="Wingdings" w:eastAsia="Wingdings" w:hAnsi="Wingdings" w:cs="Wingdings"/>
                <w:color w:val="000000"/>
                <w:sz w:val="20"/>
                <w:szCs w:val="20"/>
                <w:lang w:val="en-GB" w:eastAsia="en-GB" w:bidi="ar-SA"/>
              </w:rPr>
              <w:sym w:font="Wingdings" w:char="F0A8"/>
            </w:r>
            <w:r>
              <w:rPr>
                <w:rFonts w:ascii="Arial" w:eastAsia="Arial" w:hAnsi="Arial" w:cs="Arial"/>
                <w:color w:val="000000"/>
                <w:sz w:val="20"/>
                <w:szCs w:val="20"/>
                <w:lang w:val="en-GB" w:eastAsia="en-GB" w:bidi="ar-SA"/>
              </w:rPr>
              <w:t xml:space="preserve">   </w:t>
            </w:r>
          </w:p>
        </w:tc>
      </w:tr>
      <w:tr w:rsidR="000C5D34">
        <w:tc>
          <w:tcPr>
            <w:tcW w:w="5508" w:type="dxa"/>
            <w:tcBorders>
              <w:top w:val="single" w:sz="6" w:space="0" w:color="000000"/>
              <w:bottom w:val="single" w:sz="6" w:space="0" w:color="000000"/>
            </w:tcBorders>
            <w:tcMar>
              <w:top w:w="8" w:type="dxa"/>
              <w:left w:w="108" w:type="dxa"/>
              <w:bottom w:w="8" w:type="dxa"/>
              <w:right w:w="113" w:type="dxa"/>
            </w:tcMar>
            <w:hideMark/>
          </w:tcPr>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Are you eligible to work in the UK?            YES/NO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Do you require a work permit?                   YES/NO</w:t>
            </w:r>
          </w:p>
          <w:p w:rsidR="000C5D34" w:rsidRDefault="000C5D34">
            <w:pPr>
              <w:rPr>
                <w:color w:val="000000"/>
                <w:sz w:val="8"/>
                <w:szCs w:val="8"/>
                <w:lang w:val="en-GB" w:eastAsia="en-GB" w:bidi="ar-SA"/>
              </w:rPr>
            </w:pPr>
          </w:p>
        </w:tc>
        <w:tc>
          <w:tcPr>
            <w:tcW w:w="5594" w:type="dxa"/>
            <w:tcBorders>
              <w:top w:val="single" w:sz="6" w:space="0" w:color="000000"/>
              <w:bottom w:val="single" w:sz="6" w:space="0" w:color="000000"/>
            </w:tcBorders>
            <w:tcMar>
              <w:top w:w="8" w:type="dxa"/>
              <w:left w:w="113"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National Insurance Number: ……………………………………</w:t>
            </w:r>
          </w:p>
        </w:tc>
      </w:tr>
      <w:tr w:rsidR="000C5D34">
        <w:tc>
          <w:tcPr>
            <w:tcW w:w="5508" w:type="dxa"/>
            <w:tcBorders>
              <w:top w:val="single" w:sz="6" w:space="0" w:color="000000"/>
              <w:righ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First Reference (Current or 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xml:space="preserve">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c>
          <w:tcPr>
            <w:tcW w:w="5594" w:type="dxa"/>
            <w:tcBorders>
              <w:top w:val="single" w:sz="6" w:space="0" w:color="000000"/>
              <w:left w:val="single" w:sz="6" w:space="0" w:color="000000"/>
            </w:tcBorders>
            <w:tcMar>
              <w:top w:w="8" w:type="dxa"/>
              <w:left w:w="108" w:type="dxa"/>
              <w:bottom w:w="8" w:type="dxa"/>
              <w:right w:w="108" w:type="dxa"/>
            </w:tcMar>
            <w:hideMark/>
          </w:tcPr>
          <w:p w:rsidR="000C5D34" w:rsidRDefault="000C5D34">
            <w:pPr>
              <w:spacing w:before="60"/>
              <w:rPr>
                <w:color w:val="000000"/>
                <w:sz w:val="18"/>
                <w:szCs w:val="18"/>
                <w:lang w:val="en-GB" w:eastAsia="en-GB" w:bidi="ar-SA"/>
              </w:rPr>
            </w:pPr>
            <w:r>
              <w:rPr>
                <w:rFonts w:ascii="Arial" w:eastAsia="Arial" w:hAnsi="Arial" w:cs="Arial"/>
                <w:color w:val="000000"/>
                <w:sz w:val="18"/>
                <w:szCs w:val="18"/>
                <w:lang w:val="en-GB" w:eastAsia="en-GB" w:bidi="ar-SA"/>
              </w:rPr>
              <w:t>Second Reference:</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Name and address:  </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Telephone No:</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E-mail Address: </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In what capacity do they know you?</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If you are known by another name please state:</w:t>
            </w:r>
          </w:p>
          <w:p w:rsidR="000C5D34" w:rsidRDefault="000C5D34">
            <w:pPr>
              <w:rPr>
                <w:color w:val="000000"/>
                <w:sz w:val="18"/>
                <w:szCs w:val="18"/>
                <w:lang w:val="en-GB" w:eastAsia="en-GB" w:bidi="ar-SA"/>
              </w:rPr>
            </w:pPr>
          </w:p>
          <w:p w:rsidR="00D00AFD" w:rsidRDefault="00D00AFD">
            <w:pPr>
              <w:rPr>
                <w:color w:val="000000"/>
                <w:sz w:val="18"/>
                <w:szCs w:val="18"/>
                <w:lang w:val="en-GB" w:eastAsia="en-GB" w:bidi="ar-SA"/>
              </w:rPr>
            </w:pPr>
          </w:p>
          <w:p w:rsidR="00D00AFD" w:rsidRDefault="00D00AFD">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D00AFD">
            <w:pPr>
              <w:rPr>
                <w:rFonts w:ascii="Arial" w:eastAsia="Arial" w:hAnsi="Arial" w:cs="Arial"/>
                <w:color w:val="000000"/>
                <w:sz w:val="18"/>
                <w:szCs w:val="18"/>
                <w:lang w:val="en-GB" w:eastAsia="en-GB" w:bidi="ar-SA"/>
              </w:rPr>
            </w:pPr>
            <w:r>
              <w:rPr>
                <w:rFonts w:ascii="Arial" w:eastAsia="Arial" w:hAnsi="Arial" w:cs="Arial"/>
                <w:color w:val="000000"/>
                <w:sz w:val="18"/>
                <w:szCs w:val="18"/>
                <w:lang w:eastAsia="en-GB" w:bidi="ar-SA"/>
              </w:rPr>
              <w:t>Please confirm you have asked for consent from your referee in order for us to process their information for the purpose of this application</w:t>
            </w:r>
            <w:r w:rsidR="000C5D34">
              <w:rPr>
                <w:rFonts w:ascii="Arial" w:eastAsia="Arial" w:hAnsi="Arial" w:cs="Arial"/>
                <w:color w:val="000000"/>
                <w:sz w:val="18"/>
                <w:szCs w:val="18"/>
                <w:lang w:val="en-GB" w:eastAsia="en-GB" w:bidi="ar-SA"/>
              </w:rPr>
              <w:t>? YES/NO</w:t>
            </w:r>
          </w:p>
          <w:p w:rsidR="00D00AFD" w:rsidRDefault="00D00AFD">
            <w:pPr>
              <w:rPr>
                <w:rFonts w:ascii="Arial" w:eastAsia="Arial" w:hAnsi="Arial" w:cs="Arial"/>
                <w:color w:val="000000"/>
                <w:sz w:val="18"/>
                <w:szCs w:val="18"/>
                <w:lang w:val="en-GB" w:eastAsia="en-GB" w:bidi="ar-SA"/>
              </w:rPr>
            </w:pPr>
          </w:p>
          <w:p w:rsidR="00D00AFD" w:rsidRDefault="00D00AFD" w:rsidP="00D00AFD">
            <w:pPr>
              <w:rPr>
                <w:color w:val="000000"/>
                <w:sz w:val="18"/>
                <w:szCs w:val="18"/>
                <w:lang w:val="en-GB" w:eastAsia="en-GB" w:bidi="ar-SA"/>
              </w:rPr>
            </w:pPr>
            <w:r>
              <w:rPr>
                <w:rFonts w:ascii="Arial" w:eastAsia="Arial" w:hAnsi="Arial" w:cs="Arial"/>
                <w:color w:val="000000"/>
                <w:sz w:val="18"/>
                <w:szCs w:val="18"/>
                <w:lang w:val="en-GB" w:eastAsia="en-GB" w:bidi="ar-SA"/>
              </w:rPr>
              <w:t xml:space="preserve">Can we take up references without contacting </w:t>
            </w:r>
          </w:p>
          <w:p w:rsidR="00D00AFD" w:rsidRPr="00D00AFD" w:rsidRDefault="00D00AFD" w:rsidP="00D00AFD">
            <w:pPr>
              <w:rPr>
                <w:rFonts w:ascii="Arial" w:eastAsia="Arial" w:hAnsi="Arial" w:cs="Arial"/>
                <w:color w:val="000000"/>
                <w:sz w:val="18"/>
                <w:szCs w:val="18"/>
                <w:lang w:eastAsia="en-GB" w:bidi="ar-SA"/>
              </w:rPr>
            </w:pPr>
            <w:r>
              <w:rPr>
                <w:rFonts w:ascii="Arial" w:eastAsia="Arial" w:hAnsi="Arial" w:cs="Arial"/>
                <w:color w:val="000000"/>
                <w:sz w:val="18"/>
                <w:szCs w:val="18"/>
                <w:lang w:val="en-GB" w:eastAsia="en-GB" w:bidi="ar-SA"/>
              </w:rPr>
              <w:t>you beforehand</w:t>
            </w:r>
            <w:r>
              <w:rPr>
                <w:rFonts w:ascii="Arial" w:eastAsia="Arial" w:hAnsi="Arial" w:cs="Arial"/>
                <w:color w:val="000000"/>
                <w:sz w:val="18"/>
                <w:szCs w:val="18"/>
                <w:lang w:eastAsia="en-GB" w:bidi="ar-SA"/>
              </w:rPr>
              <w:t>? YES/NO</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1102" w:type="dxa"/>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 xml:space="preserve">If your current or last employer is not from a teaching post or a post where you have worked with children, your second reference will need to be a contact from your last appointment/placement in that environment. </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5375"/>
        <w:gridCol w:w="5379"/>
      </w:tblGrid>
      <w:tr w:rsidR="000C5D34">
        <w:tc>
          <w:tcPr>
            <w:tcW w:w="5551" w:type="dxa"/>
            <w:tcBorders>
              <w:righ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Please list any dates you are unavailable for interview:</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5551" w:type="dxa"/>
            <w:tcBorders>
              <w:left w:val="single" w:sz="6" w:space="0" w:color="000000"/>
            </w:tcBorders>
            <w:tcMar>
              <w:top w:w="8" w:type="dxa"/>
              <w:left w:w="108" w:type="dxa"/>
              <w:bottom w:w="8" w:type="dxa"/>
              <w:right w:w="108" w:type="dxa"/>
            </w:tcMar>
            <w:hideMark/>
          </w:tcPr>
          <w:p w:rsidR="000C5D34" w:rsidRDefault="000C5D34">
            <w:pPr>
              <w:rPr>
                <w:color w:val="000000"/>
                <w:sz w:val="8"/>
                <w:szCs w:val="8"/>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Continuous Local Government service dates(if applicable).</w:t>
            </w:r>
          </w:p>
        </w:tc>
      </w:tr>
    </w:tbl>
    <w:p w:rsidR="000C5D34" w:rsidRDefault="000C5D34">
      <w:pPr>
        <w:rPr>
          <w:lang w:val="en-GB" w:eastAsia="en-GB" w:bidi="ar-SA"/>
        </w:rPr>
      </w:pPr>
    </w:p>
    <w:tbl>
      <w:tblPr>
        <w:tblW w:w="0" w:type="auto"/>
        <w:tblInd w:w="116" w:type="dxa"/>
        <w:tblCellMar>
          <w:left w:w="0" w:type="dxa"/>
          <w:right w:w="0" w:type="dxa"/>
        </w:tblCellMar>
        <w:tblLook w:val="04A0" w:firstRow="1" w:lastRow="0" w:firstColumn="1" w:lastColumn="0" w:noHBand="0" w:noVBand="1"/>
      </w:tblPr>
      <w:tblGrid>
        <w:gridCol w:w="1222"/>
        <w:gridCol w:w="1222"/>
        <w:gridCol w:w="2154"/>
        <w:gridCol w:w="282"/>
        <w:gridCol w:w="2344"/>
        <w:gridCol w:w="1361"/>
        <w:gridCol w:w="2169"/>
      </w:tblGrid>
      <w:tr w:rsidR="000C5D34">
        <w:trPr>
          <w:trHeight w:val="1491"/>
        </w:trPr>
        <w:tc>
          <w:tcPr>
            <w:tcW w:w="4966"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rPr>
                <w:color w:val="000000"/>
                <w:sz w:val="20"/>
                <w:szCs w:val="20"/>
                <w:lang w:val="en-GB" w:eastAsia="en-GB" w:bidi="ar-SA"/>
              </w:rPr>
            </w:pPr>
            <w:r>
              <w:rPr>
                <w:rFonts w:ascii="Arial" w:eastAsia="Arial" w:hAnsi="Arial" w:cs="Arial"/>
                <w:b/>
                <w:bCs/>
                <w:color w:val="000000"/>
                <w:sz w:val="20"/>
                <w:szCs w:val="20"/>
                <w:lang w:val="en-GB" w:eastAsia="en-GB" w:bidi="ar-SA"/>
              </w:rPr>
              <w:t>Current or Last Occupation</w:t>
            </w: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and address of current/last employer:</w:t>
            </w: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6028"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Job Title:</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Date Appointed:</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Notice Required:</w:t>
            </w:r>
          </w:p>
          <w:p w:rsidR="000C5D34" w:rsidRDefault="000C5D34">
            <w:pPr>
              <w:spacing w:before="120"/>
              <w:rPr>
                <w:color w:val="000000"/>
                <w:sz w:val="18"/>
                <w:szCs w:val="18"/>
                <w:lang w:val="en-GB" w:eastAsia="en-GB" w:bidi="ar-SA"/>
              </w:rPr>
            </w:pPr>
            <w:r>
              <w:rPr>
                <w:rFonts w:ascii="Arial" w:eastAsia="Arial" w:hAnsi="Arial" w:cs="Arial"/>
                <w:color w:val="000000"/>
                <w:sz w:val="18"/>
                <w:szCs w:val="18"/>
                <w:lang w:val="en-GB" w:eastAsia="en-GB" w:bidi="ar-SA"/>
              </w:rPr>
              <w:t>Present or last Salary:</w:t>
            </w: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list all previous positions, including any voluntary work, explaining any gaps in employment.</w:t>
            </w:r>
          </w:p>
        </w:tc>
      </w:tr>
      <w:tr w:rsidR="000C5D34">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from</w:t>
            </w: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Date to</w:t>
            </w: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Employer/Organisation</w:t>
            </w: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Post Held, (Key Stage/Subject)</w:t>
            </w: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Salary/Grade</w:t>
            </w: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jc w:val="center"/>
              <w:rPr>
                <w:color w:val="000000"/>
                <w:sz w:val="18"/>
                <w:szCs w:val="18"/>
                <w:lang w:val="en-GB" w:eastAsia="en-GB" w:bidi="ar-SA"/>
              </w:rPr>
            </w:pPr>
            <w:r>
              <w:rPr>
                <w:rFonts w:ascii="Arial" w:eastAsia="Arial" w:hAnsi="Arial" w:cs="Arial"/>
                <w:color w:val="000000"/>
                <w:sz w:val="18"/>
                <w:szCs w:val="18"/>
                <w:lang w:val="en-GB" w:eastAsia="en-GB" w:bidi="ar-SA"/>
              </w:rPr>
              <w:t>Reason for Leaving</w:t>
            </w:r>
          </w:p>
        </w:tc>
      </w:tr>
      <w:tr w:rsidR="000C5D34">
        <w:trPr>
          <w:trHeight w:val="4301"/>
        </w:trPr>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jc w:val="center"/>
              <w:rPr>
                <w:color w:val="000000"/>
                <w:sz w:val="20"/>
                <w:szCs w:val="20"/>
                <w:lang w:val="en-GB" w:eastAsia="en-GB" w:bidi="ar-SA"/>
              </w:rPr>
            </w:pPr>
          </w:p>
          <w:p w:rsidR="000C5D34" w:rsidRDefault="000C5D34">
            <w:pPr>
              <w:rPr>
                <w:color w:val="000000"/>
                <w:sz w:val="20"/>
                <w:szCs w:val="20"/>
                <w:lang w:val="en-GB" w:eastAsia="en-GB" w:bidi="ar-SA"/>
              </w:rPr>
            </w:pPr>
          </w:p>
        </w:tc>
        <w:tc>
          <w:tcPr>
            <w:tcW w:w="12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p w:rsidR="000C5D34" w:rsidRDefault="000C5D34">
            <w:pPr>
              <w:rPr>
                <w:color w:val="000000"/>
                <w:sz w:val="20"/>
                <w:szCs w:val="20"/>
                <w:lang w:val="en-GB" w:eastAsia="en-GB" w:bidi="ar-SA"/>
              </w:rPr>
            </w:pPr>
          </w:p>
        </w:tc>
        <w:tc>
          <w:tcPr>
            <w:tcW w:w="216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70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136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c>
          <w:tcPr>
            <w:tcW w:w="2248"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20"/>
                <w:szCs w:val="20"/>
                <w:lang w:val="en-GB" w:eastAsia="en-GB" w:bidi="ar-SA"/>
              </w:rPr>
            </w:pPr>
          </w:p>
        </w:tc>
      </w:tr>
      <w:tr w:rsidR="000C5D34">
        <w:tc>
          <w:tcPr>
            <w:tcW w:w="10994" w:type="dxa"/>
            <w:gridSpan w:val="7"/>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Please state if you are a member of a particular institute or registered body relevant to the post applied for.</w:t>
            </w: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Educational/Training and Academic qualifications</w:t>
      </w:r>
      <w:r>
        <w:rPr>
          <w:rFonts w:ascii="Arial" w:eastAsia="Arial" w:hAnsi="Arial" w:cs="Arial"/>
          <w:sz w:val="18"/>
          <w:szCs w:val="18"/>
          <w:lang w:val="en-GB" w:eastAsia="en-GB" w:bidi="ar-SA"/>
        </w:rPr>
        <w:t xml:space="preserve"> (only if </w:t>
      </w:r>
      <w:r>
        <w:rPr>
          <w:rFonts w:ascii="Arial" w:eastAsia="Arial" w:hAnsi="Arial" w:cs="Arial"/>
          <w:sz w:val="18"/>
          <w:szCs w:val="18"/>
          <w:u w:val="single"/>
          <w:lang w:val="en-GB" w:eastAsia="en-GB" w:bidi="ar-SA"/>
        </w:rPr>
        <w:t>relevant</w:t>
      </w:r>
      <w:r>
        <w:rPr>
          <w:rFonts w:ascii="Arial" w:eastAsia="Arial" w:hAnsi="Arial" w:cs="Arial"/>
          <w:sz w:val="18"/>
          <w:szCs w:val="18"/>
          <w:lang w:val="en-GB" w:eastAsia="en-GB" w:bidi="ar-SA"/>
        </w:rPr>
        <w:t xml:space="preserve"> to the requirements on the Person Specification).  </w:t>
      </w:r>
    </w:p>
    <w:p w:rsidR="000C5D34" w:rsidRDefault="000C5D34">
      <w:pPr>
        <w:rPr>
          <w:sz w:val="18"/>
          <w:szCs w:val="18"/>
          <w:lang w:val="en-GB" w:eastAsia="en-GB" w:bidi="ar-SA"/>
        </w:rPr>
      </w:pPr>
      <w:r>
        <w:rPr>
          <w:rFonts w:ascii="Arial" w:eastAsia="Arial" w:hAnsi="Arial" w:cs="Arial"/>
          <w:sz w:val="18"/>
          <w:szCs w:val="18"/>
          <w:lang w:val="en-GB" w:eastAsia="en-GB" w:bidi="ar-SA"/>
        </w:rPr>
        <w:t>Please note that you will be required to bring original documents as proof of qualifications if selected for interview.</w:t>
      </w: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2585"/>
        <w:gridCol w:w="2754"/>
        <w:gridCol w:w="2722"/>
        <w:gridCol w:w="2693"/>
      </w:tblGrid>
      <w:tr w:rsidR="000C5D34">
        <w:tc>
          <w:tcPr>
            <w:tcW w:w="2667" w:type="dxa"/>
            <w:tcBorders>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Level</w:t>
            </w:r>
          </w:p>
        </w:tc>
        <w:tc>
          <w:tcPr>
            <w:tcW w:w="2775"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School/College/University</w:t>
            </w:r>
          </w:p>
        </w:tc>
        <w:tc>
          <w:tcPr>
            <w:tcW w:w="2776" w:type="dxa"/>
            <w:tcBorders>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Subject/Course Title</w:t>
            </w:r>
          </w:p>
        </w:tc>
        <w:tc>
          <w:tcPr>
            <w:tcW w:w="2776" w:type="dxa"/>
            <w:tcBorders>
              <w:left w:val="single" w:sz="6" w:space="0" w:color="000000"/>
              <w:bottom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Result</w:t>
            </w:r>
          </w:p>
        </w:tc>
      </w:tr>
      <w:tr w:rsidR="000C5D34">
        <w:tc>
          <w:tcPr>
            <w:tcW w:w="2667" w:type="dxa"/>
            <w:tcBorders>
              <w:top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2775"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2776" w:type="dxa"/>
            <w:tcBorders>
              <w:top w:val="single" w:sz="6" w:space="0" w:color="000000"/>
              <w:lef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18"/>
          <w:szCs w:val="18"/>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Further Education</w:t>
      </w:r>
    </w:p>
    <w:tbl>
      <w:tblPr>
        <w:tblW w:w="0" w:type="auto"/>
        <w:tblInd w:w="116" w:type="dxa"/>
        <w:tblCellMar>
          <w:left w:w="0" w:type="dxa"/>
          <w:right w:w="0" w:type="dxa"/>
        </w:tblCellMar>
        <w:tblLook w:val="04A0" w:firstRow="1" w:lastRow="0" w:firstColumn="1" w:lastColumn="0" w:noHBand="0" w:noVBand="1"/>
      </w:tblPr>
      <w:tblGrid>
        <w:gridCol w:w="2818"/>
        <w:gridCol w:w="1414"/>
        <w:gridCol w:w="1407"/>
        <w:gridCol w:w="2111"/>
        <w:gridCol w:w="1228"/>
        <w:gridCol w:w="1776"/>
      </w:tblGrid>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Name of College or University</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From</w:t>
            </w: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To</w:t>
            </w: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Degree (subject, class &amp; division)</w:t>
            </w: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w:t>
            </w:r>
          </w:p>
        </w:tc>
      </w:tr>
      <w:tr w:rsidR="000C5D34">
        <w:tc>
          <w:tcPr>
            <w:tcW w:w="288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440"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3420"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c>
          <w:tcPr>
            <w:tcW w:w="181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Teaching Qualification (Certificate/Diploma/GTP/RTP) – Particulars of subjects studied</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Type and 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Other Qualifications – Particulars of Course(s) and Award(s)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 of Award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lastRenderedPageBreak/>
              <w:t xml:space="preserve">Additional Professional Qualifications and Membership of Professional Associations </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lastRenderedPageBreak/>
              <w:t>Dates awarded</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Details of other relevant courses attended during the past 3 years</w:t>
            </w: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0"/>
                <w:szCs w:val="10"/>
                <w:lang w:val="en-GB" w:eastAsia="en-GB" w:bidi="ar-SA"/>
              </w:rPr>
            </w:pPr>
          </w:p>
          <w:p w:rsidR="000C5D34" w:rsidRDefault="000C5D34">
            <w:pPr>
              <w:rPr>
                <w:color w:val="000000"/>
                <w:sz w:val="18"/>
                <w:szCs w:val="18"/>
                <w:lang w:val="en-GB" w:eastAsia="en-GB" w:bidi="ar-SA"/>
              </w:rPr>
            </w:pPr>
            <w:r>
              <w:rPr>
                <w:rFonts w:ascii="Arial" w:eastAsia="Arial" w:hAnsi="Arial" w:cs="Arial"/>
                <w:color w:val="000000"/>
                <w:sz w:val="18"/>
                <w:szCs w:val="18"/>
                <w:lang w:val="en-GB" w:eastAsia="en-GB" w:bidi="ar-SA"/>
              </w:rPr>
              <w:t>Dates</w:t>
            </w:r>
          </w:p>
        </w:tc>
      </w:tr>
      <w:tr w:rsidR="000C5D34">
        <w:tc>
          <w:tcPr>
            <w:tcW w:w="7920" w:type="dxa"/>
            <w:gridSpan w:val="4"/>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p w:rsidR="000C5D34" w:rsidRDefault="000C5D34">
            <w:pPr>
              <w:rPr>
                <w:color w:val="000000"/>
                <w:sz w:val="18"/>
                <w:szCs w:val="18"/>
                <w:lang w:val="en-GB" w:eastAsia="en-GB" w:bidi="ar-SA"/>
              </w:rPr>
            </w:pPr>
          </w:p>
        </w:tc>
        <w:tc>
          <w:tcPr>
            <w:tcW w:w="3074"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0C5D34" w:rsidRDefault="000C5D34">
            <w:pPr>
              <w:rPr>
                <w:color w:val="000000"/>
                <w:sz w:val="18"/>
                <w:szCs w:val="18"/>
                <w:lang w:val="en-GB" w:eastAsia="en-GB" w:bidi="ar-SA"/>
              </w:rPr>
            </w:pPr>
          </w:p>
        </w:tc>
      </w:tr>
    </w:tbl>
    <w:p w:rsidR="000C5D34" w:rsidRDefault="000C5D34">
      <w:pPr>
        <w:rPr>
          <w:sz w:val="22"/>
          <w:szCs w:val="22"/>
          <w:lang w:val="en-GB" w:eastAsia="en-GB" w:bidi="ar-SA"/>
        </w:rPr>
      </w:pPr>
    </w:p>
    <w:p w:rsidR="000C5D34" w:rsidRDefault="000C5D34">
      <w:pPr>
        <w:rPr>
          <w:sz w:val="20"/>
          <w:szCs w:val="20"/>
          <w:lang w:val="en-GB" w:eastAsia="en-GB" w:bidi="ar-SA"/>
        </w:rPr>
      </w:pPr>
      <w:r>
        <w:rPr>
          <w:rFonts w:ascii="Arial" w:eastAsia="Arial" w:hAnsi="Arial" w:cs="Arial"/>
          <w:b/>
          <w:bCs/>
          <w:sz w:val="20"/>
          <w:szCs w:val="20"/>
          <w:lang w:val="en-GB" w:eastAsia="en-GB" w:bidi="ar-SA"/>
        </w:rPr>
        <w:t>Personal Statement</w:t>
      </w:r>
    </w:p>
    <w:p w:rsidR="000C5D34" w:rsidRDefault="000C5D34">
      <w:pPr>
        <w:ind w:right="180"/>
        <w:jc w:val="both"/>
        <w:rPr>
          <w:sz w:val="18"/>
          <w:szCs w:val="18"/>
          <w:lang w:val="en-GB" w:eastAsia="en-GB" w:bidi="ar-SA"/>
        </w:rPr>
      </w:pPr>
      <w:r>
        <w:rPr>
          <w:rFonts w:ascii="Arial" w:eastAsia="Arial" w:hAnsi="Arial" w:cs="Arial"/>
          <w:sz w:val="18"/>
          <w:szCs w:val="18"/>
          <w:lang w:val="en-GB" w:eastAsia="en-GB" w:bidi="ar-SA"/>
        </w:rPr>
        <w:t xml:space="preserve">Please give a personal statement in support of your application, with clear demonstration of how you meet the criteria on the person specification.  You can use experience/knowledge/skills and abilities gained through paid, unpaid or voluntary work </w:t>
      </w:r>
      <w:proofErr w:type="spellStart"/>
      <w:r>
        <w:rPr>
          <w:rFonts w:ascii="Arial" w:eastAsia="Arial" w:hAnsi="Arial" w:cs="Arial"/>
          <w:sz w:val="18"/>
          <w:szCs w:val="18"/>
          <w:lang w:val="en-GB" w:eastAsia="en-GB" w:bidi="ar-SA"/>
        </w:rPr>
        <w:t>etc</w:t>
      </w:r>
      <w:proofErr w:type="spellEnd"/>
      <w:r>
        <w:rPr>
          <w:rFonts w:ascii="Arial" w:eastAsia="Arial" w:hAnsi="Arial" w:cs="Arial"/>
          <w:sz w:val="18"/>
          <w:szCs w:val="18"/>
          <w:lang w:val="en-GB" w:eastAsia="en-GB" w:bidi="ar-SA"/>
        </w:rPr>
        <w:t xml:space="preserve"> to demonstrate how you meet the criteria.</w:t>
      </w:r>
    </w:p>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94" w:type="dxa"/>
            <w:tcMar>
              <w:top w:w="8" w:type="dxa"/>
              <w:left w:w="108" w:type="dxa"/>
              <w:bottom w:w="8" w:type="dxa"/>
              <w:right w:w="108" w:type="dxa"/>
            </w:tcMar>
            <w:hideMark/>
          </w:tcPr>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rPr>
                <w:color w:val="000000"/>
                <w:lang w:val="en-GB" w:eastAsia="en-GB" w:bidi="ar-SA"/>
              </w:rPr>
            </w:pPr>
          </w:p>
          <w:p w:rsidR="000C5D34" w:rsidRDefault="000C5D34">
            <w:pPr>
              <w:jc w:val="right"/>
              <w:rPr>
                <w:color w:val="000000"/>
                <w:sz w:val="18"/>
                <w:szCs w:val="18"/>
                <w:lang w:val="en-GB" w:eastAsia="en-GB" w:bidi="ar-SA"/>
              </w:rPr>
            </w:pPr>
            <w:r>
              <w:rPr>
                <w:rFonts w:ascii="Arial" w:eastAsia="Arial" w:hAnsi="Arial" w:cs="Arial"/>
                <w:color w:val="000000"/>
                <w:sz w:val="18"/>
                <w:szCs w:val="18"/>
                <w:lang w:val="en-GB" w:eastAsia="en-GB" w:bidi="ar-SA"/>
              </w:rPr>
              <w:t>Please continue on a separate sheet if necessary</w:t>
            </w:r>
          </w:p>
        </w:tc>
      </w:tr>
    </w:tbl>
    <w:p w:rsidR="000C5D34" w:rsidRDefault="000C5D34">
      <w:pPr>
        <w:rPr>
          <w:sz w:val="16"/>
          <w:szCs w:val="16"/>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D76165">
            <w:pPr>
              <w:rPr>
                <w:rFonts w:ascii="Arial" w:eastAsia="Arial" w:hAnsi="Arial" w:cs="Arial"/>
                <w:b/>
                <w:bCs/>
                <w:color w:val="000000"/>
                <w:sz w:val="20"/>
                <w:szCs w:val="20"/>
                <w:lang w:val="en-GB" w:eastAsia="en-GB" w:bidi="ar-SA"/>
              </w:rPr>
            </w:pPr>
            <w:r>
              <w:rPr>
                <w:noProof/>
                <w:color w:val="000000"/>
                <w:sz w:val="20"/>
                <w:szCs w:val="20"/>
              </w:rPr>
              <w:drawing>
                <wp:anchor distT="0" distB="0" distL="114300" distR="114300" simplePos="0" relativeHeight="251656704" behindDoc="0" locked="0" layoutInCell="1" allowOverlap="1">
                  <wp:simplePos x="0" y="0"/>
                  <wp:positionH relativeFrom="column">
                    <wp:posOffset>4617720</wp:posOffset>
                  </wp:positionH>
                  <wp:positionV relativeFrom="paragraph">
                    <wp:posOffset>107950</wp:posOffset>
                  </wp:positionV>
                  <wp:extent cx="466725" cy="200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200025"/>
                          </a:xfrm>
                          <a:prstGeom prst="rect">
                            <a:avLst/>
                          </a:prstGeom>
                          <a:noFill/>
                        </pic:spPr>
                      </pic:pic>
                    </a:graphicData>
                  </a:graphic>
                  <wp14:sizeRelH relativeFrom="page">
                    <wp14:pctWidth>0</wp14:pctWidth>
                  </wp14:sizeRelH>
                  <wp14:sizeRelV relativeFrom="page">
                    <wp14:pctHeight>0</wp14:pctHeight>
                  </wp14:sizeRelV>
                </wp:anchor>
              </w:drawing>
            </w:r>
            <w:r w:rsidR="000C5D34">
              <w:rPr>
                <w:rFonts w:ascii="Arial" w:eastAsia="Arial" w:hAnsi="Arial" w:cs="Arial"/>
                <w:b/>
                <w:bCs/>
                <w:color w:val="000000"/>
                <w:sz w:val="20"/>
                <w:szCs w:val="20"/>
                <w:lang w:val="en-GB" w:eastAsia="en-GB" w:bidi="ar-SA"/>
              </w:rPr>
              <w:t>Working Time Directive</w:t>
            </w:r>
            <w:r w:rsidR="000C5D34">
              <w:rPr>
                <w:rFonts w:ascii="Arial" w:eastAsia="Arial" w:hAnsi="Arial" w:cs="Arial"/>
                <w:color w:val="000000"/>
                <w:sz w:val="18"/>
                <w:szCs w:val="18"/>
                <w:lang w:val="en-GB" w:eastAsia="en-GB" w:bidi="ar-SA"/>
              </w:rPr>
              <w:t xml:space="preserve"> </w:t>
            </w:r>
            <w:r w:rsidR="000C5D34">
              <w:rPr>
                <w:rFonts w:ascii="Arial" w:eastAsia="Arial" w:hAnsi="Arial" w:cs="Arial"/>
                <w:b/>
                <w:bCs/>
                <w:color w:val="000000"/>
                <w:sz w:val="18"/>
                <w:szCs w:val="18"/>
                <w:lang w:val="en-GB" w:eastAsia="en-GB" w:bidi="ar-SA"/>
              </w:rPr>
              <w:t>-</w:t>
            </w:r>
            <w:r w:rsidR="000C5D34">
              <w:rPr>
                <w:rFonts w:ascii="Arial" w:eastAsia="Arial" w:hAnsi="Arial" w:cs="Arial"/>
                <w:color w:val="000000"/>
                <w:sz w:val="18"/>
                <w:szCs w:val="18"/>
                <w:lang w:val="en-GB" w:eastAsia="en-GB" w:bidi="ar-SA"/>
              </w:rPr>
              <w:t xml:space="preserve"> Are you intending to hold additional jobs?       YES/NO</w:t>
            </w:r>
          </w:p>
          <w:p w:rsidR="000C5D34" w:rsidRDefault="000C5D34">
            <w:pPr>
              <w:spacing w:after="60"/>
              <w:rPr>
                <w:color w:val="000000"/>
                <w:sz w:val="18"/>
                <w:szCs w:val="18"/>
                <w:lang w:val="en-GB" w:eastAsia="en-GB" w:bidi="ar-SA"/>
              </w:rPr>
            </w:pPr>
            <w:r>
              <w:rPr>
                <w:rFonts w:ascii="Arial" w:eastAsia="Arial" w:hAnsi="Arial" w:cs="Arial"/>
                <w:color w:val="000000"/>
                <w:sz w:val="18"/>
                <w:szCs w:val="18"/>
                <w:lang w:val="en-GB" w:eastAsia="en-GB" w:bidi="ar-SA"/>
              </w:rPr>
              <w:t>If yes, please state the number of hours you will be working in other jobs in this box</w:t>
            </w:r>
          </w:p>
          <w:p w:rsidR="000C5D34" w:rsidRDefault="000C5D34">
            <w:pPr>
              <w:spacing w:before="60" w:after="60"/>
              <w:rPr>
                <w:color w:val="000000"/>
                <w:sz w:val="18"/>
                <w:szCs w:val="18"/>
                <w:lang w:val="en-GB" w:eastAsia="en-GB" w:bidi="ar-SA"/>
              </w:rPr>
            </w:pPr>
            <w:r>
              <w:rPr>
                <w:rFonts w:ascii="Arial" w:eastAsia="Arial" w:hAnsi="Arial" w:cs="Arial"/>
                <w:color w:val="000000"/>
                <w:sz w:val="18"/>
                <w:szCs w:val="18"/>
                <w:lang w:val="en-GB" w:eastAsia="en-GB" w:bidi="ar-SA"/>
              </w:rPr>
              <w:t>This information is required to ensure we comply with the Working Time Regulations.</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before="60" w:after="120"/>
              <w:jc w:val="both"/>
              <w:rPr>
                <w:color w:val="000000"/>
                <w:sz w:val="18"/>
                <w:szCs w:val="18"/>
                <w:lang w:val="en-GB" w:eastAsia="en-GB" w:bidi="ar-SA"/>
              </w:rPr>
            </w:pPr>
            <w:r>
              <w:rPr>
                <w:rFonts w:ascii="Arial" w:eastAsia="Arial" w:hAnsi="Arial" w:cs="Arial"/>
                <w:color w:val="000000"/>
                <w:sz w:val="18"/>
                <w:szCs w:val="18"/>
                <w:lang w:val="en-GB" w:eastAsia="en-GB" w:bidi="ar-SA"/>
              </w:rPr>
              <w:t xml:space="preserve">Are you related to any senior officer of this Authority or any member of the Governing Body or staff of the school? If so, give name, position and relationship.    </w:t>
            </w:r>
          </w:p>
          <w:p w:rsidR="000C5D34" w:rsidRDefault="000C5D34">
            <w:pPr>
              <w:spacing w:before="120" w:after="120"/>
              <w:rPr>
                <w:color w:val="000000"/>
                <w:sz w:val="18"/>
                <w:szCs w:val="18"/>
                <w:lang w:val="en-GB" w:eastAsia="en-GB" w:bidi="ar-SA"/>
              </w:rPr>
            </w:pPr>
          </w:p>
          <w:p w:rsidR="000C5D34" w:rsidRDefault="000C5D34">
            <w:pPr>
              <w:spacing w:before="120" w:after="60"/>
              <w:rPr>
                <w:color w:val="000000"/>
                <w:sz w:val="18"/>
                <w:szCs w:val="18"/>
                <w:lang w:val="en-GB" w:eastAsia="en-GB" w:bidi="ar-SA"/>
              </w:rPr>
            </w:pPr>
            <w:r>
              <w:rPr>
                <w:rFonts w:ascii="Arial" w:eastAsia="Arial" w:hAnsi="Arial" w:cs="Arial"/>
                <w:color w:val="000000"/>
                <w:sz w:val="18"/>
                <w:szCs w:val="18"/>
                <w:lang w:val="en-GB" w:eastAsia="en-GB" w:bidi="ar-SA"/>
              </w:rPr>
              <w:t>NB: A candidate who knowingly fails to disclose such a relationship will be disqualified from appointment.</w:t>
            </w:r>
          </w:p>
        </w:tc>
      </w:tr>
    </w:tbl>
    <w:p w:rsidR="000C5D34" w:rsidRDefault="000C5D34">
      <w:pPr>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Pr="003E6663" w:rsidRDefault="000C5D34" w:rsidP="003E6663">
            <w:pPr>
              <w:jc w:val="both"/>
              <w:rPr>
                <w:color w:val="000000"/>
                <w:sz w:val="20"/>
                <w:szCs w:val="20"/>
                <w:lang w:eastAsia="en-GB" w:bidi="ar-SA"/>
              </w:rPr>
            </w:pPr>
            <w:r>
              <w:rPr>
                <w:rFonts w:ascii="Arial" w:eastAsia="Arial" w:hAnsi="Arial" w:cs="Arial"/>
                <w:b/>
                <w:bCs/>
                <w:color w:val="000000"/>
                <w:sz w:val="20"/>
                <w:szCs w:val="20"/>
                <w:lang w:val="en-GB" w:eastAsia="en-GB" w:bidi="ar-SA"/>
              </w:rPr>
              <w:t>Rehabilitation of Offenders and Disclosure</w:t>
            </w:r>
            <w:r>
              <w:rPr>
                <w:rFonts w:ascii="Arial" w:eastAsia="Arial" w:hAnsi="Arial" w:cs="Arial"/>
                <w:b/>
                <w:bCs/>
                <w:color w:val="000000"/>
                <w:sz w:val="18"/>
                <w:szCs w:val="18"/>
                <w:lang w:val="en-GB" w:eastAsia="en-GB" w:bidi="ar-SA"/>
              </w:rPr>
              <w:t xml:space="preserve">  and Barring Service –</w:t>
            </w:r>
            <w:r>
              <w:rPr>
                <w:rFonts w:ascii="Arial" w:eastAsia="Arial" w:hAnsi="Arial" w:cs="Arial"/>
                <w:color w:val="000000"/>
                <w:sz w:val="18"/>
                <w:szCs w:val="18"/>
                <w:lang w:val="en-GB" w:eastAsia="en-GB" w:bidi="ar-SA"/>
              </w:rPr>
              <w:t xml:space="preserve"> Successful applicants for posts that are exempted from the provisions of the Rehabilitation of Offenders Act 1974 will require a criminal record disclosure and a check of the DCSF List 99 (a list of people who are banned from working with children).  Criminal records will be taken into account only when a conviction is relevant to the post you are applying for. </w:t>
            </w:r>
            <w:r w:rsidR="003E6663">
              <w:rPr>
                <w:rFonts w:ascii="Arial" w:eastAsia="Arial" w:hAnsi="Arial" w:cs="Arial"/>
                <w:color w:val="000000"/>
                <w:sz w:val="18"/>
                <w:szCs w:val="18"/>
                <w:lang w:eastAsia="en-GB" w:bidi="ar-SA"/>
              </w:rPr>
              <w:t xml:space="preserve">We collect this information in line with our employee privacy notice. </w:t>
            </w:r>
          </w:p>
        </w:tc>
      </w:tr>
    </w:tbl>
    <w:p w:rsidR="000C5D34" w:rsidRDefault="000C5D34">
      <w:pPr>
        <w:ind w:left="180"/>
        <w:rPr>
          <w:sz w:val="8"/>
          <w:szCs w:val="8"/>
          <w:lang w:val="en-GB" w:eastAsia="en-GB" w:bidi="ar-SA"/>
        </w:rPr>
      </w:pPr>
    </w:p>
    <w:tbl>
      <w:tblPr>
        <w:tblW w:w="0" w:type="auto"/>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firstRow="1" w:lastRow="0" w:firstColumn="1" w:lastColumn="0" w:noHBand="0" w:noVBand="1"/>
      </w:tblPr>
      <w:tblGrid>
        <w:gridCol w:w="10754"/>
      </w:tblGrid>
      <w:tr w:rsidR="000C5D34">
        <w:tc>
          <w:tcPr>
            <w:tcW w:w="10980" w:type="dxa"/>
            <w:tcMar>
              <w:top w:w="8" w:type="dxa"/>
              <w:left w:w="108" w:type="dxa"/>
              <w:bottom w:w="8" w:type="dxa"/>
              <w:right w:w="108" w:type="dxa"/>
            </w:tcMar>
            <w:hideMark/>
          </w:tcPr>
          <w:p w:rsidR="000C5D34" w:rsidRDefault="000C5D34">
            <w:pPr>
              <w:spacing w:after="120"/>
              <w:jc w:val="both"/>
              <w:rPr>
                <w:color w:val="000000"/>
                <w:sz w:val="20"/>
                <w:szCs w:val="20"/>
                <w:lang w:val="en-GB" w:eastAsia="en-GB" w:bidi="ar-SA"/>
              </w:rPr>
            </w:pPr>
            <w:r>
              <w:rPr>
                <w:rFonts w:ascii="Arial" w:eastAsia="Arial" w:hAnsi="Arial" w:cs="Arial"/>
                <w:b/>
                <w:bCs/>
                <w:color w:val="000000"/>
                <w:sz w:val="20"/>
                <w:szCs w:val="20"/>
                <w:lang w:val="en-GB" w:eastAsia="en-GB" w:bidi="ar-SA"/>
              </w:rPr>
              <w:t>Disability –</w:t>
            </w:r>
            <w:r>
              <w:rPr>
                <w:rFonts w:ascii="Arial" w:eastAsia="Arial" w:hAnsi="Arial" w:cs="Arial"/>
                <w:color w:val="000000"/>
                <w:sz w:val="20"/>
                <w:szCs w:val="20"/>
                <w:lang w:val="en-GB" w:eastAsia="en-GB" w:bidi="ar-SA"/>
              </w:rPr>
              <w:t xml:space="preserve"> </w:t>
            </w:r>
            <w:r>
              <w:rPr>
                <w:rFonts w:ascii="Arial" w:eastAsia="Arial" w:hAnsi="Arial" w:cs="Arial"/>
                <w:color w:val="000000"/>
                <w:sz w:val="18"/>
                <w:szCs w:val="18"/>
                <w:lang w:val="en-GB" w:eastAsia="en-GB" w:bidi="ar-SA"/>
              </w:rPr>
              <w:t xml:space="preserve">The City Council welcomes applications from disabled people.  This means that the City Council is committed to interviewing all applicants with a disability who meet the minimum criteria for a job vacancy and to consider them on their abilities.  </w:t>
            </w:r>
          </w:p>
          <w:p w:rsidR="000C5D34" w:rsidRDefault="000C5D34">
            <w:pPr>
              <w:spacing w:before="120" w:after="120"/>
              <w:rPr>
                <w:color w:val="000000"/>
                <w:sz w:val="18"/>
                <w:szCs w:val="18"/>
                <w:lang w:val="en-GB" w:eastAsia="en-GB" w:bidi="ar-SA"/>
              </w:rPr>
            </w:pPr>
            <w:r>
              <w:rPr>
                <w:rFonts w:ascii="Arial" w:eastAsia="Arial" w:hAnsi="Arial" w:cs="Arial"/>
                <w:color w:val="000000"/>
                <w:sz w:val="18"/>
                <w:szCs w:val="18"/>
                <w:lang w:val="en-GB" w:eastAsia="en-GB" w:bidi="ar-SA"/>
              </w:rPr>
              <w:t>Do you consider yourself to have a disability that you would like us to be aware of at this stage of the application process?    YES/NO</w:t>
            </w:r>
          </w:p>
        </w:tc>
      </w:tr>
    </w:tbl>
    <w:p w:rsidR="000C5D34" w:rsidRDefault="000C5D34">
      <w:pPr>
        <w:ind w:left="180"/>
        <w:rPr>
          <w:sz w:val="8"/>
          <w:szCs w:val="8"/>
          <w:lang w:val="en-GB" w:eastAsia="en-GB" w:bidi="ar-SA"/>
        </w:rPr>
      </w:pPr>
    </w:p>
    <w:p w:rsidR="000C5D34" w:rsidRDefault="000C5D34">
      <w:pPr>
        <w:ind w:firstLine="180"/>
        <w:rPr>
          <w:sz w:val="8"/>
          <w:szCs w:val="8"/>
          <w:lang w:val="en-GB" w:eastAsia="en-GB" w:bidi="ar-SA"/>
        </w:rPr>
      </w:pPr>
    </w:p>
    <w:p w:rsidR="000C5D34" w:rsidRDefault="000C5D34">
      <w:pPr>
        <w:ind w:left="180"/>
        <w:rPr>
          <w:sz w:val="18"/>
          <w:szCs w:val="18"/>
          <w:lang w:val="en-GB" w:eastAsia="en-GB" w:bidi="ar-SA"/>
        </w:rPr>
      </w:pP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sz w:val="18"/>
          <w:szCs w:val="18"/>
          <w:lang w:val="en-GB" w:eastAsia="en-GB" w:bidi="ar-SA"/>
        </w:rPr>
        <w:tab/>
      </w:r>
      <w:r>
        <w:rPr>
          <w:rFonts w:ascii="Arial" w:eastAsia="Arial" w:hAnsi="Arial" w:cs="Arial"/>
          <w:sz w:val="18"/>
          <w:szCs w:val="18"/>
          <w:lang w:val="en-GB" w:eastAsia="en-GB" w:bidi="ar-SA"/>
        </w:rPr>
        <w:t xml:space="preserve">            </w:t>
      </w:r>
    </w:p>
    <w:p w:rsidR="000C5D34" w:rsidRDefault="000C5D34">
      <w:pPr>
        <w:ind w:left="8820" w:firstLine="540"/>
        <w:rPr>
          <w:sz w:val="18"/>
          <w:szCs w:val="18"/>
          <w:lang w:val="en-GB" w:eastAsia="en-GB" w:bidi="ar-SA"/>
        </w:rPr>
      </w:pPr>
      <w:r>
        <w:rPr>
          <w:rFonts w:ascii="Arial" w:eastAsia="Arial" w:hAnsi="Arial" w:cs="Arial"/>
          <w:sz w:val="18"/>
          <w:szCs w:val="18"/>
          <w:lang w:val="en-GB" w:eastAsia="en-GB" w:bidi="ar-SA"/>
        </w:rPr>
        <w:t xml:space="preserve">            </w:t>
      </w:r>
      <w:r>
        <w:rPr>
          <w:rFonts w:ascii="Arial" w:eastAsia="Arial" w:hAnsi="Arial" w:cs="Arial"/>
          <w:b/>
          <w:bCs/>
          <w:sz w:val="18"/>
          <w:szCs w:val="18"/>
          <w:lang w:val="en-GB" w:eastAsia="en-GB" w:bidi="ar-SA"/>
        </w:rPr>
        <w:t>07/02/867</w:t>
      </w: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D76165">
      <w:pPr>
        <w:ind w:left="8820" w:firstLine="540"/>
        <w:rPr>
          <w:sz w:val="18"/>
          <w:szCs w:val="18"/>
          <w:lang w:val="en-GB" w:eastAsia="en-GB" w:bidi="ar-SA"/>
        </w:rPr>
      </w:pPr>
      <w:r>
        <w:rPr>
          <w:noProof/>
          <w:sz w:val="18"/>
          <w:szCs w:val="18"/>
        </w:rPr>
        <w:drawing>
          <wp:anchor distT="0" distB="0" distL="114300" distR="114300" simplePos="0" relativeHeight="251657728" behindDoc="0" locked="0" layoutInCell="1" allowOverlap="1">
            <wp:simplePos x="0" y="0"/>
            <wp:positionH relativeFrom="column">
              <wp:posOffset>-85725</wp:posOffset>
            </wp:positionH>
            <wp:positionV relativeFrom="paragraph">
              <wp:posOffset>143510</wp:posOffset>
            </wp:positionV>
            <wp:extent cx="7086600" cy="13811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0" cy="1381125"/>
                    </a:xfrm>
                    <a:prstGeom prst="rect">
                      <a:avLst/>
                    </a:prstGeom>
                    <a:noFill/>
                  </pic:spPr>
                </pic:pic>
              </a:graphicData>
            </a:graphic>
            <wp14:sizeRelH relativeFrom="page">
              <wp14:pctWidth>0</wp14:pctWidth>
            </wp14:sizeRelH>
            <wp14:sizeRelV relativeFrom="page">
              <wp14:pctHeight>0</wp14:pctHeight>
            </wp14:sizeRelV>
          </wp:anchor>
        </w:drawing>
      </w: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rPr>
          <w:sz w:val="18"/>
          <w:szCs w:val="18"/>
          <w:lang w:val="en-GB" w:eastAsia="en-GB" w:bidi="ar-SA"/>
        </w:rPr>
      </w:pPr>
    </w:p>
    <w:p w:rsidR="000C5D34" w:rsidRDefault="000C5D34">
      <w:pPr>
        <w:ind w:left="8820" w:firstLine="540"/>
        <w:rPr>
          <w:sz w:val="18"/>
          <w:szCs w:val="18"/>
          <w:lang w:val="en-GB" w:eastAsia="en-GB" w:bidi="ar-SA"/>
        </w:rPr>
      </w:pPr>
    </w:p>
    <w:p w:rsidR="000C5D34" w:rsidRDefault="000C5D34">
      <w:pPr>
        <w:spacing w:after="60"/>
        <w:rPr>
          <w:sz w:val="18"/>
          <w:szCs w:val="18"/>
          <w:lang w:val="en-GB" w:eastAsia="en-GB" w:bidi="ar-SA"/>
        </w:rPr>
      </w:pPr>
    </w:p>
    <w:sectPr w:rsidR="000C5D34">
      <w:headerReference w:type="default" r:id="rId12"/>
      <w:footerReference w:type="default" r:id="rId13"/>
      <w:pgSz w:w="11906" w:h="16838"/>
      <w:pgMar w:top="1021" w:right="510" w:bottom="284"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FC" w:rsidRDefault="00B230FC">
      <w:r>
        <w:separator/>
      </w:r>
    </w:p>
  </w:endnote>
  <w:endnote w:type="continuationSeparator" w:id="0">
    <w:p w:rsidR="00B230FC" w:rsidRDefault="00B2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rPr>
        <w:lang w:val="en-GB" w:eastAsia="en-GB" w:bidi="ar-SA"/>
      </w:rPr>
    </w:pPr>
  </w:p>
  <w:p w:rsidR="000C5D34" w:rsidRDefault="000C5D34">
    <w:pPr>
      <w:tabs>
        <w:tab w:val="left" w:pos="3150"/>
        <w:tab w:val="center" w:pos="4153"/>
        <w:tab w:val="right" w:pos="8306"/>
        <w:tab w:val="right" w:pos="10526"/>
      </w:tabs>
      <w:ind w:right="360"/>
      <w:rPr>
        <w:lang w:val="en-GB" w:eastAsia="en-GB" w:bidi="ar-SA"/>
      </w:rPr>
    </w:pPr>
    <w:r>
      <w:rPr>
        <w:lang w:val="en-GB" w:eastAsia="en-GB" w:bidi="ar-SA"/>
      </w:rPr>
      <w:tab/>
    </w:r>
    <w:r>
      <w:rPr>
        <w:lang w:val="en-GB" w:eastAsia="en-GB" w:bidi="ar-SA"/>
      </w:rPr>
      <w:tab/>
    </w:r>
    <w:r>
      <w:rPr>
        <w:lang w:val="en-GB" w:eastAsia="en-GB" w:bidi="ar-SA"/>
      </w:rPr>
      <w:tab/>
    </w:r>
    <w:r>
      <w:rPr>
        <w:lang w:val="en-GB" w:eastAsia="en-GB" w:bidi="ar-SA"/>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FC" w:rsidRDefault="00B230FC">
      <w:r>
        <w:separator/>
      </w:r>
    </w:p>
  </w:footnote>
  <w:footnote w:type="continuationSeparator" w:id="0">
    <w:p w:rsidR="00B230FC" w:rsidRDefault="00B2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D34" w:rsidRDefault="000C5D34">
    <w:pPr>
      <w:jc w:val="right"/>
      <w:rPr>
        <w:lang w:val="en-GB" w:eastAsia="en-GB"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81761"/>
    <w:multiLevelType w:val="hybridMultilevel"/>
    <w:tmpl w:val="133AF9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2E"/>
    <w:rsid w:val="000C5D34"/>
    <w:rsid w:val="000D31EF"/>
    <w:rsid w:val="000E7B6C"/>
    <w:rsid w:val="000E7E9F"/>
    <w:rsid w:val="001450B6"/>
    <w:rsid w:val="00165773"/>
    <w:rsid w:val="00172292"/>
    <w:rsid w:val="001B34C4"/>
    <w:rsid w:val="001E4F2F"/>
    <w:rsid w:val="001F78DD"/>
    <w:rsid w:val="0024679C"/>
    <w:rsid w:val="003D5E7B"/>
    <w:rsid w:val="003E6663"/>
    <w:rsid w:val="003F24F2"/>
    <w:rsid w:val="00450E54"/>
    <w:rsid w:val="004C3949"/>
    <w:rsid w:val="004E0D09"/>
    <w:rsid w:val="00534DAE"/>
    <w:rsid w:val="005713A1"/>
    <w:rsid w:val="006E552E"/>
    <w:rsid w:val="007904A8"/>
    <w:rsid w:val="007F1E79"/>
    <w:rsid w:val="008A2B4C"/>
    <w:rsid w:val="00916630"/>
    <w:rsid w:val="00A44E32"/>
    <w:rsid w:val="00A548A5"/>
    <w:rsid w:val="00AC7250"/>
    <w:rsid w:val="00AF267A"/>
    <w:rsid w:val="00B230FC"/>
    <w:rsid w:val="00BD3C83"/>
    <w:rsid w:val="00BE7AC1"/>
    <w:rsid w:val="00D00AFD"/>
    <w:rsid w:val="00D76165"/>
    <w:rsid w:val="00DD117F"/>
    <w:rsid w:val="00E72B44"/>
    <w:rsid w:val="00E80401"/>
    <w:rsid w:val="00EF000D"/>
    <w:rsid w:val="00F03738"/>
    <w:rsid w:val="00FB206B"/>
    <w:rsid w:val="00FB3B3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77AB7-520A-484F-A13B-6FBC39C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3B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your-data-mat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5460</CharactersWithSpaces>
  <SharedDoc>false</SharedDoc>
  <HLinks>
    <vt:vector size="6" baseType="variant">
      <vt:variant>
        <vt:i4>4522067</vt:i4>
      </vt:variant>
      <vt:variant>
        <vt:i4>0</vt:i4>
      </vt:variant>
      <vt:variant>
        <vt:i4>0</vt:i4>
      </vt:variant>
      <vt:variant>
        <vt:i4>5</vt:i4>
      </vt:variant>
      <vt:variant>
        <vt:lpwstr>https://ico.org.uk/your-data-matters/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Jessica</dc:creator>
  <cp:keywords/>
  <cp:lastModifiedBy>Deb Shaw</cp:lastModifiedBy>
  <cp:revision>3</cp:revision>
  <cp:lastPrinted>1601-01-01T00:00:00Z</cp:lastPrinted>
  <dcterms:created xsi:type="dcterms:W3CDTF">2020-09-09T17:14:00Z</dcterms:created>
  <dcterms:modified xsi:type="dcterms:W3CDTF">2020-09-09T17:14:00Z</dcterms:modified>
</cp:coreProperties>
</file>