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E5D1C3" w14:textId="77777777" w:rsidR="00D34106" w:rsidRDefault="00BB660C">
      <w:pPr>
        <w:rPr>
          <w:sz w:val="20"/>
          <w:szCs w:val="20"/>
        </w:rPr>
      </w:pPr>
      <w:r>
        <w:rPr>
          <w:noProof/>
          <w:sz w:val="20"/>
          <w:szCs w:val="20"/>
          <w:lang w:val="en-GB" w:eastAsia="en-GB"/>
        </w:rPr>
        <w:drawing>
          <wp:anchor distT="0" distB="0" distL="114300" distR="114300" simplePos="0" relativeHeight="251658240" behindDoc="0" locked="0" layoutInCell="1" allowOverlap="0" wp14:anchorId="64940DB6" wp14:editId="216992B6">
            <wp:simplePos x="0" y="0"/>
            <wp:positionH relativeFrom="margin">
              <wp:align>right</wp:align>
            </wp:positionH>
            <wp:positionV relativeFrom="paragraph">
              <wp:posOffset>0</wp:posOffset>
            </wp:positionV>
            <wp:extent cx="6972300" cy="1485900"/>
            <wp:effectExtent l="0" t="0" r="0" b="0"/>
            <wp:wrapSquare wrapText="bothSides"/>
            <wp:docPr id="100001" name="Picture 1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060997" name=""/>
                    <pic:cNvPicPr>
                      <a:picLocks noChangeAspect="1"/>
                    </pic:cNvPicPr>
                  </pic:nvPicPr>
                  <pic:blipFill>
                    <a:blip r:embed="rId7"/>
                    <a:stretch>
                      <a:fillRect/>
                    </a:stretch>
                  </pic:blipFill>
                  <pic:spPr>
                    <a:xfrm>
                      <a:off x="0" y="0"/>
                      <a:ext cx="6972300" cy="1485900"/>
                    </a:xfrm>
                    <a:prstGeom prst="rect">
                      <a:avLst/>
                    </a:prstGeom>
                  </pic:spPr>
                </pic:pic>
              </a:graphicData>
            </a:graphic>
            <wp14:sizeRelH relativeFrom="margin">
              <wp14:pctWidth>0</wp14:pctWidth>
            </wp14:sizeRelH>
          </wp:anchor>
        </w:drawing>
      </w:r>
    </w:p>
    <w:p w14:paraId="20ACD2A6" w14:textId="77777777" w:rsidR="00D34106" w:rsidRDefault="00BB660C">
      <w:pPr>
        <w:tabs>
          <w:tab w:val="right" w:pos="10800"/>
        </w:tabs>
      </w:pPr>
      <w:r>
        <w:rPr>
          <w:rFonts w:ascii="Arial" w:eastAsia="Arial" w:hAnsi="Arial" w:cs="Arial"/>
          <w:b/>
          <w:bCs/>
        </w:rPr>
        <w:t>1) Equal Opportunities Monitoring Form</w:t>
      </w:r>
      <w:r>
        <w:rPr>
          <w:rFonts w:ascii="Arial" w:eastAsia="Arial" w:hAnsi="Arial" w:cs="Arial"/>
          <w:b/>
          <w:bCs/>
        </w:rPr>
        <w:tab/>
        <w:t>Confidential</w:t>
      </w:r>
    </w:p>
    <w:p w14:paraId="2119F59C" w14:textId="77777777" w:rsidR="00D34106" w:rsidRDefault="00D34106">
      <w:pPr>
        <w:rPr>
          <w:sz w:val="18"/>
          <w:szCs w:val="18"/>
        </w:rPr>
      </w:pPr>
    </w:p>
    <w:p w14:paraId="7BF02A33" w14:textId="77777777" w:rsidR="00D34106" w:rsidRDefault="00BB660C">
      <w:pPr>
        <w:rPr>
          <w:sz w:val="18"/>
          <w:szCs w:val="18"/>
        </w:rPr>
      </w:pPr>
      <w:r>
        <w:rPr>
          <w:rFonts w:ascii="Arial" w:eastAsia="Arial" w:hAnsi="Arial" w:cs="Arial"/>
          <w:sz w:val="18"/>
          <w:szCs w:val="18"/>
        </w:rPr>
        <w:t xml:space="preserve">Coventry City Council is committed to equal opportunities in employment and service delivery. To help us do this, </w:t>
      </w:r>
      <w:r>
        <w:rPr>
          <w:rFonts w:ascii="Arial" w:eastAsia="Arial" w:hAnsi="Arial" w:cs="Arial"/>
          <w:b/>
          <w:bCs/>
          <w:sz w:val="18"/>
          <w:szCs w:val="18"/>
        </w:rPr>
        <w:t>it is mandatory that all applicants complete this monitoring form. Failure to do so will result in your application being withdrawn from the recruitment process.</w:t>
      </w:r>
    </w:p>
    <w:p w14:paraId="478FE023" w14:textId="77777777" w:rsidR="00D34106" w:rsidRDefault="00D34106">
      <w:pPr>
        <w:rPr>
          <w:sz w:val="18"/>
          <w:szCs w:val="18"/>
        </w:rPr>
      </w:pPr>
    </w:p>
    <w:p w14:paraId="7596710F" w14:textId="77777777" w:rsidR="00D34106" w:rsidRDefault="00BB660C">
      <w:pPr>
        <w:rPr>
          <w:sz w:val="18"/>
          <w:szCs w:val="18"/>
        </w:rPr>
      </w:pPr>
      <w:r>
        <w:rPr>
          <w:rFonts w:ascii="Arial" w:eastAsia="Arial" w:hAnsi="Arial" w:cs="Arial"/>
          <w:sz w:val="18"/>
          <w:szCs w:val="18"/>
        </w:rPr>
        <w:t xml:space="preserve">The information contained in the form is for </w:t>
      </w:r>
      <w:r>
        <w:rPr>
          <w:rFonts w:ascii="Arial" w:eastAsia="Arial" w:hAnsi="Arial" w:cs="Arial"/>
          <w:b/>
          <w:bCs/>
          <w:sz w:val="18"/>
          <w:szCs w:val="18"/>
        </w:rPr>
        <w:t>monitoring purposes only</w:t>
      </w:r>
      <w:r>
        <w:rPr>
          <w:rFonts w:ascii="Arial" w:eastAsia="Arial" w:hAnsi="Arial" w:cs="Arial"/>
          <w:sz w:val="18"/>
          <w:szCs w:val="18"/>
        </w:rPr>
        <w:t xml:space="preserve"> and is </w:t>
      </w:r>
      <w:r>
        <w:rPr>
          <w:rFonts w:ascii="Arial" w:eastAsia="Arial" w:hAnsi="Arial" w:cs="Arial"/>
          <w:b/>
          <w:bCs/>
          <w:sz w:val="18"/>
          <w:szCs w:val="18"/>
        </w:rPr>
        <w:t xml:space="preserve">not </w:t>
      </w:r>
      <w:r>
        <w:rPr>
          <w:rFonts w:ascii="Arial" w:eastAsia="Arial" w:hAnsi="Arial" w:cs="Arial"/>
          <w:sz w:val="18"/>
          <w:szCs w:val="18"/>
        </w:rPr>
        <w:t>provided to</w:t>
      </w:r>
      <w:r>
        <w:rPr>
          <w:rFonts w:ascii="Arial" w:eastAsia="Arial" w:hAnsi="Arial" w:cs="Arial"/>
          <w:color w:val="0000FF"/>
          <w:sz w:val="18"/>
          <w:szCs w:val="18"/>
        </w:rPr>
        <w:t xml:space="preserve"> </w:t>
      </w:r>
      <w:r>
        <w:rPr>
          <w:rFonts w:ascii="Arial" w:eastAsia="Arial" w:hAnsi="Arial" w:cs="Arial"/>
          <w:sz w:val="18"/>
          <w:szCs w:val="18"/>
        </w:rPr>
        <w:t>the short listing panel.</w:t>
      </w:r>
    </w:p>
    <w:p w14:paraId="277C3E31" w14:textId="77777777" w:rsidR="00D34106" w:rsidRDefault="00D34106">
      <w:pPr>
        <w:rPr>
          <w:sz w:val="18"/>
          <w:szCs w:val="18"/>
        </w:rPr>
      </w:pPr>
    </w:p>
    <w:p w14:paraId="646AAD73" w14:textId="77777777" w:rsidR="00D34106" w:rsidRDefault="00BB660C">
      <w:pPr>
        <w:tabs>
          <w:tab w:val="left" w:pos="2340"/>
          <w:tab w:val="left" w:pos="5040"/>
          <w:tab w:val="left" w:pos="7920"/>
        </w:tabs>
      </w:pPr>
      <w:r>
        <w:fldChar w:fldCharType="begin">
          <w:ffData>
            <w:name w:val="Check25"/>
            <w:enabled/>
            <w:calcOnExit w:val="0"/>
            <w:checkBox>
              <w:size w:val="24"/>
              <w:default w:val="0"/>
              <w:checked w:val="0"/>
            </w:checkBox>
          </w:ffData>
        </w:fldChar>
      </w:r>
      <w:bookmarkStart w:id="0" w:name="Check25"/>
      <w:r>
        <w:instrText xml:space="preserve"> FORMCHECKBOX </w:instrText>
      </w:r>
      <w:r w:rsidR="004D5752">
        <w:fldChar w:fldCharType="separate"/>
      </w:r>
      <w:r>
        <w:fldChar w:fldCharType="end"/>
      </w:r>
      <w:bookmarkEnd w:id="0"/>
      <w:r>
        <w:rPr>
          <w:rFonts w:ascii="Arial" w:eastAsia="Arial" w:hAnsi="Arial" w:cs="Arial"/>
          <w:b/>
          <w:bCs/>
        </w:rPr>
        <w:t>Tape</w:t>
      </w:r>
      <w:r>
        <w:rPr>
          <w:rFonts w:ascii="Arial" w:eastAsia="Arial" w:hAnsi="Arial" w:cs="Arial"/>
          <w:b/>
          <w:bCs/>
        </w:rPr>
        <w:tab/>
      </w:r>
      <w:r>
        <w:rPr>
          <w:rFonts w:ascii="Arial" w:eastAsia="Arial" w:hAnsi="Arial" w:cs="Arial"/>
          <w:b/>
          <w:bCs/>
        </w:rPr>
        <w:fldChar w:fldCharType="begin">
          <w:ffData>
            <w:name w:val="Check26"/>
            <w:enabled/>
            <w:calcOnExit w:val="0"/>
            <w:checkBox>
              <w:size w:val="24"/>
              <w:default w:val="0"/>
              <w:checked w:val="0"/>
            </w:checkBox>
          </w:ffData>
        </w:fldChar>
      </w:r>
      <w:bookmarkStart w:id="1" w:name="Check26"/>
      <w:r>
        <w:rPr>
          <w:rFonts w:ascii="Arial" w:eastAsia="Arial" w:hAnsi="Arial" w:cs="Arial"/>
          <w:b/>
          <w:bCs/>
        </w:rPr>
        <w:instrText xml:space="preserve"> FORMCHECKBOX </w:instrText>
      </w:r>
      <w:r w:rsidR="004D5752">
        <w:rPr>
          <w:rFonts w:ascii="Arial" w:eastAsia="Arial" w:hAnsi="Arial" w:cs="Arial"/>
          <w:b/>
          <w:bCs/>
        </w:rPr>
      </w:r>
      <w:r w:rsidR="004D5752">
        <w:rPr>
          <w:rFonts w:ascii="Arial" w:eastAsia="Arial" w:hAnsi="Arial" w:cs="Arial"/>
          <w:b/>
          <w:bCs/>
        </w:rPr>
        <w:fldChar w:fldCharType="separate"/>
      </w:r>
      <w:r>
        <w:rPr>
          <w:rFonts w:ascii="Arial" w:eastAsia="Arial" w:hAnsi="Arial" w:cs="Arial"/>
          <w:b/>
          <w:bCs/>
        </w:rPr>
        <w:fldChar w:fldCharType="end"/>
      </w:r>
      <w:bookmarkEnd w:id="1"/>
      <w:r>
        <w:rPr>
          <w:rFonts w:ascii="Arial" w:eastAsia="Arial" w:hAnsi="Arial" w:cs="Arial"/>
          <w:b/>
          <w:bCs/>
        </w:rPr>
        <w:t>Large Print</w:t>
      </w:r>
      <w:r>
        <w:rPr>
          <w:rFonts w:ascii="Arial" w:eastAsia="Arial" w:hAnsi="Arial" w:cs="Arial"/>
          <w:b/>
          <w:bCs/>
        </w:rPr>
        <w:tab/>
      </w:r>
      <w:r>
        <w:rPr>
          <w:rFonts w:ascii="Arial" w:eastAsia="Arial" w:hAnsi="Arial" w:cs="Arial"/>
          <w:b/>
          <w:bCs/>
        </w:rPr>
        <w:fldChar w:fldCharType="begin">
          <w:ffData>
            <w:name w:val="Check25"/>
            <w:enabled/>
            <w:calcOnExit w:val="0"/>
            <w:checkBox>
              <w:size w:val="24"/>
              <w:default w:val="0"/>
              <w:checked w:val="0"/>
            </w:checkBox>
          </w:ffData>
        </w:fldChar>
      </w:r>
      <w:r>
        <w:rPr>
          <w:rFonts w:ascii="Arial" w:eastAsia="Arial" w:hAnsi="Arial" w:cs="Arial"/>
          <w:b/>
          <w:bCs/>
        </w:rPr>
        <w:instrText xml:space="preserve"> FORMCHECKBOX </w:instrText>
      </w:r>
      <w:r w:rsidR="004D5752">
        <w:rPr>
          <w:rFonts w:ascii="Arial" w:eastAsia="Arial" w:hAnsi="Arial" w:cs="Arial"/>
          <w:b/>
          <w:bCs/>
        </w:rPr>
      </w:r>
      <w:r w:rsidR="004D5752">
        <w:rPr>
          <w:rFonts w:ascii="Arial" w:eastAsia="Arial" w:hAnsi="Arial" w:cs="Arial"/>
          <w:b/>
          <w:bCs/>
        </w:rPr>
        <w:fldChar w:fldCharType="separate"/>
      </w:r>
      <w:r>
        <w:rPr>
          <w:rFonts w:ascii="Arial" w:eastAsia="Arial" w:hAnsi="Arial" w:cs="Arial"/>
          <w:b/>
          <w:bCs/>
        </w:rPr>
        <w:fldChar w:fldCharType="end"/>
      </w:r>
      <w:r>
        <w:rPr>
          <w:rFonts w:ascii="Arial" w:eastAsia="Arial" w:hAnsi="Arial" w:cs="Arial"/>
          <w:b/>
          <w:bCs/>
        </w:rPr>
        <w:t>E-mail</w:t>
      </w:r>
      <w:r>
        <w:rPr>
          <w:rFonts w:ascii="Arial" w:eastAsia="Arial" w:hAnsi="Arial" w:cs="Arial"/>
          <w:b/>
          <w:bCs/>
        </w:rPr>
        <w:tab/>
      </w:r>
      <w:r>
        <w:rPr>
          <w:rFonts w:ascii="Arial" w:eastAsia="Arial" w:hAnsi="Arial" w:cs="Arial"/>
          <w:b/>
          <w:bCs/>
        </w:rPr>
        <w:fldChar w:fldCharType="begin">
          <w:ffData>
            <w:name w:val="Check26"/>
            <w:enabled/>
            <w:calcOnExit w:val="0"/>
            <w:checkBox>
              <w:size w:val="24"/>
              <w:default w:val="0"/>
              <w:checked w:val="0"/>
            </w:checkBox>
          </w:ffData>
        </w:fldChar>
      </w:r>
      <w:r>
        <w:rPr>
          <w:rFonts w:ascii="Arial" w:eastAsia="Arial" w:hAnsi="Arial" w:cs="Arial"/>
          <w:b/>
          <w:bCs/>
        </w:rPr>
        <w:instrText xml:space="preserve"> FORMCHECKBOX </w:instrText>
      </w:r>
      <w:r w:rsidR="004D5752">
        <w:rPr>
          <w:rFonts w:ascii="Arial" w:eastAsia="Arial" w:hAnsi="Arial" w:cs="Arial"/>
          <w:b/>
          <w:bCs/>
        </w:rPr>
      </w:r>
      <w:r w:rsidR="004D5752">
        <w:rPr>
          <w:rFonts w:ascii="Arial" w:eastAsia="Arial" w:hAnsi="Arial" w:cs="Arial"/>
          <w:b/>
          <w:bCs/>
        </w:rPr>
        <w:fldChar w:fldCharType="separate"/>
      </w:r>
      <w:r>
        <w:rPr>
          <w:rFonts w:ascii="Arial" w:eastAsia="Arial" w:hAnsi="Arial" w:cs="Arial"/>
          <w:b/>
          <w:bCs/>
        </w:rPr>
        <w:fldChar w:fldCharType="end"/>
      </w:r>
      <w:r>
        <w:rPr>
          <w:rFonts w:ascii="Arial" w:eastAsia="Arial" w:hAnsi="Arial" w:cs="Arial"/>
          <w:b/>
          <w:bCs/>
        </w:rPr>
        <w:t>Braille</w:t>
      </w:r>
    </w:p>
    <w:p w14:paraId="6B8CF1D6" w14:textId="77777777" w:rsidR="00D34106" w:rsidRDefault="00D34106">
      <w:pPr>
        <w:rPr>
          <w:sz w:val="18"/>
          <w:szCs w:val="18"/>
        </w:rPr>
      </w:pPr>
    </w:p>
    <w:tbl>
      <w:tblPr>
        <w:tblW w:w="0" w:type="auto"/>
        <w:tblInd w:w="224"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3642"/>
        <w:gridCol w:w="3558"/>
        <w:gridCol w:w="3458"/>
      </w:tblGrid>
      <w:tr w:rsidR="00D34106" w14:paraId="775C564D" w14:textId="77777777">
        <w:tc>
          <w:tcPr>
            <w:tcW w:w="10980" w:type="dxa"/>
            <w:gridSpan w:val="3"/>
            <w:tcBorders>
              <w:bottom w:val="single" w:sz="6" w:space="0" w:color="000000"/>
            </w:tcBorders>
            <w:tcMar>
              <w:top w:w="8" w:type="dxa"/>
              <w:left w:w="108" w:type="dxa"/>
              <w:bottom w:w="8" w:type="dxa"/>
              <w:right w:w="108" w:type="dxa"/>
            </w:tcMar>
            <w:hideMark/>
          </w:tcPr>
          <w:p w14:paraId="19268F83" w14:textId="77777777" w:rsidR="00D34106" w:rsidRDefault="00BB660C">
            <w:pPr>
              <w:tabs>
                <w:tab w:val="left" w:pos="5032"/>
              </w:tabs>
              <w:spacing w:before="60" w:after="60"/>
              <w:rPr>
                <w:color w:val="000000"/>
                <w:sz w:val="20"/>
                <w:szCs w:val="20"/>
              </w:rPr>
            </w:pPr>
            <w:r>
              <w:rPr>
                <w:rFonts w:ascii="Arial" w:eastAsia="Arial" w:hAnsi="Arial" w:cs="Arial"/>
                <w:color w:val="000000"/>
                <w:sz w:val="20"/>
                <w:szCs w:val="20"/>
              </w:rPr>
              <w:t>Job Ref:</w:t>
            </w:r>
            <w:r>
              <w:rPr>
                <w:rFonts w:ascii="Arial" w:eastAsia="Arial" w:hAnsi="Arial" w:cs="Arial"/>
                <w:color w:val="000000"/>
                <w:sz w:val="20"/>
                <w:szCs w:val="20"/>
              </w:rPr>
              <w:tab/>
              <w:t>Job Title:</w:t>
            </w:r>
          </w:p>
        </w:tc>
      </w:tr>
      <w:tr w:rsidR="00D34106" w14:paraId="67EE7275" w14:textId="77777777" w:rsidTr="00001DDF">
        <w:trPr>
          <w:trHeight w:val="641"/>
        </w:trPr>
        <w:tc>
          <w:tcPr>
            <w:tcW w:w="10980" w:type="dxa"/>
            <w:gridSpan w:val="3"/>
            <w:tcBorders>
              <w:top w:val="single" w:sz="6" w:space="0" w:color="000000"/>
              <w:bottom w:val="single" w:sz="6" w:space="0" w:color="000000"/>
            </w:tcBorders>
            <w:tcMar>
              <w:top w:w="8" w:type="dxa"/>
              <w:left w:w="108" w:type="dxa"/>
              <w:bottom w:w="8" w:type="dxa"/>
              <w:right w:w="108" w:type="dxa"/>
            </w:tcMar>
            <w:hideMark/>
          </w:tcPr>
          <w:p w14:paraId="2C67AD47" w14:textId="77777777" w:rsidR="00D34106" w:rsidRDefault="00BB660C">
            <w:pPr>
              <w:spacing w:before="80" w:after="80"/>
              <w:rPr>
                <w:color w:val="000000"/>
              </w:rPr>
            </w:pPr>
            <w:r>
              <w:rPr>
                <w:rFonts w:ascii="Arial" w:eastAsia="Arial" w:hAnsi="Arial" w:cs="Arial"/>
                <w:b/>
                <w:bCs/>
                <w:color w:val="000000"/>
              </w:rPr>
              <w:t>Gender</w:t>
            </w:r>
          </w:p>
          <w:p w14:paraId="206F4673" w14:textId="314FD334" w:rsidR="00D34106" w:rsidRDefault="00BB660C" w:rsidP="00C5077B">
            <w:pPr>
              <w:tabs>
                <w:tab w:val="left" w:pos="1422"/>
                <w:tab w:val="left" w:pos="4932"/>
                <w:tab w:val="left" w:pos="6372"/>
                <w:tab w:val="left" w:pos="7362"/>
              </w:tabs>
              <w:spacing w:before="80" w:after="140"/>
              <w:rPr>
                <w:rFonts w:ascii="Arial" w:eastAsia="Arial" w:hAnsi="Arial" w:cs="Arial"/>
                <w:color w:val="000000"/>
                <w:sz w:val="20"/>
                <w:szCs w:val="20"/>
              </w:rPr>
            </w:pPr>
            <w:r>
              <w:rPr>
                <w:color w:val="000000"/>
                <w:sz w:val="20"/>
                <w:szCs w:val="20"/>
              </w:rPr>
              <w:fldChar w:fldCharType="begin">
                <w:ffData>
                  <w:name w:val="Check25"/>
                  <w:enabled/>
                  <w:calcOnExit w:val="0"/>
                  <w:checkBox>
                    <w:size w:val="20"/>
                    <w:default w:val="0"/>
                    <w:checked w:val="0"/>
                  </w:checkBox>
                </w:ffData>
              </w:fldChar>
            </w:r>
            <w:r>
              <w:rPr>
                <w:color w:val="000000"/>
                <w:sz w:val="20"/>
                <w:szCs w:val="20"/>
              </w:rPr>
              <w:instrText xml:space="preserve"> FORMCHECKBOX </w:instrText>
            </w:r>
            <w:r w:rsidR="004D5752">
              <w:rPr>
                <w:color w:val="000000"/>
                <w:sz w:val="20"/>
                <w:szCs w:val="20"/>
              </w:rPr>
            </w:r>
            <w:r w:rsidR="004D5752">
              <w:rPr>
                <w:color w:val="000000"/>
                <w:sz w:val="20"/>
                <w:szCs w:val="20"/>
              </w:rPr>
              <w:fldChar w:fldCharType="separate"/>
            </w:r>
            <w:r>
              <w:rPr>
                <w:color w:val="000000"/>
                <w:sz w:val="20"/>
                <w:szCs w:val="20"/>
              </w:rPr>
              <w:fldChar w:fldCharType="end"/>
            </w:r>
            <w:r>
              <w:rPr>
                <w:rFonts w:ascii="Arial" w:eastAsia="Arial" w:hAnsi="Arial" w:cs="Arial"/>
                <w:color w:val="000000"/>
                <w:sz w:val="18"/>
                <w:szCs w:val="18"/>
              </w:rPr>
              <w:t>Male</w:t>
            </w:r>
            <w:r>
              <w:rPr>
                <w:rFonts w:ascii="Arial" w:eastAsia="Arial" w:hAnsi="Arial" w:cs="Arial"/>
                <w:color w:val="000000"/>
                <w:sz w:val="20"/>
                <w:szCs w:val="20"/>
              </w:rPr>
              <w:tab/>
            </w:r>
            <w:r w:rsidRPr="00001DDF">
              <w:rPr>
                <w:rFonts w:ascii="Arial" w:eastAsia="Arial" w:hAnsi="Arial" w:cs="Arial"/>
                <w:color w:val="000000"/>
                <w:sz w:val="20"/>
                <w:szCs w:val="20"/>
              </w:rPr>
              <w:fldChar w:fldCharType="begin">
                <w:ffData>
                  <w:name w:val="Check26"/>
                  <w:enabled/>
                  <w:calcOnExit w:val="0"/>
                  <w:checkBox>
                    <w:size w:val="20"/>
                    <w:default w:val="0"/>
                    <w:checked w:val="0"/>
                  </w:checkBox>
                </w:ffData>
              </w:fldChar>
            </w:r>
            <w:r w:rsidRPr="00001DDF">
              <w:rPr>
                <w:rFonts w:ascii="Arial" w:eastAsia="Arial" w:hAnsi="Arial" w:cs="Arial"/>
                <w:color w:val="000000"/>
                <w:sz w:val="20"/>
                <w:szCs w:val="20"/>
              </w:rPr>
              <w:instrText xml:space="preserve"> FORMCHECKBOX </w:instrText>
            </w:r>
            <w:r w:rsidR="004D5752">
              <w:rPr>
                <w:rFonts w:ascii="Arial" w:eastAsia="Arial" w:hAnsi="Arial" w:cs="Arial"/>
                <w:color w:val="000000"/>
                <w:sz w:val="20"/>
                <w:szCs w:val="20"/>
              </w:rPr>
            </w:r>
            <w:r w:rsidR="004D5752">
              <w:rPr>
                <w:rFonts w:ascii="Arial" w:eastAsia="Arial" w:hAnsi="Arial" w:cs="Arial"/>
                <w:color w:val="000000"/>
                <w:sz w:val="20"/>
                <w:szCs w:val="20"/>
              </w:rPr>
              <w:fldChar w:fldCharType="separate"/>
            </w:r>
            <w:r w:rsidRPr="00001DDF">
              <w:rPr>
                <w:rFonts w:ascii="Arial" w:eastAsia="Arial" w:hAnsi="Arial" w:cs="Arial"/>
                <w:color w:val="000000"/>
                <w:sz w:val="20"/>
                <w:szCs w:val="20"/>
              </w:rPr>
              <w:fldChar w:fldCharType="end"/>
            </w:r>
            <w:r w:rsidRPr="00001DDF">
              <w:rPr>
                <w:rFonts w:ascii="Arial" w:eastAsia="Arial" w:hAnsi="Arial" w:cs="Arial"/>
                <w:color w:val="000000"/>
                <w:sz w:val="18"/>
                <w:szCs w:val="18"/>
              </w:rPr>
              <w:t>Female</w:t>
            </w:r>
            <w:r>
              <w:rPr>
                <w:rFonts w:ascii="Arial" w:eastAsia="Arial" w:hAnsi="Arial" w:cs="Arial"/>
                <w:color w:val="000000"/>
                <w:sz w:val="20"/>
                <w:szCs w:val="20"/>
              </w:rPr>
              <w:tab/>
              <w:t>Date of Birth</w:t>
            </w:r>
            <w:r>
              <w:rPr>
                <w:rFonts w:ascii="Arial" w:eastAsia="Arial" w:hAnsi="Arial" w:cs="Arial"/>
                <w:color w:val="000000"/>
                <w:sz w:val="20"/>
                <w:szCs w:val="20"/>
              </w:rPr>
              <w:tab/>
            </w:r>
            <w:r>
              <w:rPr>
                <w:rFonts w:ascii="Arial" w:eastAsia="Arial" w:hAnsi="Arial" w:cs="Arial"/>
                <w:color w:val="000000"/>
                <w:sz w:val="20"/>
                <w:szCs w:val="20"/>
              </w:rPr>
              <w:tab/>
              <w:t>DD/MM/YYYY</w:t>
            </w:r>
          </w:p>
        </w:tc>
      </w:tr>
      <w:tr w:rsidR="00D34106" w14:paraId="2B2AD0F8" w14:textId="77777777" w:rsidTr="00001DDF">
        <w:trPr>
          <w:trHeight w:val="314"/>
        </w:trPr>
        <w:tc>
          <w:tcPr>
            <w:tcW w:w="10980" w:type="dxa"/>
            <w:gridSpan w:val="3"/>
            <w:tcBorders>
              <w:top w:val="single" w:sz="6" w:space="0" w:color="000000"/>
            </w:tcBorders>
            <w:tcMar>
              <w:top w:w="8" w:type="dxa"/>
              <w:left w:w="108" w:type="dxa"/>
              <w:bottom w:w="5" w:type="dxa"/>
              <w:right w:w="108" w:type="dxa"/>
            </w:tcMar>
            <w:hideMark/>
          </w:tcPr>
          <w:p w14:paraId="41A9D3B0" w14:textId="77777777" w:rsidR="00D34106" w:rsidRDefault="00BB660C">
            <w:pPr>
              <w:spacing w:before="60" w:after="60"/>
              <w:rPr>
                <w:color w:val="000000"/>
                <w:sz w:val="22"/>
                <w:szCs w:val="22"/>
              </w:rPr>
            </w:pPr>
            <w:r>
              <w:rPr>
                <w:rFonts w:ascii="Arial" w:eastAsia="Arial" w:hAnsi="Arial" w:cs="Arial"/>
                <w:b/>
                <w:bCs/>
                <w:color w:val="000000"/>
                <w:sz w:val="22"/>
                <w:szCs w:val="22"/>
              </w:rPr>
              <w:t xml:space="preserve">Ethnic Group </w:t>
            </w:r>
            <w:r>
              <w:rPr>
                <w:rFonts w:ascii="Arial" w:eastAsia="Arial" w:hAnsi="Arial" w:cs="Arial"/>
                <w:b/>
                <w:bCs/>
                <w:color w:val="000000"/>
                <w:sz w:val="18"/>
                <w:szCs w:val="18"/>
              </w:rPr>
              <w:t>(These groups are from the 2001 National Census)</w:t>
            </w:r>
          </w:p>
        </w:tc>
      </w:tr>
      <w:tr w:rsidR="00D34106" w14:paraId="5D0DE7C5" w14:textId="77777777">
        <w:tc>
          <w:tcPr>
            <w:tcW w:w="3744" w:type="dxa"/>
            <w:tcBorders>
              <w:bottom w:val="single" w:sz="6" w:space="0" w:color="000000"/>
              <w:right w:val="single" w:sz="6" w:space="0" w:color="000000"/>
            </w:tcBorders>
            <w:tcMar>
              <w:top w:w="5" w:type="dxa"/>
              <w:left w:w="108" w:type="dxa"/>
              <w:bottom w:w="8" w:type="dxa"/>
              <w:right w:w="108" w:type="dxa"/>
            </w:tcMar>
            <w:hideMark/>
          </w:tcPr>
          <w:p w14:paraId="249F7F41" w14:textId="77777777" w:rsidR="00D34106" w:rsidRDefault="00BB660C">
            <w:pPr>
              <w:spacing w:before="120" w:after="120"/>
              <w:rPr>
                <w:color w:val="000000"/>
                <w:sz w:val="18"/>
                <w:szCs w:val="18"/>
              </w:rPr>
            </w:pPr>
            <w:r>
              <w:rPr>
                <w:rFonts w:ascii="Arial" w:eastAsia="Arial" w:hAnsi="Arial" w:cs="Arial"/>
                <w:color w:val="000000"/>
                <w:sz w:val="18"/>
                <w:szCs w:val="18"/>
              </w:rPr>
              <w:t>1) Choose one section from a) to f)</w:t>
            </w:r>
          </w:p>
          <w:p w14:paraId="15E1AD31" w14:textId="77777777" w:rsidR="00D34106" w:rsidRDefault="00BB660C">
            <w:pPr>
              <w:spacing w:before="120" w:after="120"/>
              <w:rPr>
                <w:color w:val="000000"/>
                <w:sz w:val="18"/>
                <w:szCs w:val="18"/>
              </w:rPr>
            </w:pPr>
            <w:r>
              <w:rPr>
                <w:rFonts w:ascii="Arial" w:eastAsia="Arial" w:hAnsi="Arial" w:cs="Arial"/>
                <w:color w:val="000000"/>
                <w:sz w:val="18"/>
                <w:szCs w:val="18"/>
              </w:rPr>
              <w:t>2) Then select the box that best describes your cultural or ethnic background.</w:t>
            </w:r>
          </w:p>
          <w:p w14:paraId="0DBDFCB5" w14:textId="77777777" w:rsidR="00D34106" w:rsidRDefault="00BB660C">
            <w:pPr>
              <w:spacing w:before="120" w:after="60"/>
              <w:rPr>
                <w:color w:val="000000"/>
                <w:sz w:val="18"/>
                <w:szCs w:val="18"/>
              </w:rPr>
            </w:pPr>
            <w:r>
              <w:rPr>
                <w:rFonts w:ascii="Arial" w:eastAsia="Arial" w:hAnsi="Arial" w:cs="Arial"/>
                <w:color w:val="000000"/>
                <w:sz w:val="18"/>
                <w:szCs w:val="18"/>
              </w:rPr>
              <w:t>3) If you select the last box within any category, please detail your ethnicity in the space provided underneath.</w:t>
            </w:r>
          </w:p>
        </w:tc>
        <w:tc>
          <w:tcPr>
            <w:tcW w:w="3672" w:type="dxa"/>
            <w:tcBorders>
              <w:left w:val="single" w:sz="6" w:space="0" w:color="000000"/>
              <w:bottom w:val="single" w:sz="6" w:space="0" w:color="000000"/>
              <w:right w:val="single" w:sz="6" w:space="0" w:color="000000"/>
            </w:tcBorders>
            <w:tcMar>
              <w:top w:w="5" w:type="dxa"/>
              <w:left w:w="108" w:type="dxa"/>
              <w:bottom w:w="8" w:type="dxa"/>
              <w:right w:w="108" w:type="dxa"/>
            </w:tcMar>
            <w:hideMark/>
          </w:tcPr>
          <w:p w14:paraId="4C945F4E" w14:textId="77777777" w:rsidR="00D34106" w:rsidRDefault="00BB660C">
            <w:pPr>
              <w:spacing w:before="60" w:after="60"/>
              <w:rPr>
                <w:color w:val="000000"/>
                <w:sz w:val="20"/>
                <w:szCs w:val="20"/>
              </w:rPr>
            </w:pPr>
            <w:r>
              <w:rPr>
                <w:rFonts w:ascii="Arial" w:eastAsia="Arial" w:hAnsi="Arial" w:cs="Arial"/>
                <w:b/>
                <w:bCs/>
                <w:color w:val="000000"/>
                <w:sz w:val="20"/>
                <w:szCs w:val="20"/>
              </w:rPr>
              <w:t>a) White</w:t>
            </w:r>
          </w:p>
          <w:p w14:paraId="73190BF9" w14:textId="77777777" w:rsidR="00D34106" w:rsidRDefault="00BB660C">
            <w:pPr>
              <w:spacing w:before="60" w:line="360" w:lineRule="auto"/>
              <w:rPr>
                <w:color w:val="000000"/>
                <w:sz w:val="20"/>
                <w:szCs w:val="20"/>
              </w:rPr>
            </w:pPr>
            <w:r>
              <w:rPr>
                <w:color w:val="000000"/>
                <w:sz w:val="20"/>
                <w:szCs w:val="20"/>
              </w:rPr>
              <w:fldChar w:fldCharType="begin">
                <w:ffData>
                  <w:name w:val="Check27"/>
                  <w:enabled/>
                  <w:calcOnExit w:val="0"/>
                  <w:checkBox>
                    <w:size w:val="20"/>
                    <w:default w:val="0"/>
                    <w:checked w:val="0"/>
                  </w:checkBox>
                </w:ffData>
              </w:fldChar>
            </w:r>
            <w:bookmarkStart w:id="2" w:name="Check27"/>
            <w:r>
              <w:rPr>
                <w:color w:val="000000"/>
                <w:sz w:val="20"/>
                <w:szCs w:val="20"/>
              </w:rPr>
              <w:instrText xml:space="preserve"> FORMCHECKBOX </w:instrText>
            </w:r>
            <w:r w:rsidR="004D5752">
              <w:rPr>
                <w:color w:val="000000"/>
                <w:sz w:val="20"/>
                <w:szCs w:val="20"/>
              </w:rPr>
            </w:r>
            <w:r w:rsidR="004D5752">
              <w:rPr>
                <w:color w:val="000000"/>
                <w:sz w:val="20"/>
                <w:szCs w:val="20"/>
              </w:rPr>
              <w:fldChar w:fldCharType="separate"/>
            </w:r>
            <w:r>
              <w:rPr>
                <w:color w:val="000000"/>
                <w:sz w:val="20"/>
                <w:szCs w:val="20"/>
              </w:rPr>
              <w:fldChar w:fldCharType="end"/>
            </w:r>
            <w:bookmarkEnd w:id="2"/>
            <w:r>
              <w:rPr>
                <w:rFonts w:ascii="Arial" w:eastAsia="Arial" w:hAnsi="Arial" w:cs="Arial"/>
                <w:color w:val="000000"/>
                <w:sz w:val="20"/>
                <w:szCs w:val="20"/>
              </w:rPr>
              <w:t>British</w:t>
            </w:r>
          </w:p>
          <w:p w14:paraId="22ED4B17" w14:textId="77777777" w:rsidR="00D34106" w:rsidRDefault="00BB660C">
            <w:pPr>
              <w:spacing w:line="360" w:lineRule="auto"/>
              <w:rPr>
                <w:color w:val="000000"/>
                <w:sz w:val="20"/>
                <w:szCs w:val="20"/>
              </w:rPr>
            </w:pPr>
            <w:r>
              <w:rPr>
                <w:color w:val="000000"/>
                <w:sz w:val="20"/>
                <w:szCs w:val="20"/>
              </w:rPr>
              <w:fldChar w:fldCharType="begin">
                <w:ffData>
                  <w:name w:val="Check28"/>
                  <w:enabled/>
                  <w:calcOnExit w:val="0"/>
                  <w:checkBox>
                    <w:size w:val="20"/>
                    <w:default w:val="0"/>
                    <w:checked w:val="0"/>
                  </w:checkBox>
                </w:ffData>
              </w:fldChar>
            </w:r>
            <w:bookmarkStart w:id="3" w:name="Check28"/>
            <w:r>
              <w:rPr>
                <w:color w:val="000000"/>
                <w:sz w:val="20"/>
                <w:szCs w:val="20"/>
              </w:rPr>
              <w:instrText xml:space="preserve"> FORMCHECKBOX </w:instrText>
            </w:r>
            <w:r w:rsidR="004D5752">
              <w:rPr>
                <w:color w:val="000000"/>
                <w:sz w:val="20"/>
                <w:szCs w:val="20"/>
              </w:rPr>
            </w:r>
            <w:r w:rsidR="004D5752">
              <w:rPr>
                <w:color w:val="000000"/>
                <w:sz w:val="20"/>
                <w:szCs w:val="20"/>
              </w:rPr>
              <w:fldChar w:fldCharType="separate"/>
            </w:r>
            <w:r>
              <w:rPr>
                <w:color w:val="000000"/>
                <w:sz w:val="20"/>
                <w:szCs w:val="20"/>
              </w:rPr>
              <w:fldChar w:fldCharType="end"/>
            </w:r>
            <w:bookmarkEnd w:id="3"/>
            <w:r>
              <w:rPr>
                <w:rFonts w:ascii="Arial" w:eastAsia="Arial" w:hAnsi="Arial" w:cs="Arial"/>
                <w:color w:val="000000"/>
                <w:sz w:val="20"/>
                <w:szCs w:val="20"/>
              </w:rPr>
              <w:t>Irish</w:t>
            </w:r>
          </w:p>
          <w:p w14:paraId="0466801C" w14:textId="77777777" w:rsidR="00D34106" w:rsidRDefault="00BB660C">
            <w:pPr>
              <w:spacing w:line="360" w:lineRule="auto"/>
              <w:rPr>
                <w:color w:val="000000"/>
                <w:sz w:val="20"/>
                <w:szCs w:val="20"/>
              </w:rPr>
            </w:pPr>
            <w:r>
              <w:rPr>
                <w:color w:val="000000"/>
                <w:sz w:val="20"/>
                <w:szCs w:val="20"/>
              </w:rPr>
              <w:fldChar w:fldCharType="begin">
                <w:ffData>
                  <w:name w:val="Check29"/>
                  <w:enabled/>
                  <w:calcOnExit w:val="0"/>
                  <w:checkBox>
                    <w:size w:val="20"/>
                    <w:default w:val="0"/>
                    <w:checked w:val="0"/>
                  </w:checkBox>
                </w:ffData>
              </w:fldChar>
            </w:r>
            <w:bookmarkStart w:id="4" w:name="Check29"/>
            <w:r>
              <w:rPr>
                <w:color w:val="000000"/>
                <w:sz w:val="20"/>
                <w:szCs w:val="20"/>
              </w:rPr>
              <w:instrText xml:space="preserve"> FORMCHECKBOX </w:instrText>
            </w:r>
            <w:r w:rsidR="004D5752">
              <w:rPr>
                <w:color w:val="000000"/>
                <w:sz w:val="20"/>
                <w:szCs w:val="20"/>
              </w:rPr>
            </w:r>
            <w:r w:rsidR="004D5752">
              <w:rPr>
                <w:color w:val="000000"/>
                <w:sz w:val="20"/>
                <w:szCs w:val="20"/>
              </w:rPr>
              <w:fldChar w:fldCharType="separate"/>
            </w:r>
            <w:r>
              <w:rPr>
                <w:color w:val="000000"/>
                <w:sz w:val="20"/>
                <w:szCs w:val="20"/>
              </w:rPr>
              <w:fldChar w:fldCharType="end"/>
            </w:r>
            <w:bookmarkEnd w:id="4"/>
            <w:r>
              <w:rPr>
                <w:rFonts w:ascii="Arial" w:eastAsia="Arial" w:hAnsi="Arial" w:cs="Arial"/>
                <w:color w:val="000000"/>
                <w:sz w:val="20"/>
                <w:szCs w:val="20"/>
              </w:rPr>
              <w:t>Other</w:t>
            </w:r>
          </w:p>
          <w:p w14:paraId="6B4D61F9" w14:textId="77777777" w:rsidR="00D34106" w:rsidRDefault="00BB660C">
            <w:pPr>
              <w:tabs>
                <w:tab w:val="left" w:pos="1278"/>
              </w:tabs>
              <w:spacing w:line="360" w:lineRule="auto"/>
              <w:rPr>
                <w:rFonts w:ascii="Arial" w:eastAsia="Arial" w:hAnsi="Arial" w:cs="Arial"/>
                <w:color w:val="000000"/>
                <w:sz w:val="20"/>
                <w:szCs w:val="20"/>
              </w:rPr>
            </w:pPr>
            <w:r>
              <w:rPr>
                <w:rFonts w:ascii="Arial" w:eastAsia="Arial" w:hAnsi="Arial" w:cs="Arial"/>
                <w:color w:val="000000"/>
                <w:sz w:val="20"/>
                <w:szCs w:val="20"/>
              </w:rPr>
              <w:t>Please state</w:t>
            </w:r>
            <w:r>
              <w:rPr>
                <w:rFonts w:ascii="Arial" w:eastAsia="Arial" w:hAnsi="Arial" w:cs="Arial"/>
                <w:color w:val="000000"/>
                <w:sz w:val="20"/>
                <w:szCs w:val="20"/>
              </w:rPr>
              <w:tab/>
            </w:r>
            <w:r>
              <w:rPr>
                <w:rFonts w:ascii="Arial" w:eastAsia="Arial" w:hAnsi="Arial" w:cs="Arial"/>
                <w:color w:val="000000"/>
                <w:sz w:val="20"/>
                <w:szCs w:val="20"/>
              </w:rPr>
              <w:fldChar w:fldCharType="begin">
                <w:ffData>
                  <w:name w:val="Text61"/>
                  <w:enabled/>
                  <w:calcOnExit w:val="0"/>
                  <w:textInput/>
                </w:ffData>
              </w:fldChar>
            </w:r>
            <w:bookmarkStart w:id="5" w:name="Text61"/>
            <w:r>
              <w:rPr>
                <w:rFonts w:ascii="Arial" w:eastAsia="Arial" w:hAnsi="Arial" w:cs="Arial"/>
                <w:color w:val="000000"/>
                <w:sz w:val="20"/>
                <w:szCs w:val="20"/>
              </w:rPr>
              <w:instrText xml:space="preserve"> FORMTEXT </w:instrText>
            </w:r>
            <w:r>
              <w:rPr>
                <w:rFonts w:ascii="Arial" w:eastAsia="Arial" w:hAnsi="Arial" w:cs="Arial"/>
                <w:color w:val="000000"/>
                <w:sz w:val="20"/>
                <w:szCs w:val="20"/>
              </w:rPr>
            </w:r>
            <w:r>
              <w:rPr>
                <w:rFonts w:ascii="Arial" w:eastAsia="Arial" w:hAnsi="Arial" w:cs="Arial"/>
                <w:color w:val="000000"/>
                <w:sz w:val="20"/>
                <w:szCs w:val="20"/>
              </w:rPr>
              <w:fldChar w:fldCharType="separate"/>
            </w:r>
            <w:r>
              <w:rPr>
                <w:rFonts w:ascii="Arial" w:eastAsia="Arial" w:hAnsi="Arial" w:cs="Arial"/>
                <w:color w:val="000000"/>
                <w:sz w:val="20"/>
                <w:szCs w:val="20"/>
              </w:rPr>
              <w:t> </w:t>
            </w:r>
            <w:r>
              <w:rPr>
                <w:rFonts w:ascii="Arial" w:eastAsia="Arial" w:hAnsi="Arial" w:cs="Arial"/>
                <w:color w:val="000000"/>
                <w:sz w:val="20"/>
                <w:szCs w:val="20"/>
              </w:rPr>
              <w:t> </w:t>
            </w:r>
            <w:r>
              <w:rPr>
                <w:rFonts w:ascii="Arial" w:eastAsia="Arial" w:hAnsi="Arial" w:cs="Arial"/>
                <w:color w:val="000000"/>
                <w:sz w:val="20"/>
                <w:szCs w:val="20"/>
              </w:rPr>
              <w:t> </w:t>
            </w:r>
            <w:r>
              <w:rPr>
                <w:rFonts w:ascii="Arial" w:eastAsia="Arial" w:hAnsi="Arial" w:cs="Arial"/>
                <w:color w:val="000000"/>
                <w:sz w:val="20"/>
                <w:szCs w:val="20"/>
              </w:rPr>
              <w:t> </w:t>
            </w:r>
            <w:r>
              <w:rPr>
                <w:rFonts w:ascii="Arial" w:eastAsia="Arial" w:hAnsi="Arial" w:cs="Arial"/>
                <w:color w:val="000000"/>
                <w:sz w:val="20"/>
                <w:szCs w:val="20"/>
              </w:rPr>
              <w:t> </w:t>
            </w:r>
            <w:r>
              <w:rPr>
                <w:rFonts w:ascii="Arial" w:eastAsia="Arial" w:hAnsi="Arial" w:cs="Arial"/>
                <w:color w:val="000000"/>
                <w:sz w:val="20"/>
                <w:szCs w:val="20"/>
              </w:rPr>
              <w:fldChar w:fldCharType="end"/>
            </w:r>
            <w:bookmarkEnd w:id="5"/>
          </w:p>
        </w:tc>
        <w:tc>
          <w:tcPr>
            <w:tcW w:w="3564" w:type="dxa"/>
            <w:tcBorders>
              <w:left w:val="single" w:sz="6" w:space="0" w:color="000000"/>
              <w:bottom w:val="single" w:sz="6" w:space="0" w:color="000000"/>
            </w:tcBorders>
            <w:tcMar>
              <w:top w:w="5" w:type="dxa"/>
              <w:left w:w="108" w:type="dxa"/>
              <w:bottom w:w="8" w:type="dxa"/>
              <w:right w:w="108" w:type="dxa"/>
            </w:tcMar>
            <w:hideMark/>
          </w:tcPr>
          <w:p w14:paraId="12B48951" w14:textId="77777777" w:rsidR="00D34106" w:rsidRDefault="00BB660C">
            <w:pPr>
              <w:spacing w:before="60" w:after="60"/>
              <w:rPr>
                <w:color w:val="000000"/>
                <w:sz w:val="20"/>
                <w:szCs w:val="20"/>
              </w:rPr>
            </w:pPr>
            <w:r>
              <w:rPr>
                <w:rFonts w:ascii="Arial" w:eastAsia="Arial" w:hAnsi="Arial" w:cs="Arial"/>
                <w:b/>
                <w:bCs/>
                <w:color w:val="000000"/>
                <w:sz w:val="20"/>
                <w:szCs w:val="20"/>
              </w:rPr>
              <w:t>b) Mixed</w:t>
            </w:r>
          </w:p>
          <w:p w14:paraId="3304A5A5" w14:textId="77777777" w:rsidR="00D34106" w:rsidRDefault="00BB660C">
            <w:pPr>
              <w:spacing w:before="60" w:line="360" w:lineRule="auto"/>
              <w:rPr>
                <w:color w:val="000000"/>
                <w:sz w:val="20"/>
                <w:szCs w:val="20"/>
              </w:rPr>
            </w:pPr>
            <w:r>
              <w:rPr>
                <w:color w:val="000000"/>
                <w:sz w:val="20"/>
                <w:szCs w:val="20"/>
              </w:rPr>
              <w:fldChar w:fldCharType="begin">
                <w:ffData>
                  <w:name w:val="Check30"/>
                  <w:enabled/>
                  <w:calcOnExit w:val="0"/>
                  <w:checkBox>
                    <w:size w:val="20"/>
                    <w:default w:val="0"/>
                    <w:checked w:val="0"/>
                  </w:checkBox>
                </w:ffData>
              </w:fldChar>
            </w:r>
            <w:bookmarkStart w:id="6" w:name="Check30"/>
            <w:r>
              <w:rPr>
                <w:color w:val="000000"/>
                <w:sz w:val="20"/>
                <w:szCs w:val="20"/>
              </w:rPr>
              <w:instrText xml:space="preserve"> FORMCHECKBOX </w:instrText>
            </w:r>
            <w:r w:rsidR="004D5752">
              <w:rPr>
                <w:color w:val="000000"/>
                <w:sz w:val="20"/>
                <w:szCs w:val="20"/>
              </w:rPr>
            </w:r>
            <w:r w:rsidR="004D5752">
              <w:rPr>
                <w:color w:val="000000"/>
                <w:sz w:val="20"/>
                <w:szCs w:val="20"/>
              </w:rPr>
              <w:fldChar w:fldCharType="separate"/>
            </w:r>
            <w:r>
              <w:rPr>
                <w:color w:val="000000"/>
                <w:sz w:val="20"/>
                <w:szCs w:val="20"/>
              </w:rPr>
              <w:fldChar w:fldCharType="end"/>
            </w:r>
            <w:bookmarkEnd w:id="6"/>
            <w:r>
              <w:rPr>
                <w:rFonts w:ascii="Arial" w:eastAsia="Arial" w:hAnsi="Arial" w:cs="Arial"/>
                <w:color w:val="000000"/>
                <w:sz w:val="20"/>
                <w:szCs w:val="20"/>
              </w:rPr>
              <w:t>White and Black Caribbean</w:t>
            </w:r>
          </w:p>
          <w:p w14:paraId="54536DC7" w14:textId="77777777" w:rsidR="00D34106" w:rsidRDefault="00BB660C">
            <w:pPr>
              <w:spacing w:line="360" w:lineRule="auto"/>
              <w:rPr>
                <w:color w:val="000000"/>
                <w:sz w:val="20"/>
                <w:szCs w:val="20"/>
              </w:rPr>
            </w:pPr>
            <w:r>
              <w:rPr>
                <w:color w:val="000000"/>
                <w:sz w:val="20"/>
                <w:szCs w:val="20"/>
              </w:rPr>
              <w:fldChar w:fldCharType="begin">
                <w:ffData>
                  <w:name w:val="Check31"/>
                  <w:enabled/>
                  <w:calcOnExit w:val="0"/>
                  <w:checkBox>
                    <w:size w:val="20"/>
                    <w:default w:val="0"/>
                    <w:checked w:val="0"/>
                  </w:checkBox>
                </w:ffData>
              </w:fldChar>
            </w:r>
            <w:bookmarkStart w:id="7" w:name="Check31"/>
            <w:r>
              <w:rPr>
                <w:color w:val="000000"/>
                <w:sz w:val="20"/>
                <w:szCs w:val="20"/>
              </w:rPr>
              <w:instrText xml:space="preserve"> FORMCHECKBOX </w:instrText>
            </w:r>
            <w:r w:rsidR="004D5752">
              <w:rPr>
                <w:color w:val="000000"/>
                <w:sz w:val="20"/>
                <w:szCs w:val="20"/>
              </w:rPr>
            </w:r>
            <w:r w:rsidR="004D5752">
              <w:rPr>
                <w:color w:val="000000"/>
                <w:sz w:val="20"/>
                <w:szCs w:val="20"/>
              </w:rPr>
              <w:fldChar w:fldCharType="separate"/>
            </w:r>
            <w:r>
              <w:rPr>
                <w:color w:val="000000"/>
                <w:sz w:val="20"/>
                <w:szCs w:val="20"/>
              </w:rPr>
              <w:fldChar w:fldCharType="end"/>
            </w:r>
            <w:bookmarkEnd w:id="7"/>
            <w:r>
              <w:rPr>
                <w:rFonts w:ascii="Arial" w:eastAsia="Arial" w:hAnsi="Arial" w:cs="Arial"/>
                <w:color w:val="000000"/>
                <w:sz w:val="20"/>
                <w:szCs w:val="20"/>
              </w:rPr>
              <w:t>White and Black African</w:t>
            </w:r>
          </w:p>
          <w:p w14:paraId="1FA74609" w14:textId="77777777" w:rsidR="00D34106" w:rsidRDefault="00BB660C">
            <w:pPr>
              <w:spacing w:line="360" w:lineRule="auto"/>
              <w:rPr>
                <w:color w:val="000000"/>
                <w:sz w:val="20"/>
                <w:szCs w:val="20"/>
              </w:rPr>
            </w:pPr>
            <w:r>
              <w:rPr>
                <w:color w:val="000000"/>
                <w:sz w:val="20"/>
                <w:szCs w:val="20"/>
              </w:rPr>
              <w:fldChar w:fldCharType="begin">
                <w:ffData>
                  <w:name w:val="Check32"/>
                  <w:enabled/>
                  <w:calcOnExit w:val="0"/>
                  <w:checkBox>
                    <w:size w:val="20"/>
                    <w:default w:val="0"/>
                    <w:checked w:val="0"/>
                  </w:checkBox>
                </w:ffData>
              </w:fldChar>
            </w:r>
            <w:bookmarkStart w:id="8" w:name="Check32"/>
            <w:r>
              <w:rPr>
                <w:color w:val="000000"/>
                <w:sz w:val="20"/>
                <w:szCs w:val="20"/>
              </w:rPr>
              <w:instrText xml:space="preserve"> FORMCHECKBOX </w:instrText>
            </w:r>
            <w:r w:rsidR="004D5752">
              <w:rPr>
                <w:color w:val="000000"/>
                <w:sz w:val="20"/>
                <w:szCs w:val="20"/>
              </w:rPr>
            </w:r>
            <w:r w:rsidR="004D5752">
              <w:rPr>
                <w:color w:val="000000"/>
                <w:sz w:val="20"/>
                <w:szCs w:val="20"/>
              </w:rPr>
              <w:fldChar w:fldCharType="separate"/>
            </w:r>
            <w:r>
              <w:rPr>
                <w:color w:val="000000"/>
                <w:sz w:val="20"/>
                <w:szCs w:val="20"/>
              </w:rPr>
              <w:fldChar w:fldCharType="end"/>
            </w:r>
            <w:bookmarkEnd w:id="8"/>
            <w:r>
              <w:rPr>
                <w:rFonts w:ascii="Arial" w:eastAsia="Arial" w:hAnsi="Arial" w:cs="Arial"/>
                <w:color w:val="000000"/>
                <w:sz w:val="20"/>
                <w:szCs w:val="20"/>
              </w:rPr>
              <w:t>White and Asian</w:t>
            </w:r>
          </w:p>
          <w:p w14:paraId="6F367978" w14:textId="77777777" w:rsidR="00D34106" w:rsidRDefault="00BB660C">
            <w:pPr>
              <w:spacing w:line="360" w:lineRule="auto"/>
              <w:rPr>
                <w:color w:val="000000"/>
                <w:sz w:val="20"/>
                <w:szCs w:val="20"/>
              </w:rPr>
            </w:pPr>
            <w:r>
              <w:rPr>
                <w:color w:val="000000"/>
                <w:sz w:val="20"/>
                <w:szCs w:val="20"/>
              </w:rPr>
              <w:fldChar w:fldCharType="begin">
                <w:ffData>
                  <w:name w:val="Check33"/>
                  <w:enabled/>
                  <w:calcOnExit w:val="0"/>
                  <w:checkBox>
                    <w:size w:val="20"/>
                    <w:default w:val="0"/>
                    <w:checked w:val="0"/>
                  </w:checkBox>
                </w:ffData>
              </w:fldChar>
            </w:r>
            <w:bookmarkStart w:id="9" w:name="Check33"/>
            <w:r>
              <w:rPr>
                <w:color w:val="000000"/>
                <w:sz w:val="20"/>
                <w:szCs w:val="20"/>
              </w:rPr>
              <w:instrText xml:space="preserve"> FORMCHECKBOX </w:instrText>
            </w:r>
            <w:r w:rsidR="004D5752">
              <w:rPr>
                <w:color w:val="000000"/>
                <w:sz w:val="20"/>
                <w:szCs w:val="20"/>
              </w:rPr>
            </w:r>
            <w:r w:rsidR="004D5752">
              <w:rPr>
                <w:color w:val="000000"/>
                <w:sz w:val="20"/>
                <w:szCs w:val="20"/>
              </w:rPr>
              <w:fldChar w:fldCharType="separate"/>
            </w:r>
            <w:r>
              <w:rPr>
                <w:color w:val="000000"/>
                <w:sz w:val="20"/>
                <w:szCs w:val="20"/>
              </w:rPr>
              <w:fldChar w:fldCharType="end"/>
            </w:r>
            <w:bookmarkEnd w:id="9"/>
            <w:r>
              <w:rPr>
                <w:rFonts w:ascii="Arial" w:eastAsia="Arial" w:hAnsi="Arial" w:cs="Arial"/>
                <w:color w:val="000000"/>
                <w:sz w:val="20"/>
                <w:szCs w:val="20"/>
              </w:rPr>
              <w:t>Any other mixed background</w:t>
            </w:r>
          </w:p>
          <w:p w14:paraId="17DEE543" w14:textId="77777777" w:rsidR="00D34106" w:rsidRDefault="00BB660C">
            <w:pPr>
              <w:tabs>
                <w:tab w:val="left" w:pos="1296"/>
              </w:tabs>
              <w:spacing w:line="360" w:lineRule="auto"/>
              <w:rPr>
                <w:rFonts w:ascii="Arial" w:eastAsia="Arial" w:hAnsi="Arial" w:cs="Arial"/>
                <w:color w:val="000000"/>
                <w:sz w:val="20"/>
                <w:szCs w:val="20"/>
              </w:rPr>
            </w:pPr>
            <w:r>
              <w:rPr>
                <w:rFonts w:ascii="Arial" w:eastAsia="Arial" w:hAnsi="Arial" w:cs="Arial"/>
                <w:color w:val="000000"/>
                <w:sz w:val="20"/>
                <w:szCs w:val="20"/>
              </w:rPr>
              <w:t>Please state</w:t>
            </w:r>
            <w:r>
              <w:rPr>
                <w:rFonts w:ascii="Arial" w:eastAsia="Arial" w:hAnsi="Arial" w:cs="Arial"/>
                <w:color w:val="000000"/>
                <w:sz w:val="20"/>
                <w:szCs w:val="20"/>
              </w:rPr>
              <w:tab/>
            </w:r>
            <w:r>
              <w:rPr>
                <w:rFonts w:ascii="Arial" w:eastAsia="Arial" w:hAnsi="Arial" w:cs="Arial"/>
                <w:color w:val="000000"/>
                <w:sz w:val="20"/>
                <w:szCs w:val="20"/>
              </w:rPr>
              <w:fldChar w:fldCharType="begin">
                <w:ffData>
                  <w:name w:val="Text62"/>
                  <w:enabled/>
                  <w:calcOnExit w:val="0"/>
                  <w:textInput/>
                </w:ffData>
              </w:fldChar>
            </w:r>
            <w:bookmarkStart w:id="10" w:name="Text62"/>
            <w:r>
              <w:rPr>
                <w:rFonts w:ascii="Arial" w:eastAsia="Arial" w:hAnsi="Arial" w:cs="Arial"/>
                <w:color w:val="000000"/>
                <w:sz w:val="20"/>
                <w:szCs w:val="20"/>
              </w:rPr>
              <w:instrText xml:space="preserve"> FORMTEXT </w:instrText>
            </w:r>
            <w:r>
              <w:rPr>
                <w:rFonts w:ascii="Arial" w:eastAsia="Arial" w:hAnsi="Arial" w:cs="Arial"/>
                <w:color w:val="000000"/>
                <w:sz w:val="20"/>
                <w:szCs w:val="20"/>
              </w:rPr>
            </w:r>
            <w:r>
              <w:rPr>
                <w:rFonts w:ascii="Arial" w:eastAsia="Arial" w:hAnsi="Arial" w:cs="Arial"/>
                <w:color w:val="000000"/>
                <w:sz w:val="20"/>
                <w:szCs w:val="20"/>
              </w:rPr>
              <w:fldChar w:fldCharType="separate"/>
            </w:r>
            <w:r>
              <w:rPr>
                <w:rFonts w:ascii="Arial" w:eastAsia="Arial" w:hAnsi="Arial" w:cs="Arial"/>
                <w:color w:val="000000"/>
                <w:sz w:val="20"/>
                <w:szCs w:val="20"/>
              </w:rPr>
              <w:t> </w:t>
            </w:r>
            <w:r>
              <w:rPr>
                <w:rFonts w:ascii="Arial" w:eastAsia="Arial" w:hAnsi="Arial" w:cs="Arial"/>
                <w:color w:val="000000"/>
                <w:sz w:val="20"/>
                <w:szCs w:val="20"/>
              </w:rPr>
              <w:t> </w:t>
            </w:r>
            <w:r>
              <w:rPr>
                <w:rFonts w:ascii="Arial" w:eastAsia="Arial" w:hAnsi="Arial" w:cs="Arial"/>
                <w:color w:val="000000"/>
                <w:sz w:val="20"/>
                <w:szCs w:val="20"/>
              </w:rPr>
              <w:t> </w:t>
            </w:r>
            <w:r>
              <w:rPr>
                <w:rFonts w:ascii="Arial" w:eastAsia="Arial" w:hAnsi="Arial" w:cs="Arial"/>
                <w:color w:val="000000"/>
                <w:sz w:val="20"/>
                <w:szCs w:val="20"/>
              </w:rPr>
              <w:t> </w:t>
            </w:r>
            <w:r>
              <w:rPr>
                <w:rFonts w:ascii="Arial" w:eastAsia="Arial" w:hAnsi="Arial" w:cs="Arial"/>
                <w:color w:val="000000"/>
                <w:sz w:val="20"/>
                <w:szCs w:val="20"/>
              </w:rPr>
              <w:t> </w:t>
            </w:r>
            <w:r>
              <w:rPr>
                <w:rFonts w:ascii="Arial" w:eastAsia="Arial" w:hAnsi="Arial" w:cs="Arial"/>
                <w:color w:val="000000"/>
                <w:sz w:val="20"/>
                <w:szCs w:val="20"/>
              </w:rPr>
              <w:fldChar w:fldCharType="end"/>
            </w:r>
            <w:bookmarkEnd w:id="10"/>
          </w:p>
        </w:tc>
      </w:tr>
      <w:tr w:rsidR="00D34106" w14:paraId="477023D7" w14:textId="77777777">
        <w:tc>
          <w:tcPr>
            <w:tcW w:w="3744" w:type="dxa"/>
            <w:tcBorders>
              <w:top w:val="single" w:sz="6" w:space="0" w:color="000000"/>
              <w:bottom w:val="single" w:sz="6" w:space="0" w:color="000000"/>
              <w:right w:val="single" w:sz="6" w:space="0" w:color="000000"/>
            </w:tcBorders>
            <w:tcMar>
              <w:top w:w="8" w:type="dxa"/>
              <w:left w:w="108" w:type="dxa"/>
              <w:bottom w:w="8" w:type="dxa"/>
              <w:right w:w="108" w:type="dxa"/>
            </w:tcMar>
            <w:hideMark/>
          </w:tcPr>
          <w:p w14:paraId="798165C0" w14:textId="77777777" w:rsidR="00D34106" w:rsidRDefault="00BB660C">
            <w:pPr>
              <w:spacing w:before="60" w:after="60"/>
              <w:rPr>
                <w:color w:val="000000"/>
                <w:sz w:val="20"/>
                <w:szCs w:val="20"/>
              </w:rPr>
            </w:pPr>
            <w:r>
              <w:rPr>
                <w:rFonts w:ascii="Arial" w:eastAsia="Arial" w:hAnsi="Arial" w:cs="Arial"/>
                <w:b/>
                <w:bCs/>
                <w:color w:val="000000"/>
                <w:sz w:val="20"/>
                <w:szCs w:val="20"/>
              </w:rPr>
              <w:t>c) Asian or Asian British</w:t>
            </w:r>
          </w:p>
          <w:p w14:paraId="74297A3F" w14:textId="77777777" w:rsidR="00D34106" w:rsidRDefault="00BB660C">
            <w:pPr>
              <w:spacing w:before="60" w:line="360" w:lineRule="auto"/>
              <w:rPr>
                <w:color w:val="000000"/>
                <w:sz w:val="20"/>
                <w:szCs w:val="20"/>
              </w:rPr>
            </w:pPr>
            <w:r>
              <w:rPr>
                <w:color w:val="000000"/>
                <w:sz w:val="20"/>
                <w:szCs w:val="20"/>
              </w:rPr>
              <w:fldChar w:fldCharType="begin">
                <w:ffData>
                  <w:name w:val="Check34"/>
                  <w:enabled/>
                  <w:calcOnExit w:val="0"/>
                  <w:checkBox>
                    <w:size w:val="20"/>
                    <w:default w:val="0"/>
                    <w:checked w:val="0"/>
                  </w:checkBox>
                </w:ffData>
              </w:fldChar>
            </w:r>
            <w:bookmarkStart w:id="11" w:name="Check34"/>
            <w:r>
              <w:rPr>
                <w:color w:val="000000"/>
                <w:sz w:val="20"/>
                <w:szCs w:val="20"/>
              </w:rPr>
              <w:instrText xml:space="preserve"> FORMCHECKBOX </w:instrText>
            </w:r>
            <w:r w:rsidR="004D5752">
              <w:rPr>
                <w:color w:val="000000"/>
                <w:sz w:val="20"/>
                <w:szCs w:val="20"/>
              </w:rPr>
            </w:r>
            <w:r w:rsidR="004D5752">
              <w:rPr>
                <w:color w:val="000000"/>
                <w:sz w:val="20"/>
                <w:szCs w:val="20"/>
              </w:rPr>
              <w:fldChar w:fldCharType="separate"/>
            </w:r>
            <w:r>
              <w:rPr>
                <w:color w:val="000000"/>
                <w:sz w:val="20"/>
                <w:szCs w:val="20"/>
              </w:rPr>
              <w:fldChar w:fldCharType="end"/>
            </w:r>
            <w:bookmarkEnd w:id="11"/>
            <w:r>
              <w:rPr>
                <w:rFonts w:ascii="Arial" w:eastAsia="Arial" w:hAnsi="Arial" w:cs="Arial"/>
                <w:color w:val="000000"/>
                <w:sz w:val="20"/>
                <w:szCs w:val="20"/>
              </w:rPr>
              <w:t>Indian</w:t>
            </w:r>
          </w:p>
          <w:p w14:paraId="7643BAB2" w14:textId="77777777" w:rsidR="00D34106" w:rsidRDefault="00BB660C">
            <w:pPr>
              <w:spacing w:line="360" w:lineRule="auto"/>
              <w:rPr>
                <w:color w:val="000000"/>
                <w:sz w:val="20"/>
                <w:szCs w:val="20"/>
              </w:rPr>
            </w:pPr>
            <w:r>
              <w:rPr>
                <w:color w:val="000000"/>
                <w:sz w:val="20"/>
                <w:szCs w:val="20"/>
              </w:rPr>
              <w:fldChar w:fldCharType="begin">
                <w:ffData>
                  <w:name w:val="Check35"/>
                  <w:enabled/>
                  <w:calcOnExit w:val="0"/>
                  <w:checkBox>
                    <w:size w:val="20"/>
                    <w:default w:val="0"/>
                    <w:checked w:val="0"/>
                  </w:checkBox>
                </w:ffData>
              </w:fldChar>
            </w:r>
            <w:bookmarkStart w:id="12" w:name="Check35"/>
            <w:r>
              <w:rPr>
                <w:color w:val="000000"/>
                <w:sz w:val="20"/>
                <w:szCs w:val="20"/>
              </w:rPr>
              <w:instrText xml:space="preserve"> FORMCHECKBOX </w:instrText>
            </w:r>
            <w:r w:rsidR="004D5752">
              <w:rPr>
                <w:color w:val="000000"/>
                <w:sz w:val="20"/>
                <w:szCs w:val="20"/>
              </w:rPr>
            </w:r>
            <w:r w:rsidR="004D5752">
              <w:rPr>
                <w:color w:val="000000"/>
                <w:sz w:val="20"/>
                <w:szCs w:val="20"/>
              </w:rPr>
              <w:fldChar w:fldCharType="separate"/>
            </w:r>
            <w:r>
              <w:rPr>
                <w:color w:val="000000"/>
                <w:sz w:val="20"/>
                <w:szCs w:val="20"/>
              </w:rPr>
              <w:fldChar w:fldCharType="end"/>
            </w:r>
            <w:bookmarkEnd w:id="12"/>
            <w:r>
              <w:rPr>
                <w:rFonts w:ascii="Arial" w:eastAsia="Arial" w:hAnsi="Arial" w:cs="Arial"/>
                <w:color w:val="000000"/>
                <w:sz w:val="20"/>
                <w:szCs w:val="20"/>
              </w:rPr>
              <w:t>Pakistani</w:t>
            </w:r>
          </w:p>
          <w:p w14:paraId="1F5E2997" w14:textId="77777777" w:rsidR="00D34106" w:rsidRDefault="00BB660C">
            <w:pPr>
              <w:spacing w:line="360" w:lineRule="auto"/>
              <w:rPr>
                <w:color w:val="000000"/>
                <w:sz w:val="20"/>
                <w:szCs w:val="20"/>
              </w:rPr>
            </w:pPr>
            <w:r>
              <w:rPr>
                <w:color w:val="000000"/>
                <w:sz w:val="20"/>
                <w:szCs w:val="20"/>
              </w:rPr>
              <w:fldChar w:fldCharType="begin">
                <w:ffData>
                  <w:name w:val="Check36"/>
                  <w:enabled/>
                  <w:calcOnExit w:val="0"/>
                  <w:checkBox>
                    <w:size w:val="20"/>
                    <w:default w:val="0"/>
                    <w:checked w:val="0"/>
                  </w:checkBox>
                </w:ffData>
              </w:fldChar>
            </w:r>
            <w:bookmarkStart w:id="13" w:name="Check36"/>
            <w:r>
              <w:rPr>
                <w:color w:val="000000"/>
                <w:sz w:val="20"/>
                <w:szCs w:val="20"/>
              </w:rPr>
              <w:instrText xml:space="preserve"> FORMCHECKBOX </w:instrText>
            </w:r>
            <w:r w:rsidR="004D5752">
              <w:rPr>
                <w:color w:val="000000"/>
                <w:sz w:val="20"/>
                <w:szCs w:val="20"/>
              </w:rPr>
            </w:r>
            <w:r w:rsidR="004D5752">
              <w:rPr>
                <w:color w:val="000000"/>
                <w:sz w:val="20"/>
                <w:szCs w:val="20"/>
              </w:rPr>
              <w:fldChar w:fldCharType="separate"/>
            </w:r>
            <w:r>
              <w:rPr>
                <w:color w:val="000000"/>
                <w:sz w:val="20"/>
                <w:szCs w:val="20"/>
              </w:rPr>
              <w:fldChar w:fldCharType="end"/>
            </w:r>
            <w:bookmarkEnd w:id="13"/>
            <w:r>
              <w:rPr>
                <w:rFonts w:ascii="Arial" w:eastAsia="Arial" w:hAnsi="Arial" w:cs="Arial"/>
                <w:color w:val="000000"/>
                <w:sz w:val="20"/>
                <w:szCs w:val="20"/>
              </w:rPr>
              <w:t>Bangladeshi</w:t>
            </w:r>
          </w:p>
          <w:p w14:paraId="7A6E411F" w14:textId="77777777" w:rsidR="00D34106" w:rsidRDefault="00BB660C">
            <w:pPr>
              <w:spacing w:line="360" w:lineRule="auto"/>
              <w:rPr>
                <w:color w:val="000000"/>
                <w:sz w:val="20"/>
                <w:szCs w:val="20"/>
              </w:rPr>
            </w:pPr>
            <w:r>
              <w:rPr>
                <w:color w:val="000000"/>
                <w:sz w:val="20"/>
                <w:szCs w:val="20"/>
              </w:rPr>
              <w:fldChar w:fldCharType="begin">
                <w:ffData>
                  <w:name w:val="Check37"/>
                  <w:enabled/>
                  <w:calcOnExit w:val="0"/>
                  <w:checkBox>
                    <w:size w:val="20"/>
                    <w:default w:val="0"/>
                    <w:checked w:val="0"/>
                  </w:checkBox>
                </w:ffData>
              </w:fldChar>
            </w:r>
            <w:bookmarkStart w:id="14" w:name="Check37"/>
            <w:r>
              <w:rPr>
                <w:color w:val="000000"/>
                <w:sz w:val="20"/>
                <w:szCs w:val="20"/>
              </w:rPr>
              <w:instrText xml:space="preserve"> FORMCHECKBOX </w:instrText>
            </w:r>
            <w:r w:rsidR="004D5752">
              <w:rPr>
                <w:color w:val="000000"/>
                <w:sz w:val="20"/>
                <w:szCs w:val="20"/>
              </w:rPr>
            </w:r>
            <w:r w:rsidR="004D5752">
              <w:rPr>
                <w:color w:val="000000"/>
                <w:sz w:val="20"/>
                <w:szCs w:val="20"/>
              </w:rPr>
              <w:fldChar w:fldCharType="separate"/>
            </w:r>
            <w:r>
              <w:rPr>
                <w:color w:val="000000"/>
                <w:sz w:val="20"/>
                <w:szCs w:val="20"/>
              </w:rPr>
              <w:fldChar w:fldCharType="end"/>
            </w:r>
            <w:bookmarkEnd w:id="14"/>
            <w:r>
              <w:rPr>
                <w:rFonts w:ascii="Arial" w:eastAsia="Arial" w:hAnsi="Arial" w:cs="Arial"/>
                <w:color w:val="000000"/>
                <w:sz w:val="20"/>
                <w:szCs w:val="20"/>
              </w:rPr>
              <w:t>Any other Asian background</w:t>
            </w:r>
          </w:p>
          <w:p w14:paraId="72C53619" w14:textId="77777777" w:rsidR="00D34106" w:rsidRDefault="00BB660C">
            <w:pPr>
              <w:tabs>
                <w:tab w:val="left" w:pos="1242"/>
              </w:tabs>
              <w:spacing w:line="360" w:lineRule="auto"/>
              <w:rPr>
                <w:rFonts w:ascii="Arial" w:eastAsia="Arial" w:hAnsi="Arial" w:cs="Arial"/>
                <w:color w:val="000000"/>
                <w:sz w:val="20"/>
                <w:szCs w:val="20"/>
              </w:rPr>
            </w:pPr>
            <w:r>
              <w:rPr>
                <w:rFonts w:ascii="Arial" w:eastAsia="Arial" w:hAnsi="Arial" w:cs="Arial"/>
                <w:color w:val="000000"/>
                <w:sz w:val="20"/>
                <w:szCs w:val="20"/>
              </w:rPr>
              <w:t>Please state</w:t>
            </w:r>
            <w:r>
              <w:rPr>
                <w:rFonts w:ascii="Arial" w:eastAsia="Arial" w:hAnsi="Arial" w:cs="Arial"/>
                <w:color w:val="000000"/>
                <w:sz w:val="20"/>
                <w:szCs w:val="20"/>
              </w:rPr>
              <w:tab/>
            </w:r>
            <w:r>
              <w:rPr>
                <w:rFonts w:ascii="Arial" w:eastAsia="Arial" w:hAnsi="Arial" w:cs="Arial"/>
                <w:color w:val="000000"/>
                <w:sz w:val="20"/>
                <w:szCs w:val="20"/>
              </w:rPr>
              <w:fldChar w:fldCharType="begin">
                <w:ffData>
                  <w:name w:val="Text63"/>
                  <w:enabled/>
                  <w:calcOnExit w:val="0"/>
                  <w:textInput/>
                </w:ffData>
              </w:fldChar>
            </w:r>
            <w:bookmarkStart w:id="15" w:name="Text63"/>
            <w:r>
              <w:rPr>
                <w:rFonts w:ascii="Arial" w:eastAsia="Arial" w:hAnsi="Arial" w:cs="Arial"/>
                <w:color w:val="000000"/>
                <w:sz w:val="20"/>
                <w:szCs w:val="20"/>
              </w:rPr>
              <w:instrText xml:space="preserve"> FORMTEXT </w:instrText>
            </w:r>
            <w:r>
              <w:rPr>
                <w:rFonts w:ascii="Arial" w:eastAsia="Arial" w:hAnsi="Arial" w:cs="Arial"/>
                <w:color w:val="000000"/>
                <w:sz w:val="20"/>
                <w:szCs w:val="20"/>
              </w:rPr>
            </w:r>
            <w:r>
              <w:rPr>
                <w:rFonts w:ascii="Arial" w:eastAsia="Arial" w:hAnsi="Arial" w:cs="Arial"/>
                <w:color w:val="000000"/>
                <w:sz w:val="20"/>
                <w:szCs w:val="20"/>
              </w:rPr>
              <w:fldChar w:fldCharType="separate"/>
            </w:r>
            <w:r>
              <w:rPr>
                <w:rFonts w:ascii="Arial" w:eastAsia="Arial" w:hAnsi="Arial" w:cs="Arial"/>
                <w:color w:val="000000"/>
                <w:sz w:val="20"/>
                <w:szCs w:val="20"/>
              </w:rPr>
              <w:t> </w:t>
            </w:r>
            <w:r>
              <w:rPr>
                <w:rFonts w:ascii="Arial" w:eastAsia="Arial" w:hAnsi="Arial" w:cs="Arial"/>
                <w:color w:val="000000"/>
                <w:sz w:val="20"/>
                <w:szCs w:val="20"/>
              </w:rPr>
              <w:t> </w:t>
            </w:r>
            <w:r>
              <w:rPr>
                <w:rFonts w:ascii="Arial" w:eastAsia="Arial" w:hAnsi="Arial" w:cs="Arial"/>
                <w:color w:val="000000"/>
                <w:sz w:val="20"/>
                <w:szCs w:val="20"/>
              </w:rPr>
              <w:t> </w:t>
            </w:r>
            <w:r>
              <w:rPr>
                <w:rFonts w:ascii="Arial" w:eastAsia="Arial" w:hAnsi="Arial" w:cs="Arial"/>
                <w:color w:val="000000"/>
                <w:sz w:val="20"/>
                <w:szCs w:val="20"/>
              </w:rPr>
              <w:t> </w:t>
            </w:r>
            <w:r>
              <w:rPr>
                <w:rFonts w:ascii="Arial" w:eastAsia="Arial" w:hAnsi="Arial" w:cs="Arial"/>
                <w:color w:val="000000"/>
                <w:sz w:val="20"/>
                <w:szCs w:val="20"/>
              </w:rPr>
              <w:t> </w:t>
            </w:r>
            <w:r>
              <w:rPr>
                <w:rFonts w:ascii="Arial" w:eastAsia="Arial" w:hAnsi="Arial" w:cs="Arial"/>
                <w:color w:val="000000"/>
                <w:sz w:val="20"/>
                <w:szCs w:val="20"/>
              </w:rPr>
              <w:fldChar w:fldCharType="end"/>
            </w:r>
            <w:bookmarkEnd w:id="15"/>
          </w:p>
        </w:tc>
        <w:tc>
          <w:tcPr>
            <w:tcW w:w="3672"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12B95665" w14:textId="77777777" w:rsidR="00D34106" w:rsidRDefault="00BB660C">
            <w:pPr>
              <w:spacing w:before="60" w:after="60"/>
              <w:rPr>
                <w:color w:val="000000"/>
                <w:sz w:val="20"/>
                <w:szCs w:val="20"/>
              </w:rPr>
            </w:pPr>
            <w:r>
              <w:rPr>
                <w:rFonts w:ascii="Arial" w:eastAsia="Arial" w:hAnsi="Arial" w:cs="Arial"/>
                <w:b/>
                <w:bCs/>
                <w:color w:val="000000"/>
                <w:sz w:val="20"/>
                <w:szCs w:val="20"/>
              </w:rPr>
              <w:t>d) Black or Black British</w:t>
            </w:r>
          </w:p>
          <w:p w14:paraId="6B341729" w14:textId="77777777" w:rsidR="00D34106" w:rsidRDefault="00BB660C">
            <w:pPr>
              <w:spacing w:before="60" w:line="360" w:lineRule="auto"/>
              <w:rPr>
                <w:color w:val="000000"/>
                <w:sz w:val="20"/>
                <w:szCs w:val="20"/>
              </w:rPr>
            </w:pPr>
            <w:r>
              <w:rPr>
                <w:color w:val="000000"/>
                <w:sz w:val="20"/>
                <w:szCs w:val="20"/>
              </w:rPr>
              <w:fldChar w:fldCharType="begin">
                <w:ffData>
                  <w:name w:val="Check38"/>
                  <w:enabled/>
                  <w:calcOnExit w:val="0"/>
                  <w:checkBox>
                    <w:size w:val="20"/>
                    <w:default w:val="0"/>
                    <w:checked w:val="0"/>
                  </w:checkBox>
                </w:ffData>
              </w:fldChar>
            </w:r>
            <w:bookmarkStart w:id="16" w:name="Check38"/>
            <w:r>
              <w:rPr>
                <w:color w:val="000000"/>
                <w:sz w:val="20"/>
                <w:szCs w:val="20"/>
              </w:rPr>
              <w:instrText xml:space="preserve"> FORMCHECKBOX </w:instrText>
            </w:r>
            <w:r w:rsidR="004D5752">
              <w:rPr>
                <w:color w:val="000000"/>
                <w:sz w:val="20"/>
                <w:szCs w:val="20"/>
              </w:rPr>
            </w:r>
            <w:r w:rsidR="004D5752">
              <w:rPr>
                <w:color w:val="000000"/>
                <w:sz w:val="20"/>
                <w:szCs w:val="20"/>
              </w:rPr>
              <w:fldChar w:fldCharType="separate"/>
            </w:r>
            <w:r>
              <w:rPr>
                <w:color w:val="000000"/>
                <w:sz w:val="20"/>
                <w:szCs w:val="20"/>
              </w:rPr>
              <w:fldChar w:fldCharType="end"/>
            </w:r>
            <w:bookmarkEnd w:id="16"/>
            <w:r>
              <w:rPr>
                <w:rFonts w:ascii="Arial" w:eastAsia="Arial" w:hAnsi="Arial" w:cs="Arial"/>
                <w:color w:val="000000"/>
                <w:sz w:val="20"/>
                <w:szCs w:val="20"/>
              </w:rPr>
              <w:t>Caribbean</w:t>
            </w:r>
          </w:p>
          <w:p w14:paraId="4869821F" w14:textId="77777777" w:rsidR="00D34106" w:rsidRDefault="00BB660C">
            <w:pPr>
              <w:spacing w:line="360" w:lineRule="auto"/>
              <w:rPr>
                <w:color w:val="000000"/>
                <w:sz w:val="20"/>
                <w:szCs w:val="20"/>
              </w:rPr>
            </w:pPr>
            <w:r w:rsidRPr="00001DDF">
              <w:rPr>
                <w:color w:val="000000"/>
                <w:sz w:val="20"/>
                <w:szCs w:val="20"/>
              </w:rPr>
              <w:fldChar w:fldCharType="begin">
                <w:ffData>
                  <w:name w:val="Check39"/>
                  <w:enabled/>
                  <w:calcOnExit w:val="0"/>
                  <w:checkBox>
                    <w:size w:val="20"/>
                    <w:default w:val="0"/>
                    <w:checked w:val="0"/>
                  </w:checkBox>
                </w:ffData>
              </w:fldChar>
            </w:r>
            <w:bookmarkStart w:id="17" w:name="Check39"/>
            <w:r w:rsidRPr="00001DDF">
              <w:rPr>
                <w:color w:val="000000"/>
                <w:sz w:val="20"/>
                <w:szCs w:val="20"/>
              </w:rPr>
              <w:instrText xml:space="preserve"> FORMCHECKBOX </w:instrText>
            </w:r>
            <w:r w:rsidR="004D5752">
              <w:rPr>
                <w:color w:val="000000"/>
                <w:sz w:val="20"/>
                <w:szCs w:val="20"/>
              </w:rPr>
            </w:r>
            <w:r w:rsidR="004D5752">
              <w:rPr>
                <w:color w:val="000000"/>
                <w:sz w:val="20"/>
                <w:szCs w:val="20"/>
              </w:rPr>
              <w:fldChar w:fldCharType="separate"/>
            </w:r>
            <w:r w:rsidRPr="00001DDF">
              <w:rPr>
                <w:color w:val="000000"/>
                <w:sz w:val="20"/>
                <w:szCs w:val="20"/>
              </w:rPr>
              <w:fldChar w:fldCharType="end"/>
            </w:r>
            <w:bookmarkEnd w:id="17"/>
            <w:r w:rsidRPr="00001DDF">
              <w:rPr>
                <w:rFonts w:ascii="Arial" w:eastAsia="Arial" w:hAnsi="Arial" w:cs="Arial"/>
                <w:color w:val="000000"/>
                <w:sz w:val="20"/>
                <w:szCs w:val="20"/>
              </w:rPr>
              <w:t>A</w:t>
            </w:r>
            <w:r>
              <w:rPr>
                <w:rFonts w:ascii="Arial" w:eastAsia="Arial" w:hAnsi="Arial" w:cs="Arial"/>
                <w:color w:val="000000"/>
                <w:sz w:val="20"/>
                <w:szCs w:val="20"/>
              </w:rPr>
              <w:t>frican</w:t>
            </w:r>
          </w:p>
          <w:p w14:paraId="12B1AD6A" w14:textId="77777777" w:rsidR="00D34106" w:rsidRDefault="00BB660C">
            <w:pPr>
              <w:spacing w:line="360" w:lineRule="auto"/>
              <w:rPr>
                <w:color w:val="000000"/>
                <w:sz w:val="20"/>
                <w:szCs w:val="20"/>
              </w:rPr>
            </w:pPr>
            <w:r>
              <w:rPr>
                <w:color w:val="000000"/>
                <w:sz w:val="20"/>
                <w:szCs w:val="20"/>
              </w:rPr>
              <w:fldChar w:fldCharType="begin">
                <w:ffData>
                  <w:name w:val="Check40"/>
                  <w:enabled/>
                  <w:calcOnExit w:val="0"/>
                  <w:checkBox>
                    <w:size w:val="20"/>
                    <w:default w:val="0"/>
                    <w:checked w:val="0"/>
                  </w:checkBox>
                </w:ffData>
              </w:fldChar>
            </w:r>
            <w:bookmarkStart w:id="18" w:name="Check40"/>
            <w:r>
              <w:rPr>
                <w:color w:val="000000"/>
                <w:sz w:val="20"/>
                <w:szCs w:val="20"/>
              </w:rPr>
              <w:instrText xml:space="preserve"> FORMCHECKBOX </w:instrText>
            </w:r>
            <w:r w:rsidR="004D5752">
              <w:rPr>
                <w:color w:val="000000"/>
                <w:sz w:val="20"/>
                <w:szCs w:val="20"/>
              </w:rPr>
            </w:r>
            <w:r w:rsidR="004D5752">
              <w:rPr>
                <w:color w:val="000000"/>
                <w:sz w:val="20"/>
                <w:szCs w:val="20"/>
              </w:rPr>
              <w:fldChar w:fldCharType="separate"/>
            </w:r>
            <w:r>
              <w:rPr>
                <w:color w:val="000000"/>
                <w:sz w:val="20"/>
                <w:szCs w:val="20"/>
              </w:rPr>
              <w:fldChar w:fldCharType="end"/>
            </w:r>
            <w:bookmarkEnd w:id="18"/>
            <w:r>
              <w:rPr>
                <w:rFonts w:ascii="Arial" w:eastAsia="Arial" w:hAnsi="Arial" w:cs="Arial"/>
                <w:color w:val="000000"/>
                <w:sz w:val="20"/>
                <w:szCs w:val="20"/>
              </w:rPr>
              <w:t>Other</w:t>
            </w:r>
          </w:p>
          <w:p w14:paraId="4556804B" w14:textId="77777777" w:rsidR="00D34106" w:rsidRDefault="00BB660C">
            <w:pPr>
              <w:tabs>
                <w:tab w:val="left" w:pos="1278"/>
              </w:tabs>
              <w:spacing w:line="360" w:lineRule="auto"/>
              <w:rPr>
                <w:rFonts w:ascii="Arial" w:eastAsia="Arial" w:hAnsi="Arial" w:cs="Arial"/>
                <w:color w:val="000000"/>
                <w:sz w:val="20"/>
                <w:szCs w:val="20"/>
              </w:rPr>
            </w:pPr>
            <w:r>
              <w:rPr>
                <w:rFonts w:ascii="Arial" w:eastAsia="Arial" w:hAnsi="Arial" w:cs="Arial"/>
                <w:color w:val="000000"/>
                <w:sz w:val="20"/>
                <w:szCs w:val="20"/>
              </w:rPr>
              <w:t>Please state</w:t>
            </w:r>
            <w:r>
              <w:rPr>
                <w:rFonts w:ascii="Arial" w:eastAsia="Arial" w:hAnsi="Arial" w:cs="Arial"/>
                <w:color w:val="000000"/>
                <w:sz w:val="20"/>
                <w:szCs w:val="20"/>
              </w:rPr>
              <w:tab/>
            </w:r>
            <w:r>
              <w:rPr>
                <w:rFonts w:ascii="Arial" w:eastAsia="Arial" w:hAnsi="Arial" w:cs="Arial"/>
                <w:color w:val="000000"/>
                <w:sz w:val="20"/>
                <w:szCs w:val="20"/>
              </w:rPr>
              <w:fldChar w:fldCharType="begin">
                <w:ffData>
                  <w:name w:val="Text64"/>
                  <w:enabled/>
                  <w:calcOnExit w:val="0"/>
                  <w:textInput/>
                </w:ffData>
              </w:fldChar>
            </w:r>
            <w:bookmarkStart w:id="19" w:name="Text64"/>
            <w:r>
              <w:rPr>
                <w:rFonts w:ascii="Arial" w:eastAsia="Arial" w:hAnsi="Arial" w:cs="Arial"/>
                <w:color w:val="000000"/>
                <w:sz w:val="20"/>
                <w:szCs w:val="20"/>
              </w:rPr>
              <w:instrText xml:space="preserve"> FORMTEXT </w:instrText>
            </w:r>
            <w:r>
              <w:rPr>
                <w:rFonts w:ascii="Arial" w:eastAsia="Arial" w:hAnsi="Arial" w:cs="Arial"/>
                <w:color w:val="000000"/>
                <w:sz w:val="20"/>
                <w:szCs w:val="20"/>
              </w:rPr>
            </w:r>
            <w:r>
              <w:rPr>
                <w:rFonts w:ascii="Arial" w:eastAsia="Arial" w:hAnsi="Arial" w:cs="Arial"/>
                <w:color w:val="000000"/>
                <w:sz w:val="20"/>
                <w:szCs w:val="20"/>
              </w:rPr>
              <w:fldChar w:fldCharType="separate"/>
            </w:r>
            <w:r>
              <w:rPr>
                <w:rFonts w:ascii="Arial" w:eastAsia="Arial" w:hAnsi="Arial" w:cs="Arial"/>
                <w:color w:val="000000"/>
                <w:sz w:val="20"/>
                <w:szCs w:val="20"/>
              </w:rPr>
              <w:t> </w:t>
            </w:r>
            <w:r>
              <w:rPr>
                <w:rFonts w:ascii="Arial" w:eastAsia="Arial" w:hAnsi="Arial" w:cs="Arial"/>
                <w:color w:val="000000"/>
                <w:sz w:val="20"/>
                <w:szCs w:val="20"/>
              </w:rPr>
              <w:t> </w:t>
            </w:r>
            <w:r>
              <w:rPr>
                <w:rFonts w:ascii="Arial" w:eastAsia="Arial" w:hAnsi="Arial" w:cs="Arial"/>
                <w:color w:val="000000"/>
                <w:sz w:val="20"/>
                <w:szCs w:val="20"/>
              </w:rPr>
              <w:t> </w:t>
            </w:r>
            <w:r>
              <w:rPr>
                <w:rFonts w:ascii="Arial" w:eastAsia="Arial" w:hAnsi="Arial" w:cs="Arial"/>
                <w:color w:val="000000"/>
                <w:sz w:val="20"/>
                <w:szCs w:val="20"/>
              </w:rPr>
              <w:t> </w:t>
            </w:r>
            <w:r>
              <w:rPr>
                <w:rFonts w:ascii="Arial" w:eastAsia="Arial" w:hAnsi="Arial" w:cs="Arial"/>
                <w:color w:val="000000"/>
                <w:sz w:val="20"/>
                <w:szCs w:val="20"/>
              </w:rPr>
              <w:t> </w:t>
            </w:r>
            <w:r>
              <w:rPr>
                <w:rFonts w:ascii="Arial" w:eastAsia="Arial" w:hAnsi="Arial" w:cs="Arial"/>
                <w:color w:val="000000"/>
                <w:sz w:val="20"/>
                <w:szCs w:val="20"/>
              </w:rPr>
              <w:fldChar w:fldCharType="end"/>
            </w:r>
            <w:bookmarkEnd w:id="19"/>
          </w:p>
        </w:tc>
        <w:tc>
          <w:tcPr>
            <w:tcW w:w="3564" w:type="dxa"/>
            <w:tcBorders>
              <w:top w:val="single" w:sz="6" w:space="0" w:color="000000"/>
              <w:left w:val="single" w:sz="6" w:space="0" w:color="000000"/>
              <w:bottom w:val="single" w:sz="6" w:space="0" w:color="000000"/>
            </w:tcBorders>
            <w:tcMar>
              <w:top w:w="8" w:type="dxa"/>
              <w:left w:w="108" w:type="dxa"/>
              <w:bottom w:w="8" w:type="dxa"/>
              <w:right w:w="108" w:type="dxa"/>
            </w:tcMar>
            <w:hideMark/>
          </w:tcPr>
          <w:p w14:paraId="22848D59" w14:textId="77777777" w:rsidR="00D34106" w:rsidRDefault="00BB660C">
            <w:pPr>
              <w:spacing w:before="60" w:after="60"/>
              <w:rPr>
                <w:color w:val="000000"/>
                <w:sz w:val="20"/>
                <w:szCs w:val="20"/>
              </w:rPr>
            </w:pPr>
            <w:r>
              <w:rPr>
                <w:rFonts w:ascii="Arial" w:eastAsia="Arial" w:hAnsi="Arial" w:cs="Arial"/>
                <w:b/>
                <w:bCs/>
                <w:color w:val="000000"/>
                <w:sz w:val="20"/>
                <w:szCs w:val="20"/>
              </w:rPr>
              <w:t>e) Chinese or other ethnic group</w:t>
            </w:r>
          </w:p>
          <w:p w14:paraId="522F497A" w14:textId="77777777" w:rsidR="00D34106" w:rsidRDefault="00BB660C">
            <w:pPr>
              <w:spacing w:before="60" w:line="360" w:lineRule="auto"/>
              <w:rPr>
                <w:color w:val="000000"/>
                <w:sz w:val="20"/>
                <w:szCs w:val="20"/>
              </w:rPr>
            </w:pPr>
            <w:r>
              <w:rPr>
                <w:color w:val="000000"/>
                <w:sz w:val="20"/>
                <w:szCs w:val="20"/>
              </w:rPr>
              <w:fldChar w:fldCharType="begin">
                <w:ffData>
                  <w:name w:val="Check41"/>
                  <w:enabled/>
                  <w:calcOnExit w:val="0"/>
                  <w:checkBox>
                    <w:size w:val="20"/>
                    <w:default w:val="0"/>
                    <w:checked w:val="0"/>
                  </w:checkBox>
                </w:ffData>
              </w:fldChar>
            </w:r>
            <w:bookmarkStart w:id="20" w:name="Check41"/>
            <w:r>
              <w:rPr>
                <w:color w:val="000000"/>
                <w:sz w:val="20"/>
                <w:szCs w:val="20"/>
              </w:rPr>
              <w:instrText xml:space="preserve"> FORMCHECKBOX </w:instrText>
            </w:r>
            <w:r w:rsidR="004D5752">
              <w:rPr>
                <w:color w:val="000000"/>
                <w:sz w:val="20"/>
                <w:szCs w:val="20"/>
              </w:rPr>
            </w:r>
            <w:r w:rsidR="004D5752">
              <w:rPr>
                <w:color w:val="000000"/>
                <w:sz w:val="20"/>
                <w:szCs w:val="20"/>
              </w:rPr>
              <w:fldChar w:fldCharType="separate"/>
            </w:r>
            <w:r>
              <w:rPr>
                <w:color w:val="000000"/>
                <w:sz w:val="20"/>
                <w:szCs w:val="20"/>
              </w:rPr>
              <w:fldChar w:fldCharType="end"/>
            </w:r>
            <w:bookmarkEnd w:id="20"/>
            <w:r>
              <w:rPr>
                <w:rFonts w:ascii="Arial" w:eastAsia="Arial" w:hAnsi="Arial" w:cs="Arial"/>
                <w:color w:val="000000"/>
                <w:sz w:val="20"/>
                <w:szCs w:val="20"/>
              </w:rPr>
              <w:t>Chinese</w:t>
            </w:r>
          </w:p>
          <w:p w14:paraId="7B22A55C" w14:textId="77777777" w:rsidR="00D34106" w:rsidRDefault="00BB660C">
            <w:pPr>
              <w:spacing w:line="360" w:lineRule="auto"/>
              <w:rPr>
                <w:color w:val="000000"/>
                <w:sz w:val="20"/>
                <w:szCs w:val="20"/>
              </w:rPr>
            </w:pPr>
            <w:r>
              <w:rPr>
                <w:color w:val="000000"/>
                <w:sz w:val="20"/>
                <w:szCs w:val="20"/>
              </w:rPr>
              <w:fldChar w:fldCharType="begin">
                <w:ffData>
                  <w:name w:val="Check42"/>
                  <w:enabled/>
                  <w:calcOnExit w:val="0"/>
                  <w:checkBox>
                    <w:size w:val="20"/>
                    <w:default w:val="0"/>
                    <w:checked w:val="0"/>
                  </w:checkBox>
                </w:ffData>
              </w:fldChar>
            </w:r>
            <w:bookmarkStart w:id="21" w:name="Check42"/>
            <w:r>
              <w:rPr>
                <w:color w:val="000000"/>
                <w:sz w:val="20"/>
                <w:szCs w:val="20"/>
              </w:rPr>
              <w:instrText xml:space="preserve"> FORMCHECKBOX </w:instrText>
            </w:r>
            <w:r w:rsidR="004D5752">
              <w:rPr>
                <w:color w:val="000000"/>
                <w:sz w:val="20"/>
                <w:szCs w:val="20"/>
              </w:rPr>
            </w:r>
            <w:r w:rsidR="004D5752">
              <w:rPr>
                <w:color w:val="000000"/>
                <w:sz w:val="20"/>
                <w:szCs w:val="20"/>
              </w:rPr>
              <w:fldChar w:fldCharType="separate"/>
            </w:r>
            <w:r>
              <w:rPr>
                <w:color w:val="000000"/>
                <w:sz w:val="20"/>
                <w:szCs w:val="20"/>
              </w:rPr>
              <w:fldChar w:fldCharType="end"/>
            </w:r>
            <w:bookmarkEnd w:id="21"/>
            <w:r>
              <w:rPr>
                <w:rFonts w:ascii="Arial" w:eastAsia="Arial" w:hAnsi="Arial" w:cs="Arial"/>
                <w:color w:val="000000"/>
                <w:sz w:val="20"/>
                <w:szCs w:val="20"/>
              </w:rPr>
              <w:t>Other</w:t>
            </w:r>
          </w:p>
          <w:p w14:paraId="7B2EA4AB" w14:textId="77777777" w:rsidR="00D34106" w:rsidRDefault="00BB660C">
            <w:pPr>
              <w:tabs>
                <w:tab w:val="left" w:pos="1296"/>
              </w:tabs>
              <w:spacing w:line="360" w:lineRule="auto"/>
              <w:rPr>
                <w:rFonts w:ascii="Arial" w:eastAsia="Arial" w:hAnsi="Arial" w:cs="Arial"/>
                <w:color w:val="000000"/>
                <w:sz w:val="20"/>
                <w:szCs w:val="20"/>
              </w:rPr>
            </w:pPr>
            <w:r>
              <w:rPr>
                <w:rFonts w:ascii="Arial" w:eastAsia="Arial" w:hAnsi="Arial" w:cs="Arial"/>
                <w:color w:val="000000"/>
                <w:sz w:val="20"/>
                <w:szCs w:val="20"/>
              </w:rPr>
              <w:t>Please state</w:t>
            </w:r>
            <w:r>
              <w:rPr>
                <w:rFonts w:ascii="Arial" w:eastAsia="Arial" w:hAnsi="Arial" w:cs="Arial"/>
                <w:color w:val="000000"/>
                <w:sz w:val="20"/>
                <w:szCs w:val="20"/>
              </w:rPr>
              <w:tab/>
            </w:r>
            <w:r>
              <w:rPr>
                <w:rFonts w:ascii="Arial" w:eastAsia="Arial" w:hAnsi="Arial" w:cs="Arial"/>
                <w:color w:val="000000"/>
                <w:sz w:val="20"/>
                <w:szCs w:val="20"/>
              </w:rPr>
              <w:fldChar w:fldCharType="begin">
                <w:ffData>
                  <w:name w:val="Text65"/>
                  <w:enabled/>
                  <w:calcOnExit w:val="0"/>
                  <w:textInput/>
                </w:ffData>
              </w:fldChar>
            </w:r>
            <w:bookmarkStart w:id="22" w:name="Text65"/>
            <w:r>
              <w:rPr>
                <w:rFonts w:ascii="Arial" w:eastAsia="Arial" w:hAnsi="Arial" w:cs="Arial"/>
                <w:color w:val="000000"/>
                <w:sz w:val="20"/>
                <w:szCs w:val="20"/>
              </w:rPr>
              <w:instrText xml:space="preserve"> FORMTEXT </w:instrText>
            </w:r>
            <w:r>
              <w:rPr>
                <w:rFonts w:ascii="Arial" w:eastAsia="Arial" w:hAnsi="Arial" w:cs="Arial"/>
                <w:color w:val="000000"/>
                <w:sz w:val="20"/>
                <w:szCs w:val="20"/>
              </w:rPr>
            </w:r>
            <w:r>
              <w:rPr>
                <w:rFonts w:ascii="Arial" w:eastAsia="Arial" w:hAnsi="Arial" w:cs="Arial"/>
                <w:color w:val="000000"/>
                <w:sz w:val="20"/>
                <w:szCs w:val="20"/>
              </w:rPr>
              <w:fldChar w:fldCharType="separate"/>
            </w:r>
            <w:r>
              <w:rPr>
                <w:rFonts w:ascii="Arial" w:eastAsia="Arial" w:hAnsi="Arial" w:cs="Arial"/>
                <w:color w:val="000000"/>
                <w:sz w:val="20"/>
                <w:szCs w:val="20"/>
              </w:rPr>
              <w:t> </w:t>
            </w:r>
            <w:r>
              <w:rPr>
                <w:rFonts w:ascii="Arial" w:eastAsia="Arial" w:hAnsi="Arial" w:cs="Arial"/>
                <w:color w:val="000000"/>
                <w:sz w:val="20"/>
                <w:szCs w:val="20"/>
              </w:rPr>
              <w:t> </w:t>
            </w:r>
            <w:r>
              <w:rPr>
                <w:rFonts w:ascii="Arial" w:eastAsia="Arial" w:hAnsi="Arial" w:cs="Arial"/>
                <w:color w:val="000000"/>
                <w:sz w:val="20"/>
                <w:szCs w:val="20"/>
              </w:rPr>
              <w:t> </w:t>
            </w:r>
            <w:r>
              <w:rPr>
                <w:rFonts w:ascii="Arial" w:eastAsia="Arial" w:hAnsi="Arial" w:cs="Arial"/>
                <w:color w:val="000000"/>
                <w:sz w:val="20"/>
                <w:szCs w:val="20"/>
              </w:rPr>
              <w:t> </w:t>
            </w:r>
            <w:r>
              <w:rPr>
                <w:rFonts w:ascii="Arial" w:eastAsia="Arial" w:hAnsi="Arial" w:cs="Arial"/>
                <w:color w:val="000000"/>
                <w:sz w:val="20"/>
                <w:szCs w:val="20"/>
              </w:rPr>
              <w:t> </w:t>
            </w:r>
            <w:r>
              <w:rPr>
                <w:rFonts w:ascii="Arial" w:eastAsia="Arial" w:hAnsi="Arial" w:cs="Arial"/>
                <w:color w:val="000000"/>
                <w:sz w:val="20"/>
                <w:szCs w:val="20"/>
              </w:rPr>
              <w:fldChar w:fldCharType="end"/>
            </w:r>
            <w:bookmarkEnd w:id="22"/>
          </w:p>
        </w:tc>
      </w:tr>
      <w:tr w:rsidR="00D34106" w14:paraId="01599682" w14:textId="77777777">
        <w:tc>
          <w:tcPr>
            <w:tcW w:w="10980" w:type="dxa"/>
            <w:gridSpan w:val="3"/>
            <w:tcBorders>
              <w:top w:val="single" w:sz="6" w:space="0" w:color="000000"/>
            </w:tcBorders>
            <w:tcMar>
              <w:top w:w="8" w:type="dxa"/>
              <w:left w:w="108" w:type="dxa"/>
              <w:bottom w:w="8" w:type="dxa"/>
              <w:right w:w="108" w:type="dxa"/>
            </w:tcMar>
            <w:hideMark/>
          </w:tcPr>
          <w:p w14:paraId="341BC25A" w14:textId="77777777" w:rsidR="00D34106" w:rsidRDefault="00BB660C">
            <w:pPr>
              <w:spacing w:before="60" w:after="60"/>
              <w:rPr>
                <w:color w:val="000000"/>
                <w:sz w:val="20"/>
                <w:szCs w:val="20"/>
              </w:rPr>
            </w:pPr>
            <w:r>
              <w:rPr>
                <w:rFonts w:ascii="Arial" w:eastAsia="Arial" w:hAnsi="Arial" w:cs="Arial"/>
                <w:b/>
                <w:bCs/>
                <w:color w:val="000000"/>
                <w:sz w:val="20"/>
                <w:szCs w:val="20"/>
              </w:rPr>
              <w:t>f) Prefer not to state ethnicity</w:t>
            </w:r>
          </w:p>
          <w:p w14:paraId="27FBC8F8" w14:textId="77777777" w:rsidR="00D34106" w:rsidRDefault="00BB660C">
            <w:pPr>
              <w:spacing w:before="60" w:line="360" w:lineRule="auto"/>
              <w:rPr>
                <w:color w:val="000000"/>
                <w:sz w:val="20"/>
                <w:szCs w:val="20"/>
              </w:rPr>
            </w:pPr>
            <w:r>
              <w:rPr>
                <w:color w:val="000000"/>
                <w:sz w:val="20"/>
                <w:szCs w:val="20"/>
              </w:rPr>
              <w:fldChar w:fldCharType="begin">
                <w:ffData>
                  <w:name w:val="Check43"/>
                  <w:enabled/>
                  <w:calcOnExit w:val="0"/>
                  <w:checkBox>
                    <w:size w:val="20"/>
                    <w:default w:val="0"/>
                    <w:checked w:val="0"/>
                  </w:checkBox>
                </w:ffData>
              </w:fldChar>
            </w:r>
            <w:bookmarkStart w:id="23" w:name="Check43"/>
            <w:r>
              <w:rPr>
                <w:color w:val="000000"/>
                <w:sz w:val="20"/>
                <w:szCs w:val="20"/>
              </w:rPr>
              <w:instrText xml:space="preserve"> FORMCHECKBOX </w:instrText>
            </w:r>
            <w:r w:rsidR="004D5752">
              <w:rPr>
                <w:color w:val="000000"/>
                <w:sz w:val="20"/>
                <w:szCs w:val="20"/>
              </w:rPr>
            </w:r>
            <w:r w:rsidR="004D5752">
              <w:rPr>
                <w:color w:val="000000"/>
                <w:sz w:val="20"/>
                <w:szCs w:val="20"/>
              </w:rPr>
              <w:fldChar w:fldCharType="separate"/>
            </w:r>
            <w:r>
              <w:rPr>
                <w:color w:val="000000"/>
                <w:sz w:val="20"/>
                <w:szCs w:val="20"/>
              </w:rPr>
              <w:fldChar w:fldCharType="end"/>
            </w:r>
            <w:bookmarkEnd w:id="23"/>
            <w:r>
              <w:rPr>
                <w:rFonts w:ascii="Arial" w:eastAsia="Arial" w:hAnsi="Arial" w:cs="Arial"/>
                <w:color w:val="000000"/>
                <w:sz w:val="20"/>
                <w:szCs w:val="20"/>
              </w:rPr>
              <w:t>Prefer not to state ethnicity</w:t>
            </w:r>
          </w:p>
        </w:tc>
      </w:tr>
    </w:tbl>
    <w:p w14:paraId="64EFA67B" w14:textId="77777777" w:rsidR="00D34106" w:rsidRDefault="00D34106">
      <w:pPr>
        <w:rPr>
          <w:sz w:val="18"/>
          <w:szCs w:val="18"/>
        </w:rPr>
        <w:sectPr w:rsidR="00D34106" w:rsidSect="00001DDF">
          <w:headerReference w:type="default" r:id="rId8"/>
          <w:footerReference w:type="default" r:id="rId9"/>
          <w:pgSz w:w="11906" w:h="16838"/>
          <w:pgMar w:top="426" w:right="504" w:bottom="568" w:left="504" w:header="284" w:footer="708" w:gutter="0"/>
          <w:cols w:space="708"/>
        </w:sectPr>
      </w:pPr>
    </w:p>
    <w:tbl>
      <w:tblPr>
        <w:tblW w:w="0" w:type="auto"/>
        <w:tblInd w:w="224"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5322"/>
        <w:gridCol w:w="5336"/>
      </w:tblGrid>
      <w:tr w:rsidR="00D34106" w14:paraId="53BBE973" w14:textId="77777777">
        <w:tc>
          <w:tcPr>
            <w:tcW w:w="5497" w:type="dxa"/>
            <w:tcBorders>
              <w:right w:val="single" w:sz="6" w:space="0" w:color="000000"/>
            </w:tcBorders>
            <w:tcMar>
              <w:top w:w="8" w:type="dxa"/>
              <w:left w:w="108" w:type="dxa"/>
              <w:bottom w:w="8" w:type="dxa"/>
              <w:right w:w="108" w:type="dxa"/>
            </w:tcMar>
            <w:hideMark/>
          </w:tcPr>
          <w:p w14:paraId="58D2B1CC" w14:textId="77777777" w:rsidR="00D34106" w:rsidRDefault="00BB660C">
            <w:pPr>
              <w:rPr>
                <w:color w:val="000000"/>
              </w:rPr>
            </w:pPr>
            <w:r>
              <w:rPr>
                <w:rFonts w:ascii="Arial" w:eastAsia="Arial" w:hAnsi="Arial" w:cs="Arial"/>
                <w:b/>
                <w:bCs/>
                <w:color w:val="000000"/>
              </w:rPr>
              <w:t>Sexual orientation</w:t>
            </w:r>
          </w:p>
          <w:p w14:paraId="25FBC0BE" w14:textId="77777777" w:rsidR="00D34106" w:rsidRDefault="00D34106">
            <w:pPr>
              <w:rPr>
                <w:color w:val="000000"/>
                <w:sz w:val="20"/>
                <w:szCs w:val="20"/>
              </w:rPr>
            </w:pPr>
          </w:p>
          <w:p w14:paraId="461E0680" w14:textId="77777777" w:rsidR="00D34106" w:rsidRPr="00001DDF" w:rsidRDefault="00BB660C">
            <w:pPr>
              <w:spacing w:line="360" w:lineRule="auto"/>
              <w:rPr>
                <w:color w:val="000000"/>
                <w:sz w:val="20"/>
                <w:szCs w:val="20"/>
              </w:rPr>
            </w:pPr>
            <w:r w:rsidRPr="00001DDF">
              <w:rPr>
                <w:color w:val="000000"/>
                <w:sz w:val="20"/>
                <w:szCs w:val="20"/>
              </w:rPr>
              <w:fldChar w:fldCharType="begin">
                <w:ffData>
                  <w:name w:val="Check44"/>
                  <w:enabled/>
                  <w:calcOnExit w:val="0"/>
                  <w:checkBox>
                    <w:size w:val="20"/>
                    <w:default w:val="0"/>
                    <w:checked w:val="0"/>
                  </w:checkBox>
                </w:ffData>
              </w:fldChar>
            </w:r>
            <w:bookmarkStart w:id="24" w:name="Check44"/>
            <w:r w:rsidRPr="00001DDF">
              <w:rPr>
                <w:color w:val="000000"/>
                <w:sz w:val="20"/>
                <w:szCs w:val="20"/>
              </w:rPr>
              <w:instrText xml:space="preserve"> FORMCHECKBOX </w:instrText>
            </w:r>
            <w:r w:rsidR="004D5752">
              <w:rPr>
                <w:color w:val="000000"/>
                <w:sz w:val="20"/>
                <w:szCs w:val="20"/>
              </w:rPr>
            </w:r>
            <w:r w:rsidR="004D5752">
              <w:rPr>
                <w:color w:val="000000"/>
                <w:sz w:val="20"/>
                <w:szCs w:val="20"/>
              </w:rPr>
              <w:fldChar w:fldCharType="separate"/>
            </w:r>
            <w:r w:rsidRPr="00001DDF">
              <w:rPr>
                <w:color w:val="000000"/>
                <w:sz w:val="20"/>
                <w:szCs w:val="20"/>
              </w:rPr>
              <w:fldChar w:fldCharType="end"/>
            </w:r>
            <w:bookmarkEnd w:id="24"/>
            <w:r w:rsidRPr="00001DDF">
              <w:rPr>
                <w:rFonts w:ascii="Arial" w:eastAsia="Arial" w:hAnsi="Arial" w:cs="Arial"/>
                <w:color w:val="000000"/>
                <w:sz w:val="20"/>
                <w:szCs w:val="20"/>
              </w:rPr>
              <w:t>Heterosexual</w:t>
            </w:r>
          </w:p>
          <w:p w14:paraId="08EC2F4D" w14:textId="77777777" w:rsidR="00D34106" w:rsidRDefault="00BB660C">
            <w:pPr>
              <w:spacing w:line="360" w:lineRule="auto"/>
              <w:rPr>
                <w:color w:val="000000"/>
                <w:sz w:val="20"/>
                <w:szCs w:val="20"/>
              </w:rPr>
            </w:pPr>
            <w:r>
              <w:rPr>
                <w:color w:val="000000"/>
                <w:sz w:val="20"/>
                <w:szCs w:val="20"/>
              </w:rPr>
              <w:fldChar w:fldCharType="begin">
                <w:ffData>
                  <w:name w:val="Check45"/>
                  <w:enabled/>
                  <w:calcOnExit w:val="0"/>
                  <w:checkBox>
                    <w:size w:val="20"/>
                    <w:default w:val="0"/>
                    <w:checked w:val="0"/>
                  </w:checkBox>
                </w:ffData>
              </w:fldChar>
            </w:r>
            <w:bookmarkStart w:id="25" w:name="Check45"/>
            <w:r>
              <w:rPr>
                <w:color w:val="000000"/>
                <w:sz w:val="20"/>
                <w:szCs w:val="20"/>
              </w:rPr>
              <w:instrText xml:space="preserve"> FORMCHECKBOX </w:instrText>
            </w:r>
            <w:r w:rsidR="004D5752">
              <w:rPr>
                <w:color w:val="000000"/>
                <w:sz w:val="20"/>
                <w:szCs w:val="20"/>
              </w:rPr>
            </w:r>
            <w:r w:rsidR="004D5752">
              <w:rPr>
                <w:color w:val="000000"/>
                <w:sz w:val="20"/>
                <w:szCs w:val="20"/>
              </w:rPr>
              <w:fldChar w:fldCharType="separate"/>
            </w:r>
            <w:r>
              <w:rPr>
                <w:color w:val="000000"/>
                <w:sz w:val="20"/>
                <w:szCs w:val="20"/>
              </w:rPr>
              <w:fldChar w:fldCharType="end"/>
            </w:r>
            <w:bookmarkEnd w:id="25"/>
            <w:r>
              <w:rPr>
                <w:rFonts w:ascii="Arial" w:eastAsia="Arial" w:hAnsi="Arial" w:cs="Arial"/>
                <w:color w:val="000000"/>
                <w:sz w:val="20"/>
                <w:szCs w:val="20"/>
              </w:rPr>
              <w:t>Gay Man</w:t>
            </w:r>
          </w:p>
          <w:p w14:paraId="67DF456F" w14:textId="77777777" w:rsidR="00D34106" w:rsidRDefault="00BB660C">
            <w:pPr>
              <w:spacing w:line="360" w:lineRule="auto"/>
              <w:rPr>
                <w:color w:val="000000"/>
                <w:sz w:val="20"/>
                <w:szCs w:val="20"/>
              </w:rPr>
            </w:pPr>
            <w:r>
              <w:rPr>
                <w:color w:val="000000"/>
                <w:sz w:val="20"/>
                <w:szCs w:val="20"/>
              </w:rPr>
              <w:fldChar w:fldCharType="begin">
                <w:ffData>
                  <w:name w:val="Check46"/>
                  <w:enabled/>
                  <w:calcOnExit w:val="0"/>
                  <w:checkBox>
                    <w:size w:val="20"/>
                    <w:default w:val="0"/>
                    <w:checked w:val="0"/>
                  </w:checkBox>
                </w:ffData>
              </w:fldChar>
            </w:r>
            <w:bookmarkStart w:id="26" w:name="Check46"/>
            <w:r>
              <w:rPr>
                <w:color w:val="000000"/>
                <w:sz w:val="20"/>
                <w:szCs w:val="20"/>
              </w:rPr>
              <w:instrText xml:space="preserve"> FORMCHECKBOX </w:instrText>
            </w:r>
            <w:r w:rsidR="004D5752">
              <w:rPr>
                <w:color w:val="000000"/>
                <w:sz w:val="20"/>
                <w:szCs w:val="20"/>
              </w:rPr>
            </w:r>
            <w:r w:rsidR="004D5752">
              <w:rPr>
                <w:color w:val="000000"/>
                <w:sz w:val="20"/>
                <w:szCs w:val="20"/>
              </w:rPr>
              <w:fldChar w:fldCharType="separate"/>
            </w:r>
            <w:r>
              <w:rPr>
                <w:color w:val="000000"/>
                <w:sz w:val="20"/>
                <w:szCs w:val="20"/>
              </w:rPr>
              <w:fldChar w:fldCharType="end"/>
            </w:r>
            <w:bookmarkEnd w:id="26"/>
            <w:r>
              <w:rPr>
                <w:rFonts w:ascii="Arial" w:eastAsia="Arial" w:hAnsi="Arial" w:cs="Arial"/>
                <w:color w:val="000000"/>
                <w:sz w:val="20"/>
                <w:szCs w:val="20"/>
              </w:rPr>
              <w:t>Gay Woman / Lesbian</w:t>
            </w:r>
          </w:p>
          <w:p w14:paraId="7B779075" w14:textId="77777777" w:rsidR="00D34106" w:rsidRDefault="00BB660C">
            <w:pPr>
              <w:spacing w:line="360" w:lineRule="auto"/>
              <w:rPr>
                <w:color w:val="000000"/>
                <w:sz w:val="20"/>
                <w:szCs w:val="20"/>
              </w:rPr>
            </w:pPr>
            <w:r>
              <w:rPr>
                <w:color w:val="000000"/>
                <w:sz w:val="20"/>
                <w:szCs w:val="20"/>
              </w:rPr>
              <w:fldChar w:fldCharType="begin">
                <w:ffData>
                  <w:name w:val="Check47"/>
                  <w:enabled/>
                  <w:calcOnExit w:val="0"/>
                  <w:checkBox>
                    <w:size w:val="20"/>
                    <w:default w:val="0"/>
                    <w:checked w:val="0"/>
                  </w:checkBox>
                </w:ffData>
              </w:fldChar>
            </w:r>
            <w:bookmarkStart w:id="27" w:name="Check47"/>
            <w:r>
              <w:rPr>
                <w:color w:val="000000"/>
                <w:sz w:val="20"/>
                <w:szCs w:val="20"/>
              </w:rPr>
              <w:instrText xml:space="preserve"> FORMCHECKBOX </w:instrText>
            </w:r>
            <w:r w:rsidR="004D5752">
              <w:rPr>
                <w:color w:val="000000"/>
                <w:sz w:val="20"/>
                <w:szCs w:val="20"/>
              </w:rPr>
            </w:r>
            <w:r w:rsidR="004D5752">
              <w:rPr>
                <w:color w:val="000000"/>
                <w:sz w:val="20"/>
                <w:szCs w:val="20"/>
              </w:rPr>
              <w:fldChar w:fldCharType="separate"/>
            </w:r>
            <w:r>
              <w:rPr>
                <w:color w:val="000000"/>
                <w:sz w:val="20"/>
                <w:szCs w:val="20"/>
              </w:rPr>
              <w:fldChar w:fldCharType="end"/>
            </w:r>
            <w:bookmarkEnd w:id="27"/>
            <w:r>
              <w:rPr>
                <w:rFonts w:ascii="Arial" w:eastAsia="Arial" w:hAnsi="Arial" w:cs="Arial"/>
                <w:color w:val="000000"/>
                <w:sz w:val="20"/>
                <w:szCs w:val="20"/>
              </w:rPr>
              <w:t>Bisexual</w:t>
            </w:r>
          </w:p>
          <w:p w14:paraId="225A9831" w14:textId="7D91BEF3" w:rsidR="00D34106" w:rsidRDefault="00BB660C" w:rsidP="00001DDF">
            <w:pPr>
              <w:spacing w:line="360" w:lineRule="auto"/>
              <w:rPr>
                <w:color w:val="000000"/>
                <w:sz w:val="20"/>
                <w:szCs w:val="20"/>
              </w:rPr>
            </w:pPr>
            <w:r>
              <w:rPr>
                <w:color w:val="000000"/>
                <w:sz w:val="20"/>
                <w:szCs w:val="20"/>
              </w:rPr>
              <w:fldChar w:fldCharType="begin">
                <w:ffData>
                  <w:name w:val="Check48"/>
                  <w:enabled/>
                  <w:calcOnExit w:val="0"/>
                  <w:checkBox>
                    <w:size w:val="20"/>
                    <w:default w:val="0"/>
                    <w:checked w:val="0"/>
                  </w:checkBox>
                </w:ffData>
              </w:fldChar>
            </w:r>
            <w:bookmarkStart w:id="28" w:name="Check48"/>
            <w:r>
              <w:rPr>
                <w:color w:val="000000"/>
                <w:sz w:val="20"/>
                <w:szCs w:val="20"/>
              </w:rPr>
              <w:instrText xml:space="preserve"> FORMCHECKBOX </w:instrText>
            </w:r>
            <w:r w:rsidR="004D5752">
              <w:rPr>
                <w:color w:val="000000"/>
                <w:sz w:val="20"/>
                <w:szCs w:val="20"/>
              </w:rPr>
            </w:r>
            <w:r w:rsidR="004D5752">
              <w:rPr>
                <w:color w:val="000000"/>
                <w:sz w:val="20"/>
                <w:szCs w:val="20"/>
              </w:rPr>
              <w:fldChar w:fldCharType="separate"/>
            </w:r>
            <w:r>
              <w:rPr>
                <w:color w:val="000000"/>
                <w:sz w:val="20"/>
                <w:szCs w:val="20"/>
              </w:rPr>
              <w:fldChar w:fldCharType="end"/>
            </w:r>
            <w:bookmarkEnd w:id="28"/>
            <w:r>
              <w:rPr>
                <w:rFonts w:ascii="Arial" w:eastAsia="Arial" w:hAnsi="Arial" w:cs="Arial"/>
                <w:color w:val="000000"/>
                <w:sz w:val="20"/>
                <w:szCs w:val="20"/>
              </w:rPr>
              <w:t>Prefer not to state</w:t>
            </w:r>
          </w:p>
          <w:p w14:paraId="312C4C01" w14:textId="50191CF4" w:rsidR="00D34106" w:rsidRDefault="00BB660C">
            <w:pPr>
              <w:rPr>
                <w:color w:val="000000"/>
                <w:sz w:val="20"/>
                <w:szCs w:val="20"/>
              </w:rPr>
            </w:pPr>
            <w:r>
              <w:rPr>
                <w:rFonts w:ascii="Arial" w:eastAsia="Arial" w:hAnsi="Arial" w:cs="Arial"/>
                <w:color w:val="000000"/>
                <w:sz w:val="20"/>
                <w:szCs w:val="20"/>
              </w:rPr>
              <w:t>Is your gender identity the same as the gender you were assigned at birth?</w:t>
            </w:r>
          </w:p>
          <w:p w14:paraId="6E7894D4" w14:textId="77777777" w:rsidR="00001DDF" w:rsidRDefault="00001DDF">
            <w:pPr>
              <w:rPr>
                <w:color w:val="000000"/>
                <w:sz w:val="20"/>
                <w:szCs w:val="20"/>
              </w:rPr>
            </w:pPr>
          </w:p>
          <w:p w14:paraId="60D6A6E1" w14:textId="4C5368DA" w:rsidR="00D34106" w:rsidRDefault="00BB660C" w:rsidP="00001DDF">
            <w:pPr>
              <w:tabs>
                <w:tab w:val="left" w:pos="1332"/>
                <w:tab w:val="left" w:pos="2952"/>
              </w:tabs>
              <w:spacing w:line="360" w:lineRule="auto"/>
              <w:rPr>
                <w:color w:val="000000"/>
                <w:sz w:val="20"/>
                <w:szCs w:val="20"/>
              </w:rPr>
            </w:pPr>
            <w:r>
              <w:rPr>
                <w:color w:val="000000"/>
                <w:sz w:val="20"/>
                <w:szCs w:val="20"/>
              </w:rPr>
              <w:fldChar w:fldCharType="begin">
                <w:ffData>
                  <w:name w:val="Check49"/>
                  <w:enabled/>
                  <w:calcOnExit w:val="0"/>
                  <w:checkBox>
                    <w:size w:val="20"/>
                    <w:default w:val="0"/>
                    <w:checked w:val="0"/>
                  </w:checkBox>
                </w:ffData>
              </w:fldChar>
            </w:r>
            <w:bookmarkStart w:id="29" w:name="Check49"/>
            <w:r>
              <w:rPr>
                <w:color w:val="000000"/>
                <w:sz w:val="20"/>
                <w:szCs w:val="20"/>
              </w:rPr>
              <w:instrText xml:space="preserve"> FORMCHECKBOX </w:instrText>
            </w:r>
            <w:r w:rsidR="004D5752">
              <w:rPr>
                <w:color w:val="000000"/>
                <w:sz w:val="20"/>
                <w:szCs w:val="20"/>
              </w:rPr>
            </w:r>
            <w:r w:rsidR="004D5752">
              <w:rPr>
                <w:color w:val="000000"/>
                <w:sz w:val="20"/>
                <w:szCs w:val="20"/>
              </w:rPr>
              <w:fldChar w:fldCharType="separate"/>
            </w:r>
            <w:r>
              <w:rPr>
                <w:color w:val="000000"/>
                <w:sz w:val="20"/>
                <w:szCs w:val="20"/>
              </w:rPr>
              <w:fldChar w:fldCharType="end"/>
            </w:r>
            <w:bookmarkEnd w:id="29"/>
            <w:r>
              <w:rPr>
                <w:rFonts w:ascii="Arial" w:eastAsia="Arial" w:hAnsi="Arial" w:cs="Arial"/>
                <w:color w:val="000000"/>
                <w:sz w:val="20"/>
                <w:szCs w:val="20"/>
              </w:rPr>
              <w:t>Yes</w:t>
            </w:r>
            <w:r>
              <w:rPr>
                <w:rFonts w:ascii="Arial" w:eastAsia="Arial" w:hAnsi="Arial" w:cs="Arial"/>
                <w:color w:val="000000"/>
                <w:sz w:val="20"/>
                <w:szCs w:val="20"/>
              </w:rPr>
              <w:tab/>
            </w:r>
            <w:r>
              <w:rPr>
                <w:rFonts w:ascii="Arial" w:eastAsia="Arial" w:hAnsi="Arial" w:cs="Arial"/>
                <w:color w:val="000000"/>
                <w:sz w:val="20"/>
                <w:szCs w:val="20"/>
              </w:rPr>
              <w:fldChar w:fldCharType="begin">
                <w:ffData>
                  <w:name w:val="Check50"/>
                  <w:enabled/>
                  <w:calcOnExit w:val="0"/>
                  <w:checkBox>
                    <w:size w:val="20"/>
                    <w:default w:val="0"/>
                    <w:checked w:val="0"/>
                  </w:checkBox>
                </w:ffData>
              </w:fldChar>
            </w:r>
            <w:bookmarkStart w:id="30" w:name="Check50"/>
            <w:r>
              <w:rPr>
                <w:rFonts w:ascii="Arial" w:eastAsia="Arial" w:hAnsi="Arial" w:cs="Arial"/>
                <w:color w:val="000000"/>
                <w:sz w:val="20"/>
                <w:szCs w:val="20"/>
              </w:rPr>
              <w:instrText xml:space="preserve"> FORMCHECKBOX </w:instrText>
            </w:r>
            <w:r w:rsidR="004D5752">
              <w:rPr>
                <w:rFonts w:ascii="Arial" w:eastAsia="Arial" w:hAnsi="Arial" w:cs="Arial"/>
                <w:color w:val="000000"/>
                <w:sz w:val="20"/>
                <w:szCs w:val="20"/>
              </w:rPr>
            </w:r>
            <w:r w:rsidR="004D5752">
              <w:rPr>
                <w:rFonts w:ascii="Arial" w:eastAsia="Arial" w:hAnsi="Arial" w:cs="Arial"/>
                <w:color w:val="000000"/>
                <w:sz w:val="20"/>
                <w:szCs w:val="20"/>
              </w:rPr>
              <w:fldChar w:fldCharType="separate"/>
            </w:r>
            <w:r>
              <w:rPr>
                <w:rFonts w:ascii="Arial" w:eastAsia="Arial" w:hAnsi="Arial" w:cs="Arial"/>
                <w:color w:val="000000"/>
                <w:sz w:val="20"/>
                <w:szCs w:val="20"/>
              </w:rPr>
              <w:fldChar w:fldCharType="end"/>
            </w:r>
            <w:bookmarkEnd w:id="30"/>
            <w:r>
              <w:rPr>
                <w:rFonts w:ascii="Arial" w:eastAsia="Arial" w:hAnsi="Arial" w:cs="Arial"/>
                <w:color w:val="000000"/>
                <w:sz w:val="20"/>
                <w:szCs w:val="20"/>
              </w:rPr>
              <w:t>No</w:t>
            </w:r>
            <w:r>
              <w:rPr>
                <w:rFonts w:ascii="Arial" w:eastAsia="Arial" w:hAnsi="Arial" w:cs="Arial"/>
                <w:color w:val="000000"/>
                <w:sz w:val="20"/>
                <w:szCs w:val="20"/>
              </w:rPr>
              <w:tab/>
            </w:r>
            <w:r>
              <w:rPr>
                <w:rFonts w:ascii="Arial" w:eastAsia="Arial" w:hAnsi="Arial" w:cs="Arial"/>
                <w:color w:val="000000"/>
                <w:sz w:val="20"/>
                <w:szCs w:val="20"/>
              </w:rPr>
              <w:fldChar w:fldCharType="begin">
                <w:ffData>
                  <w:name w:val="Check51"/>
                  <w:enabled/>
                  <w:calcOnExit w:val="0"/>
                  <w:checkBox>
                    <w:size w:val="20"/>
                    <w:default w:val="0"/>
                    <w:checked w:val="0"/>
                  </w:checkBox>
                </w:ffData>
              </w:fldChar>
            </w:r>
            <w:bookmarkStart w:id="31" w:name="Check51"/>
            <w:r>
              <w:rPr>
                <w:rFonts w:ascii="Arial" w:eastAsia="Arial" w:hAnsi="Arial" w:cs="Arial"/>
                <w:color w:val="000000"/>
                <w:sz w:val="20"/>
                <w:szCs w:val="20"/>
              </w:rPr>
              <w:instrText xml:space="preserve"> FORMCHECKBOX </w:instrText>
            </w:r>
            <w:r w:rsidR="004D5752">
              <w:rPr>
                <w:rFonts w:ascii="Arial" w:eastAsia="Arial" w:hAnsi="Arial" w:cs="Arial"/>
                <w:color w:val="000000"/>
                <w:sz w:val="20"/>
                <w:szCs w:val="20"/>
              </w:rPr>
            </w:r>
            <w:r w:rsidR="004D5752">
              <w:rPr>
                <w:rFonts w:ascii="Arial" w:eastAsia="Arial" w:hAnsi="Arial" w:cs="Arial"/>
                <w:color w:val="000000"/>
                <w:sz w:val="20"/>
                <w:szCs w:val="20"/>
              </w:rPr>
              <w:fldChar w:fldCharType="separate"/>
            </w:r>
            <w:r>
              <w:rPr>
                <w:rFonts w:ascii="Arial" w:eastAsia="Arial" w:hAnsi="Arial" w:cs="Arial"/>
                <w:color w:val="000000"/>
                <w:sz w:val="20"/>
                <w:szCs w:val="20"/>
              </w:rPr>
              <w:fldChar w:fldCharType="end"/>
            </w:r>
            <w:bookmarkEnd w:id="31"/>
            <w:r>
              <w:rPr>
                <w:rFonts w:ascii="Arial" w:eastAsia="Arial" w:hAnsi="Arial" w:cs="Arial"/>
                <w:color w:val="000000"/>
                <w:sz w:val="20"/>
                <w:szCs w:val="20"/>
              </w:rPr>
              <w:t>Prefer not to state</w:t>
            </w:r>
          </w:p>
        </w:tc>
        <w:tc>
          <w:tcPr>
            <w:tcW w:w="5497" w:type="dxa"/>
            <w:tcBorders>
              <w:left w:val="single" w:sz="6" w:space="0" w:color="000000"/>
            </w:tcBorders>
            <w:tcMar>
              <w:top w:w="8" w:type="dxa"/>
              <w:left w:w="108" w:type="dxa"/>
              <w:bottom w:w="8" w:type="dxa"/>
              <w:right w:w="108" w:type="dxa"/>
            </w:tcMar>
            <w:hideMark/>
          </w:tcPr>
          <w:p w14:paraId="4310FB40" w14:textId="2F9F4483" w:rsidR="00D34106" w:rsidRPr="00001DDF" w:rsidRDefault="00BB660C">
            <w:pPr>
              <w:rPr>
                <w:color w:val="000000"/>
              </w:rPr>
            </w:pPr>
            <w:r>
              <w:rPr>
                <w:rFonts w:ascii="Arial" w:eastAsia="Arial" w:hAnsi="Arial" w:cs="Arial"/>
                <w:b/>
                <w:bCs/>
                <w:color w:val="000000"/>
              </w:rPr>
              <w:t>Religion/Belief</w:t>
            </w:r>
          </w:p>
          <w:p w14:paraId="7D83B0F2" w14:textId="77777777" w:rsidR="00D34106" w:rsidRDefault="00BB660C">
            <w:pPr>
              <w:spacing w:line="360" w:lineRule="auto"/>
              <w:rPr>
                <w:color w:val="000000"/>
                <w:sz w:val="20"/>
                <w:szCs w:val="20"/>
              </w:rPr>
            </w:pPr>
            <w:r>
              <w:rPr>
                <w:color w:val="000000"/>
                <w:sz w:val="20"/>
                <w:szCs w:val="20"/>
              </w:rPr>
              <w:fldChar w:fldCharType="begin">
                <w:ffData>
                  <w:name w:val="Check52"/>
                  <w:enabled/>
                  <w:calcOnExit w:val="0"/>
                  <w:checkBox>
                    <w:size w:val="20"/>
                    <w:default w:val="0"/>
                    <w:checked w:val="0"/>
                  </w:checkBox>
                </w:ffData>
              </w:fldChar>
            </w:r>
            <w:bookmarkStart w:id="32" w:name="Check52"/>
            <w:r>
              <w:rPr>
                <w:color w:val="000000"/>
                <w:sz w:val="20"/>
                <w:szCs w:val="20"/>
              </w:rPr>
              <w:instrText xml:space="preserve"> FORMCHECKBOX </w:instrText>
            </w:r>
            <w:r w:rsidR="004D5752">
              <w:rPr>
                <w:color w:val="000000"/>
                <w:sz w:val="20"/>
                <w:szCs w:val="20"/>
              </w:rPr>
            </w:r>
            <w:r w:rsidR="004D5752">
              <w:rPr>
                <w:color w:val="000000"/>
                <w:sz w:val="20"/>
                <w:szCs w:val="20"/>
              </w:rPr>
              <w:fldChar w:fldCharType="separate"/>
            </w:r>
            <w:r>
              <w:rPr>
                <w:color w:val="000000"/>
                <w:sz w:val="20"/>
                <w:szCs w:val="20"/>
              </w:rPr>
              <w:fldChar w:fldCharType="end"/>
            </w:r>
            <w:bookmarkEnd w:id="32"/>
            <w:r>
              <w:rPr>
                <w:rFonts w:ascii="Arial" w:eastAsia="Arial" w:hAnsi="Arial" w:cs="Arial"/>
                <w:color w:val="000000"/>
                <w:sz w:val="20"/>
                <w:szCs w:val="20"/>
              </w:rPr>
              <w:t>Buddhist</w:t>
            </w:r>
          </w:p>
          <w:p w14:paraId="402826EE" w14:textId="77777777" w:rsidR="00D34106" w:rsidRPr="00001DDF" w:rsidRDefault="00BB660C">
            <w:pPr>
              <w:spacing w:line="360" w:lineRule="auto"/>
              <w:rPr>
                <w:color w:val="000000"/>
                <w:sz w:val="20"/>
                <w:szCs w:val="20"/>
              </w:rPr>
            </w:pPr>
            <w:r w:rsidRPr="00001DDF">
              <w:rPr>
                <w:color w:val="000000"/>
                <w:sz w:val="20"/>
                <w:szCs w:val="20"/>
              </w:rPr>
              <w:fldChar w:fldCharType="begin">
                <w:ffData>
                  <w:name w:val="Check53"/>
                  <w:enabled/>
                  <w:calcOnExit w:val="0"/>
                  <w:checkBox>
                    <w:size w:val="20"/>
                    <w:default w:val="0"/>
                    <w:checked w:val="0"/>
                  </w:checkBox>
                </w:ffData>
              </w:fldChar>
            </w:r>
            <w:bookmarkStart w:id="33" w:name="Check53"/>
            <w:r w:rsidRPr="00001DDF">
              <w:rPr>
                <w:color w:val="000000"/>
                <w:sz w:val="20"/>
                <w:szCs w:val="20"/>
              </w:rPr>
              <w:instrText xml:space="preserve"> FORMCHECKBOX </w:instrText>
            </w:r>
            <w:r w:rsidR="004D5752">
              <w:rPr>
                <w:color w:val="000000"/>
                <w:sz w:val="20"/>
                <w:szCs w:val="20"/>
              </w:rPr>
            </w:r>
            <w:r w:rsidR="004D5752">
              <w:rPr>
                <w:color w:val="000000"/>
                <w:sz w:val="20"/>
                <w:szCs w:val="20"/>
              </w:rPr>
              <w:fldChar w:fldCharType="separate"/>
            </w:r>
            <w:r w:rsidRPr="00001DDF">
              <w:rPr>
                <w:color w:val="000000"/>
                <w:sz w:val="20"/>
                <w:szCs w:val="20"/>
              </w:rPr>
              <w:fldChar w:fldCharType="end"/>
            </w:r>
            <w:bookmarkEnd w:id="33"/>
            <w:r w:rsidRPr="00001DDF">
              <w:rPr>
                <w:rFonts w:ascii="Arial" w:eastAsia="Arial" w:hAnsi="Arial" w:cs="Arial"/>
                <w:color w:val="000000"/>
                <w:sz w:val="20"/>
                <w:szCs w:val="20"/>
              </w:rPr>
              <w:t>Christian</w:t>
            </w:r>
          </w:p>
          <w:p w14:paraId="5F6A4B68" w14:textId="77777777" w:rsidR="00D34106" w:rsidRDefault="00BB660C">
            <w:pPr>
              <w:spacing w:line="360" w:lineRule="auto"/>
              <w:rPr>
                <w:color w:val="000000"/>
                <w:sz w:val="20"/>
                <w:szCs w:val="20"/>
              </w:rPr>
            </w:pPr>
            <w:r>
              <w:rPr>
                <w:color w:val="000000"/>
                <w:sz w:val="20"/>
                <w:szCs w:val="20"/>
              </w:rPr>
              <w:fldChar w:fldCharType="begin">
                <w:ffData>
                  <w:name w:val="Check54"/>
                  <w:enabled/>
                  <w:calcOnExit w:val="0"/>
                  <w:checkBox>
                    <w:size w:val="20"/>
                    <w:default w:val="0"/>
                    <w:checked w:val="0"/>
                  </w:checkBox>
                </w:ffData>
              </w:fldChar>
            </w:r>
            <w:bookmarkStart w:id="34" w:name="Check54"/>
            <w:r>
              <w:rPr>
                <w:color w:val="000000"/>
                <w:sz w:val="20"/>
                <w:szCs w:val="20"/>
              </w:rPr>
              <w:instrText xml:space="preserve"> FORMCHECKBOX </w:instrText>
            </w:r>
            <w:r w:rsidR="004D5752">
              <w:rPr>
                <w:color w:val="000000"/>
                <w:sz w:val="20"/>
                <w:szCs w:val="20"/>
              </w:rPr>
            </w:r>
            <w:r w:rsidR="004D5752">
              <w:rPr>
                <w:color w:val="000000"/>
                <w:sz w:val="20"/>
                <w:szCs w:val="20"/>
              </w:rPr>
              <w:fldChar w:fldCharType="separate"/>
            </w:r>
            <w:r>
              <w:rPr>
                <w:color w:val="000000"/>
                <w:sz w:val="20"/>
                <w:szCs w:val="20"/>
              </w:rPr>
              <w:fldChar w:fldCharType="end"/>
            </w:r>
            <w:bookmarkEnd w:id="34"/>
            <w:r>
              <w:rPr>
                <w:rFonts w:ascii="Arial" w:eastAsia="Arial" w:hAnsi="Arial" w:cs="Arial"/>
                <w:color w:val="000000"/>
                <w:sz w:val="20"/>
                <w:szCs w:val="20"/>
              </w:rPr>
              <w:t>Hindu</w:t>
            </w:r>
          </w:p>
          <w:p w14:paraId="0BDBB18C" w14:textId="77777777" w:rsidR="00D34106" w:rsidRDefault="00BB660C">
            <w:pPr>
              <w:spacing w:line="360" w:lineRule="auto"/>
              <w:rPr>
                <w:color w:val="000000"/>
                <w:sz w:val="20"/>
                <w:szCs w:val="20"/>
              </w:rPr>
            </w:pPr>
            <w:r>
              <w:rPr>
                <w:color w:val="000000"/>
                <w:sz w:val="20"/>
                <w:szCs w:val="20"/>
              </w:rPr>
              <w:fldChar w:fldCharType="begin">
                <w:ffData>
                  <w:name w:val="Check55"/>
                  <w:enabled/>
                  <w:calcOnExit w:val="0"/>
                  <w:checkBox>
                    <w:size w:val="20"/>
                    <w:default w:val="0"/>
                    <w:checked w:val="0"/>
                  </w:checkBox>
                </w:ffData>
              </w:fldChar>
            </w:r>
            <w:bookmarkStart w:id="35" w:name="Check55"/>
            <w:r>
              <w:rPr>
                <w:color w:val="000000"/>
                <w:sz w:val="20"/>
                <w:szCs w:val="20"/>
              </w:rPr>
              <w:instrText xml:space="preserve"> FORMCHECKBOX </w:instrText>
            </w:r>
            <w:r w:rsidR="004D5752">
              <w:rPr>
                <w:color w:val="000000"/>
                <w:sz w:val="20"/>
                <w:szCs w:val="20"/>
              </w:rPr>
            </w:r>
            <w:r w:rsidR="004D5752">
              <w:rPr>
                <w:color w:val="000000"/>
                <w:sz w:val="20"/>
                <w:szCs w:val="20"/>
              </w:rPr>
              <w:fldChar w:fldCharType="separate"/>
            </w:r>
            <w:r>
              <w:rPr>
                <w:color w:val="000000"/>
                <w:sz w:val="20"/>
                <w:szCs w:val="20"/>
              </w:rPr>
              <w:fldChar w:fldCharType="end"/>
            </w:r>
            <w:bookmarkEnd w:id="35"/>
            <w:r>
              <w:rPr>
                <w:rFonts w:ascii="Arial" w:eastAsia="Arial" w:hAnsi="Arial" w:cs="Arial"/>
                <w:color w:val="000000"/>
                <w:sz w:val="20"/>
                <w:szCs w:val="20"/>
              </w:rPr>
              <w:t>Jewish</w:t>
            </w:r>
          </w:p>
          <w:p w14:paraId="0636F665" w14:textId="77777777" w:rsidR="00D34106" w:rsidRDefault="00BB660C">
            <w:pPr>
              <w:spacing w:line="360" w:lineRule="auto"/>
              <w:rPr>
                <w:color w:val="000000"/>
                <w:sz w:val="20"/>
                <w:szCs w:val="20"/>
              </w:rPr>
            </w:pPr>
            <w:r>
              <w:rPr>
                <w:color w:val="000000"/>
                <w:sz w:val="20"/>
                <w:szCs w:val="20"/>
              </w:rPr>
              <w:fldChar w:fldCharType="begin">
                <w:ffData>
                  <w:name w:val="Check56"/>
                  <w:enabled/>
                  <w:calcOnExit w:val="0"/>
                  <w:checkBox>
                    <w:size w:val="20"/>
                    <w:default w:val="0"/>
                    <w:checked w:val="0"/>
                  </w:checkBox>
                </w:ffData>
              </w:fldChar>
            </w:r>
            <w:bookmarkStart w:id="36" w:name="Check56"/>
            <w:r>
              <w:rPr>
                <w:color w:val="000000"/>
                <w:sz w:val="20"/>
                <w:szCs w:val="20"/>
              </w:rPr>
              <w:instrText xml:space="preserve"> FORMCHECKBOX </w:instrText>
            </w:r>
            <w:r w:rsidR="004D5752">
              <w:rPr>
                <w:color w:val="000000"/>
                <w:sz w:val="20"/>
                <w:szCs w:val="20"/>
              </w:rPr>
            </w:r>
            <w:r w:rsidR="004D5752">
              <w:rPr>
                <w:color w:val="000000"/>
                <w:sz w:val="20"/>
                <w:szCs w:val="20"/>
              </w:rPr>
              <w:fldChar w:fldCharType="separate"/>
            </w:r>
            <w:r>
              <w:rPr>
                <w:color w:val="000000"/>
                <w:sz w:val="20"/>
                <w:szCs w:val="20"/>
              </w:rPr>
              <w:fldChar w:fldCharType="end"/>
            </w:r>
            <w:bookmarkEnd w:id="36"/>
            <w:r>
              <w:rPr>
                <w:rFonts w:ascii="Arial" w:eastAsia="Arial" w:hAnsi="Arial" w:cs="Arial"/>
                <w:color w:val="000000"/>
                <w:sz w:val="20"/>
                <w:szCs w:val="20"/>
              </w:rPr>
              <w:t>Muslim</w:t>
            </w:r>
          </w:p>
          <w:p w14:paraId="05972C74" w14:textId="77777777" w:rsidR="00D34106" w:rsidRDefault="00BB660C">
            <w:pPr>
              <w:spacing w:line="360" w:lineRule="auto"/>
              <w:rPr>
                <w:color w:val="000000"/>
                <w:sz w:val="20"/>
                <w:szCs w:val="20"/>
              </w:rPr>
            </w:pPr>
            <w:r>
              <w:rPr>
                <w:color w:val="000000"/>
                <w:sz w:val="20"/>
                <w:szCs w:val="20"/>
              </w:rPr>
              <w:fldChar w:fldCharType="begin">
                <w:ffData>
                  <w:name w:val="Check57"/>
                  <w:enabled/>
                  <w:calcOnExit w:val="0"/>
                  <w:checkBox>
                    <w:size w:val="20"/>
                    <w:default w:val="0"/>
                    <w:checked w:val="0"/>
                  </w:checkBox>
                </w:ffData>
              </w:fldChar>
            </w:r>
            <w:bookmarkStart w:id="37" w:name="Check57"/>
            <w:r>
              <w:rPr>
                <w:color w:val="000000"/>
                <w:sz w:val="20"/>
                <w:szCs w:val="20"/>
              </w:rPr>
              <w:instrText xml:space="preserve"> FORMCHECKBOX </w:instrText>
            </w:r>
            <w:r w:rsidR="004D5752">
              <w:rPr>
                <w:color w:val="000000"/>
                <w:sz w:val="20"/>
                <w:szCs w:val="20"/>
              </w:rPr>
            </w:r>
            <w:r w:rsidR="004D5752">
              <w:rPr>
                <w:color w:val="000000"/>
                <w:sz w:val="20"/>
                <w:szCs w:val="20"/>
              </w:rPr>
              <w:fldChar w:fldCharType="separate"/>
            </w:r>
            <w:r>
              <w:rPr>
                <w:color w:val="000000"/>
                <w:sz w:val="20"/>
                <w:szCs w:val="20"/>
              </w:rPr>
              <w:fldChar w:fldCharType="end"/>
            </w:r>
            <w:bookmarkEnd w:id="37"/>
            <w:r>
              <w:rPr>
                <w:rFonts w:ascii="Arial" w:eastAsia="Arial" w:hAnsi="Arial" w:cs="Arial"/>
                <w:color w:val="000000"/>
                <w:sz w:val="20"/>
                <w:szCs w:val="20"/>
              </w:rPr>
              <w:t>Sikh</w:t>
            </w:r>
          </w:p>
          <w:p w14:paraId="1391149E" w14:textId="77777777" w:rsidR="00D34106" w:rsidRDefault="00BB660C">
            <w:pPr>
              <w:spacing w:line="360" w:lineRule="auto"/>
              <w:rPr>
                <w:color w:val="000000"/>
                <w:sz w:val="20"/>
                <w:szCs w:val="20"/>
              </w:rPr>
            </w:pPr>
            <w:r>
              <w:rPr>
                <w:color w:val="000000"/>
                <w:sz w:val="20"/>
                <w:szCs w:val="20"/>
              </w:rPr>
              <w:fldChar w:fldCharType="begin">
                <w:ffData>
                  <w:name w:val="Check58"/>
                  <w:enabled/>
                  <w:calcOnExit w:val="0"/>
                  <w:checkBox>
                    <w:size w:val="20"/>
                    <w:default w:val="0"/>
                    <w:checked w:val="0"/>
                  </w:checkBox>
                </w:ffData>
              </w:fldChar>
            </w:r>
            <w:bookmarkStart w:id="38" w:name="Check58"/>
            <w:r>
              <w:rPr>
                <w:color w:val="000000"/>
                <w:sz w:val="20"/>
                <w:szCs w:val="20"/>
              </w:rPr>
              <w:instrText xml:space="preserve"> FORMCHECKBOX </w:instrText>
            </w:r>
            <w:r w:rsidR="004D5752">
              <w:rPr>
                <w:color w:val="000000"/>
                <w:sz w:val="20"/>
                <w:szCs w:val="20"/>
              </w:rPr>
            </w:r>
            <w:r w:rsidR="004D5752">
              <w:rPr>
                <w:color w:val="000000"/>
                <w:sz w:val="20"/>
                <w:szCs w:val="20"/>
              </w:rPr>
              <w:fldChar w:fldCharType="separate"/>
            </w:r>
            <w:r>
              <w:rPr>
                <w:color w:val="000000"/>
                <w:sz w:val="20"/>
                <w:szCs w:val="20"/>
              </w:rPr>
              <w:fldChar w:fldCharType="end"/>
            </w:r>
            <w:bookmarkEnd w:id="38"/>
            <w:r>
              <w:rPr>
                <w:rFonts w:ascii="Arial" w:eastAsia="Arial" w:hAnsi="Arial" w:cs="Arial"/>
                <w:color w:val="000000"/>
                <w:sz w:val="20"/>
                <w:szCs w:val="20"/>
              </w:rPr>
              <w:t>None</w:t>
            </w:r>
          </w:p>
          <w:p w14:paraId="44487A2B" w14:textId="72AFAFE0" w:rsidR="00D34106" w:rsidRPr="00001DDF" w:rsidRDefault="00BB660C" w:rsidP="00001DDF">
            <w:pPr>
              <w:spacing w:line="360" w:lineRule="auto"/>
              <w:rPr>
                <w:color w:val="000000"/>
                <w:sz w:val="20"/>
                <w:szCs w:val="20"/>
              </w:rPr>
            </w:pPr>
            <w:r>
              <w:rPr>
                <w:color w:val="000000"/>
                <w:sz w:val="20"/>
                <w:szCs w:val="20"/>
              </w:rPr>
              <w:fldChar w:fldCharType="begin">
                <w:ffData>
                  <w:name w:val="Check59"/>
                  <w:enabled/>
                  <w:calcOnExit w:val="0"/>
                  <w:checkBox>
                    <w:size w:val="20"/>
                    <w:default w:val="0"/>
                    <w:checked w:val="0"/>
                  </w:checkBox>
                </w:ffData>
              </w:fldChar>
            </w:r>
            <w:bookmarkStart w:id="39" w:name="Check59"/>
            <w:r>
              <w:rPr>
                <w:color w:val="000000"/>
                <w:sz w:val="20"/>
                <w:szCs w:val="20"/>
              </w:rPr>
              <w:instrText xml:space="preserve"> FORMCHECKBOX </w:instrText>
            </w:r>
            <w:r w:rsidR="004D5752">
              <w:rPr>
                <w:color w:val="000000"/>
                <w:sz w:val="20"/>
                <w:szCs w:val="20"/>
              </w:rPr>
            </w:r>
            <w:r w:rsidR="004D5752">
              <w:rPr>
                <w:color w:val="000000"/>
                <w:sz w:val="20"/>
                <w:szCs w:val="20"/>
              </w:rPr>
              <w:fldChar w:fldCharType="separate"/>
            </w:r>
            <w:r>
              <w:rPr>
                <w:color w:val="000000"/>
                <w:sz w:val="20"/>
                <w:szCs w:val="20"/>
              </w:rPr>
              <w:fldChar w:fldCharType="end"/>
            </w:r>
            <w:bookmarkEnd w:id="39"/>
            <w:r>
              <w:rPr>
                <w:rFonts w:ascii="Arial" w:eastAsia="Arial" w:hAnsi="Arial" w:cs="Arial"/>
                <w:color w:val="000000"/>
                <w:sz w:val="20"/>
                <w:szCs w:val="20"/>
              </w:rPr>
              <w:t>Other</w:t>
            </w:r>
          </w:p>
          <w:p w14:paraId="7EEC8BCB" w14:textId="7B3267D2" w:rsidR="00D34106" w:rsidRDefault="00BB660C">
            <w:pPr>
              <w:spacing w:line="360" w:lineRule="auto"/>
              <w:rPr>
                <w:color w:val="000000"/>
                <w:sz w:val="20"/>
                <w:szCs w:val="20"/>
              </w:rPr>
            </w:pPr>
            <w:r>
              <w:rPr>
                <w:color w:val="000000"/>
                <w:sz w:val="20"/>
                <w:szCs w:val="20"/>
              </w:rPr>
              <w:fldChar w:fldCharType="begin">
                <w:ffData>
                  <w:name w:val="Check60"/>
                  <w:enabled/>
                  <w:calcOnExit w:val="0"/>
                  <w:checkBox>
                    <w:size w:val="20"/>
                    <w:default w:val="0"/>
                    <w:checked w:val="0"/>
                  </w:checkBox>
                </w:ffData>
              </w:fldChar>
            </w:r>
            <w:bookmarkStart w:id="40" w:name="Check60"/>
            <w:r>
              <w:rPr>
                <w:color w:val="000000"/>
                <w:sz w:val="20"/>
                <w:szCs w:val="20"/>
              </w:rPr>
              <w:instrText xml:space="preserve"> FORMCHECKBOX </w:instrText>
            </w:r>
            <w:r w:rsidR="004D5752">
              <w:rPr>
                <w:color w:val="000000"/>
                <w:sz w:val="20"/>
                <w:szCs w:val="20"/>
              </w:rPr>
            </w:r>
            <w:r w:rsidR="004D5752">
              <w:rPr>
                <w:color w:val="000000"/>
                <w:sz w:val="20"/>
                <w:szCs w:val="20"/>
              </w:rPr>
              <w:fldChar w:fldCharType="separate"/>
            </w:r>
            <w:r>
              <w:rPr>
                <w:color w:val="000000"/>
                <w:sz w:val="20"/>
                <w:szCs w:val="20"/>
              </w:rPr>
              <w:fldChar w:fldCharType="end"/>
            </w:r>
            <w:bookmarkEnd w:id="40"/>
            <w:r>
              <w:rPr>
                <w:rFonts w:ascii="Arial" w:eastAsia="Arial" w:hAnsi="Arial" w:cs="Arial"/>
                <w:color w:val="000000"/>
                <w:sz w:val="20"/>
                <w:szCs w:val="20"/>
              </w:rPr>
              <w:t>Prefer not to state</w:t>
            </w:r>
          </w:p>
        </w:tc>
      </w:tr>
    </w:tbl>
    <w:p w14:paraId="6AF7C09C" w14:textId="77777777" w:rsidR="00D34106" w:rsidRDefault="00BB660C">
      <w:pPr>
        <w:tabs>
          <w:tab w:val="right" w:pos="10800"/>
        </w:tabs>
        <w:rPr>
          <w:sz w:val="22"/>
          <w:szCs w:val="22"/>
        </w:rPr>
      </w:pPr>
      <w:r>
        <w:rPr>
          <w:rFonts w:ascii="Arial" w:eastAsia="Arial" w:hAnsi="Arial" w:cs="Arial"/>
          <w:b/>
          <w:bCs/>
          <w:sz w:val="22"/>
          <w:szCs w:val="22"/>
        </w:rPr>
        <w:lastRenderedPageBreak/>
        <w:t>Equal Opportunities Monitoring Form</w:t>
      </w:r>
      <w:r>
        <w:rPr>
          <w:rFonts w:ascii="Arial" w:eastAsia="Arial" w:hAnsi="Arial" w:cs="Arial"/>
          <w:b/>
          <w:bCs/>
          <w:sz w:val="22"/>
          <w:szCs w:val="22"/>
        </w:rPr>
        <w:tab/>
        <w:t>Confidential</w:t>
      </w:r>
    </w:p>
    <w:p w14:paraId="3DA506BA" w14:textId="77777777" w:rsidR="00D34106" w:rsidRDefault="00D34106">
      <w:pPr>
        <w:rPr>
          <w:sz w:val="16"/>
          <w:szCs w:val="16"/>
        </w:rPr>
      </w:pPr>
    </w:p>
    <w:p w14:paraId="7EFFD054" w14:textId="77777777" w:rsidR="00D34106" w:rsidRDefault="00BB660C">
      <w:pPr>
        <w:rPr>
          <w:sz w:val="22"/>
          <w:szCs w:val="22"/>
        </w:rPr>
      </w:pPr>
      <w:r>
        <w:rPr>
          <w:rFonts w:ascii="Arial" w:eastAsia="Arial" w:hAnsi="Arial" w:cs="Arial"/>
          <w:b/>
          <w:bCs/>
          <w:sz w:val="22"/>
          <w:szCs w:val="22"/>
        </w:rPr>
        <w:t>2) Equality (Disability) Act 2010</w:t>
      </w:r>
    </w:p>
    <w:p w14:paraId="36E820A6" w14:textId="77777777" w:rsidR="00D34106" w:rsidRDefault="00D34106">
      <w:pPr>
        <w:rPr>
          <w:sz w:val="16"/>
          <w:szCs w:val="16"/>
        </w:rPr>
      </w:pPr>
    </w:p>
    <w:p w14:paraId="02395D25" w14:textId="77777777" w:rsidR="00D34106" w:rsidRDefault="00BB660C">
      <w:pPr>
        <w:rPr>
          <w:sz w:val="18"/>
          <w:szCs w:val="18"/>
        </w:rPr>
      </w:pPr>
      <w:r>
        <w:rPr>
          <w:rFonts w:ascii="Arial" w:eastAsia="Arial" w:hAnsi="Arial" w:cs="Arial"/>
          <w:sz w:val="18"/>
          <w:szCs w:val="18"/>
        </w:rPr>
        <w:t>The Council is required by the government to record numbers of applicants protected by the Disability Discrimination Act 1995. This information is also important in monitoring the success of Council policies and initiatives that aim to attract more applications from people with disabilities.</w:t>
      </w:r>
    </w:p>
    <w:p w14:paraId="6DB709F0" w14:textId="77777777" w:rsidR="00D34106" w:rsidRDefault="00D34106">
      <w:pPr>
        <w:rPr>
          <w:sz w:val="18"/>
          <w:szCs w:val="18"/>
        </w:rPr>
      </w:pPr>
    </w:p>
    <w:p w14:paraId="2205308E" w14:textId="77777777" w:rsidR="00D34106" w:rsidRDefault="00BB660C">
      <w:pPr>
        <w:numPr>
          <w:ilvl w:val="0"/>
          <w:numId w:val="1"/>
        </w:numPr>
        <w:tabs>
          <w:tab w:val="left" w:pos="240"/>
        </w:tabs>
        <w:ind w:left="0" w:firstLine="0"/>
        <w:rPr>
          <w:sz w:val="18"/>
          <w:szCs w:val="18"/>
        </w:rPr>
      </w:pPr>
      <w:r>
        <w:rPr>
          <w:rFonts w:ascii="Arial" w:eastAsia="Arial" w:hAnsi="Arial" w:cs="Arial"/>
          <w:sz w:val="18"/>
          <w:szCs w:val="18"/>
        </w:rPr>
        <w:t>The Equality (Disability) Act 2010 protects people who:</w:t>
      </w:r>
    </w:p>
    <w:p w14:paraId="3C248570" w14:textId="77777777" w:rsidR="00D34106" w:rsidRDefault="00BB660C">
      <w:pPr>
        <w:tabs>
          <w:tab w:val="left" w:pos="360"/>
        </w:tabs>
        <w:ind w:left="180"/>
        <w:rPr>
          <w:sz w:val="18"/>
          <w:szCs w:val="18"/>
        </w:rPr>
      </w:pPr>
      <w:r>
        <w:rPr>
          <w:rFonts w:ascii="Arial" w:eastAsia="Arial" w:hAnsi="Arial" w:cs="Arial"/>
          <w:sz w:val="18"/>
          <w:szCs w:val="18"/>
        </w:rPr>
        <w:t>-</w:t>
      </w:r>
      <w:r>
        <w:rPr>
          <w:rFonts w:ascii="Arial" w:eastAsia="Arial" w:hAnsi="Arial" w:cs="Arial"/>
          <w:sz w:val="18"/>
          <w:szCs w:val="18"/>
        </w:rPr>
        <w:tab/>
        <w:t>have an impairment</w:t>
      </w:r>
    </w:p>
    <w:p w14:paraId="601FE8F6" w14:textId="77777777" w:rsidR="00D34106" w:rsidRDefault="00BB660C">
      <w:pPr>
        <w:tabs>
          <w:tab w:val="left" w:pos="360"/>
        </w:tabs>
        <w:ind w:left="180"/>
        <w:rPr>
          <w:sz w:val="18"/>
          <w:szCs w:val="18"/>
        </w:rPr>
      </w:pPr>
      <w:r>
        <w:rPr>
          <w:rFonts w:ascii="Arial" w:eastAsia="Arial" w:hAnsi="Arial" w:cs="Arial"/>
          <w:sz w:val="18"/>
          <w:szCs w:val="18"/>
        </w:rPr>
        <w:t>-</w:t>
      </w:r>
      <w:r>
        <w:rPr>
          <w:rFonts w:ascii="Arial" w:eastAsia="Arial" w:hAnsi="Arial" w:cs="Arial"/>
          <w:sz w:val="18"/>
          <w:szCs w:val="18"/>
        </w:rPr>
        <w:tab/>
        <w:t>are disabled</w:t>
      </w:r>
    </w:p>
    <w:p w14:paraId="433905F3" w14:textId="77777777" w:rsidR="00D34106" w:rsidRDefault="00BB660C">
      <w:pPr>
        <w:tabs>
          <w:tab w:val="left" w:pos="360"/>
        </w:tabs>
        <w:ind w:left="180"/>
        <w:rPr>
          <w:sz w:val="18"/>
          <w:szCs w:val="18"/>
        </w:rPr>
      </w:pPr>
      <w:r>
        <w:rPr>
          <w:rFonts w:ascii="Arial" w:eastAsia="Arial" w:hAnsi="Arial" w:cs="Arial"/>
          <w:sz w:val="18"/>
          <w:szCs w:val="18"/>
        </w:rPr>
        <w:t>-</w:t>
      </w:r>
      <w:r>
        <w:rPr>
          <w:rFonts w:ascii="Arial" w:eastAsia="Arial" w:hAnsi="Arial" w:cs="Arial"/>
          <w:sz w:val="18"/>
          <w:szCs w:val="18"/>
        </w:rPr>
        <w:tab/>
        <w:t>have long-term health conditions</w:t>
      </w:r>
    </w:p>
    <w:p w14:paraId="7DA61A48" w14:textId="77777777" w:rsidR="00D34106" w:rsidRDefault="00D34106">
      <w:pPr>
        <w:rPr>
          <w:sz w:val="18"/>
          <w:szCs w:val="18"/>
        </w:rPr>
      </w:pPr>
    </w:p>
    <w:p w14:paraId="684B48A5" w14:textId="77777777" w:rsidR="00D34106" w:rsidRDefault="00BB660C">
      <w:pPr>
        <w:rPr>
          <w:sz w:val="18"/>
          <w:szCs w:val="18"/>
        </w:rPr>
      </w:pPr>
      <w:r>
        <w:rPr>
          <w:rFonts w:ascii="Arial" w:eastAsia="Arial" w:hAnsi="Arial" w:cs="Arial"/>
          <w:sz w:val="18"/>
          <w:szCs w:val="18"/>
        </w:rPr>
        <w:t>This is providing that this has a "substantial and long term* adverse effect on a person's ability to carry out normal day-to-day activities".</w:t>
      </w:r>
    </w:p>
    <w:p w14:paraId="2B2ED1F6" w14:textId="77777777" w:rsidR="00D34106" w:rsidRDefault="00BB660C">
      <w:pPr>
        <w:rPr>
          <w:sz w:val="18"/>
          <w:szCs w:val="18"/>
        </w:rPr>
      </w:pPr>
      <w:r>
        <w:rPr>
          <w:rFonts w:ascii="Arial" w:eastAsia="Arial" w:hAnsi="Arial" w:cs="Arial"/>
          <w:sz w:val="18"/>
          <w:szCs w:val="18"/>
        </w:rPr>
        <w:t>Long term is defined as 12 months or longer (or, if the condition is a new one, the expectation that it will be 12 months or longer).</w:t>
      </w:r>
    </w:p>
    <w:p w14:paraId="3E39930C" w14:textId="77777777" w:rsidR="00D34106" w:rsidRDefault="00D34106">
      <w:pPr>
        <w:rPr>
          <w:sz w:val="16"/>
          <w:szCs w:val="16"/>
        </w:rPr>
      </w:pPr>
    </w:p>
    <w:tbl>
      <w:tblPr>
        <w:tblW w:w="0" w:type="auto"/>
        <w:tblInd w:w="224"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5300"/>
        <w:gridCol w:w="5358"/>
      </w:tblGrid>
      <w:tr w:rsidR="00D34106" w14:paraId="49B40978" w14:textId="77777777">
        <w:trPr>
          <w:trHeight w:val="602"/>
        </w:trPr>
        <w:tc>
          <w:tcPr>
            <w:tcW w:w="10980" w:type="dxa"/>
            <w:gridSpan w:val="2"/>
            <w:tcBorders>
              <w:bottom w:val="single" w:sz="6" w:space="0" w:color="000000"/>
            </w:tcBorders>
            <w:tcMar>
              <w:top w:w="8" w:type="dxa"/>
              <w:left w:w="108" w:type="dxa"/>
              <w:bottom w:w="8" w:type="dxa"/>
              <w:right w:w="108" w:type="dxa"/>
            </w:tcMar>
            <w:hideMark/>
          </w:tcPr>
          <w:p w14:paraId="41CB148B" w14:textId="77777777" w:rsidR="00D34106" w:rsidRDefault="00BB660C">
            <w:pPr>
              <w:spacing w:before="60" w:after="120"/>
              <w:rPr>
                <w:color w:val="000000"/>
                <w:sz w:val="22"/>
                <w:szCs w:val="22"/>
              </w:rPr>
            </w:pPr>
            <w:r>
              <w:rPr>
                <w:rFonts w:ascii="Arial" w:eastAsia="Arial" w:hAnsi="Arial" w:cs="Arial"/>
                <w:b/>
                <w:bCs/>
                <w:color w:val="000000"/>
                <w:sz w:val="22"/>
                <w:szCs w:val="22"/>
              </w:rPr>
              <w:t>Disability Act 2010</w:t>
            </w:r>
          </w:p>
          <w:p w14:paraId="26DFE287" w14:textId="77777777" w:rsidR="00D34106" w:rsidRDefault="00BB660C">
            <w:pPr>
              <w:spacing w:before="120" w:after="120"/>
              <w:rPr>
                <w:color w:val="000000"/>
                <w:sz w:val="18"/>
                <w:szCs w:val="18"/>
              </w:rPr>
            </w:pPr>
            <w:r>
              <w:rPr>
                <w:rFonts w:ascii="Arial" w:eastAsia="Arial" w:hAnsi="Arial" w:cs="Arial"/>
                <w:color w:val="000000"/>
                <w:sz w:val="18"/>
                <w:szCs w:val="18"/>
              </w:rPr>
              <w:t>Do you think that you have a disability in accordance with the terms of the Equality Act 2010?</w:t>
            </w:r>
          </w:p>
          <w:p w14:paraId="76021A33" w14:textId="77777777" w:rsidR="00D34106" w:rsidRDefault="00BB660C">
            <w:pPr>
              <w:tabs>
                <w:tab w:val="left" w:pos="1512"/>
              </w:tabs>
              <w:spacing w:before="120" w:after="120"/>
              <w:rPr>
                <w:color w:val="000000"/>
                <w:sz w:val="18"/>
                <w:szCs w:val="18"/>
              </w:rPr>
            </w:pPr>
            <w:r>
              <w:rPr>
                <w:color w:val="000000"/>
                <w:sz w:val="18"/>
                <w:szCs w:val="18"/>
              </w:rPr>
              <w:fldChar w:fldCharType="begin">
                <w:ffData>
                  <w:name w:val="Check61"/>
                  <w:enabled/>
                  <w:calcOnExit w:val="0"/>
                  <w:checkBox>
                    <w:size w:val="18"/>
                    <w:default w:val="0"/>
                    <w:checked w:val="0"/>
                  </w:checkBox>
                </w:ffData>
              </w:fldChar>
            </w:r>
            <w:bookmarkStart w:id="41" w:name="Check61"/>
            <w:r>
              <w:rPr>
                <w:color w:val="000000"/>
                <w:sz w:val="18"/>
                <w:szCs w:val="18"/>
              </w:rPr>
              <w:instrText xml:space="preserve"> FORMCHECKBOX </w:instrText>
            </w:r>
            <w:r w:rsidR="004D5752">
              <w:rPr>
                <w:color w:val="000000"/>
                <w:sz w:val="18"/>
                <w:szCs w:val="18"/>
              </w:rPr>
            </w:r>
            <w:r w:rsidR="004D5752">
              <w:rPr>
                <w:color w:val="000000"/>
                <w:sz w:val="18"/>
                <w:szCs w:val="18"/>
              </w:rPr>
              <w:fldChar w:fldCharType="separate"/>
            </w:r>
            <w:r>
              <w:rPr>
                <w:color w:val="000000"/>
                <w:sz w:val="18"/>
                <w:szCs w:val="18"/>
              </w:rPr>
              <w:fldChar w:fldCharType="end"/>
            </w:r>
            <w:bookmarkEnd w:id="41"/>
            <w:r>
              <w:rPr>
                <w:rFonts w:ascii="Arial" w:eastAsia="Arial" w:hAnsi="Arial" w:cs="Arial"/>
                <w:color w:val="000000"/>
                <w:sz w:val="18"/>
                <w:szCs w:val="18"/>
              </w:rPr>
              <w:t>Yes</w:t>
            </w:r>
            <w:r>
              <w:rPr>
                <w:rFonts w:ascii="Arial" w:eastAsia="Arial" w:hAnsi="Arial" w:cs="Arial"/>
                <w:color w:val="000000"/>
                <w:sz w:val="18"/>
                <w:szCs w:val="18"/>
              </w:rPr>
              <w:tab/>
            </w:r>
            <w:r w:rsidRPr="00001DDF">
              <w:rPr>
                <w:rFonts w:ascii="Arial" w:eastAsia="Arial" w:hAnsi="Arial" w:cs="Arial"/>
                <w:color w:val="000000"/>
                <w:sz w:val="18"/>
                <w:szCs w:val="18"/>
              </w:rPr>
              <w:fldChar w:fldCharType="begin">
                <w:ffData>
                  <w:name w:val="Check62"/>
                  <w:enabled/>
                  <w:calcOnExit w:val="0"/>
                  <w:checkBox>
                    <w:size w:val="18"/>
                    <w:default w:val="0"/>
                    <w:checked w:val="0"/>
                  </w:checkBox>
                </w:ffData>
              </w:fldChar>
            </w:r>
            <w:bookmarkStart w:id="42" w:name="Check62"/>
            <w:r w:rsidRPr="00001DDF">
              <w:rPr>
                <w:rFonts w:ascii="Arial" w:eastAsia="Arial" w:hAnsi="Arial" w:cs="Arial"/>
                <w:color w:val="000000"/>
                <w:sz w:val="18"/>
                <w:szCs w:val="18"/>
              </w:rPr>
              <w:instrText xml:space="preserve"> FORMCHECKBOX </w:instrText>
            </w:r>
            <w:r w:rsidR="004D5752">
              <w:rPr>
                <w:rFonts w:ascii="Arial" w:eastAsia="Arial" w:hAnsi="Arial" w:cs="Arial"/>
                <w:color w:val="000000"/>
                <w:sz w:val="18"/>
                <w:szCs w:val="18"/>
              </w:rPr>
            </w:r>
            <w:r w:rsidR="004D5752">
              <w:rPr>
                <w:rFonts w:ascii="Arial" w:eastAsia="Arial" w:hAnsi="Arial" w:cs="Arial"/>
                <w:color w:val="000000"/>
                <w:sz w:val="18"/>
                <w:szCs w:val="18"/>
              </w:rPr>
              <w:fldChar w:fldCharType="separate"/>
            </w:r>
            <w:r w:rsidRPr="00001DDF">
              <w:rPr>
                <w:rFonts w:ascii="Arial" w:eastAsia="Arial" w:hAnsi="Arial" w:cs="Arial"/>
                <w:color w:val="000000"/>
                <w:sz w:val="18"/>
                <w:szCs w:val="18"/>
              </w:rPr>
              <w:fldChar w:fldCharType="end"/>
            </w:r>
            <w:bookmarkEnd w:id="42"/>
            <w:r w:rsidRPr="00001DDF">
              <w:rPr>
                <w:rFonts w:ascii="Arial" w:eastAsia="Arial" w:hAnsi="Arial" w:cs="Arial"/>
                <w:color w:val="000000"/>
                <w:sz w:val="18"/>
                <w:szCs w:val="18"/>
              </w:rPr>
              <w:t>No</w:t>
            </w:r>
          </w:p>
        </w:tc>
      </w:tr>
      <w:tr w:rsidR="00D34106" w14:paraId="7B062949" w14:textId="77777777">
        <w:trPr>
          <w:trHeight w:val="602"/>
        </w:trPr>
        <w:tc>
          <w:tcPr>
            <w:tcW w:w="10980" w:type="dxa"/>
            <w:gridSpan w:val="2"/>
            <w:tcBorders>
              <w:top w:val="single" w:sz="6" w:space="0" w:color="000000"/>
              <w:bottom w:val="single" w:sz="6" w:space="0" w:color="000000"/>
            </w:tcBorders>
            <w:tcMar>
              <w:top w:w="8" w:type="dxa"/>
              <w:left w:w="108" w:type="dxa"/>
              <w:bottom w:w="8" w:type="dxa"/>
              <w:right w:w="108" w:type="dxa"/>
            </w:tcMar>
            <w:hideMark/>
          </w:tcPr>
          <w:p w14:paraId="1ADC0CA6" w14:textId="77777777" w:rsidR="00D34106" w:rsidRDefault="00BB660C">
            <w:pPr>
              <w:spacing w:before="120" w:after="120"/>
              <w:rPr>
                <w:color w:val="000000"/>
                <w:sz w:val="18"/>
                <w:szCs w:val="18"/>
              </w:rPr>
            </w:pPr>
            <w:r>
              <w:rPr>
                <w:rFonts w:ascii="Arial" w:eastAsia="Arial" w:hAnsi="Arial" w:cs="Arial"/>
                <w:color w:val="000000"/>
                <w:sz w:val="18"/>
                <w:szCs w:val="18"/>
              </w:rPr>
              <w:t>If yes, please indicate which category best describes your disability:</w:t>
            </w:r>
          </w:p>
          <w:p w14:paraId="06DDFDCC" w14:textId="77777777" w:rsidR="00D34106" w:rsidRDefault="00D34106">
            <w:pPr>
              <w:spacing w:before="120"/>
              <w:rPr>
                <w:color w:val="000000"/>
                <w:sz w:val="18"/>
                <w:szCs w:val="18"/>
              </w:rPr>
            </w:pPr>
          </w:p>
          <w:p w14:paraId="0D5E2526" w14:textId="77777777" w:rsidR="00D34106" w:rsidRDefault="00BB660C">
            <w:pPr>
              <w:spacing w:line="360" w:lineRule="auto"/>
              <w:rPr>
                <w:color w:val="000000"/>
                <w:sz w:val="18"/>
                <w:szCs w:val="18"/>
              </w:rPr>
            </w:pPr>
            <w:r>
              <w:rPr>
                <w:color w:val="000000"/>
                <w:sz w:val="18"/>
                <w:szCs w:val="18"/>
              </w:rPr>
              <w:fldChar w:fldCharType="begin">
                <w:ffData>
                  <w:name w:val="Check63"/>
                  <w:enabled/>
                  <w:calcOnExit w:val="0"/>
                  <w:checkBox>
                    <w:size w:val="18"/>
                    <w:default w:val="0"/>
                    <w:checked w:val="0"/>
                  </w:checkBox>
                </w:ffData>
              </w:fldChar>
            </w:r>
            <w:bookmarkStart w:id="43" w:name="Check63"/>
            <w:r>
              <w:rPr>
                <w:color w:val="000000"/>
                <w:sz w:val="18"/>
                <w:szCs w:val="18"/>
              </w:rPr>
              <w:instrText xml:space="preserve"> FORMCHECKBOX </w:instrText>
            </w:r>
            <w:r w:rsidR="004D5752">
              <w:rPr>
                <w:color w:val="000000"/>
                <w:sz w:val="18"/>
                <w:szCs w:val="18"/>
              </w:rPr>
            </w:r>
            <w:r w:rsidR="004D5752">
              <w:rPr>
                <w:color w:val="000000"/>
                <w:sz w:val="18"/>
                <w:szCs w:val="18"/>
              </w:rPr>
              <w:fldChar w:fldCharType="separate"/>
            </w:r>
            <w:r>
              <w:rPr>
                <w:color w:val="000000"/>
                <w:sz w:val="18"/>
                <w:szCs w:val="18"/>
              </w:rPr>
              <w:fldChar w:fldCharType="end"/>
            </w:r>
            <w:bookmarkEnd w:id="43"/>
            <w:r>
              <w:rPr>
                <w:rFonts w:ascii="Arial" w:eastAsia="Arial" w:hAnsi="Arial" w:cs="Arial"/>
                <w:color w:val="000000"/>
                <w:sz w:val="18"/>
                <w:szCs w:val="18"/>
              </w:rPr>
              <w:t>Hearing impairment</w:t>
            </w:r>
          </w:p>
          <w:p w14:paraId="6FC3D275" w14:textId="77777777" w:rsidR="00D34106" w:rsidRDefault="00BB660C">
            <w:pPr>
              <w:spacing w:line="360" w:lineRule="auto"/>
              <w:rPr>
                <w:color w:val="000000"/>
                <w:sz w:val="18"/>
                <w:szCs w:val="18"/>
              </w:rPr>
            </w:pPr>
            <w:r>
              <w:rPr>
                <w:color w:val="000000"/>
                <w:sz w:val="18"/>
                <w:szCs w:val="18"/>
              </w:rPr>
              <w:fldChar w:fldCharType="begin">
                <w:ffData>
                  <w:name w:val="Check64"/>
                  <w:enabled/>
                  <w:calcOnExit w:val="0"/>
                  <w:checkBox>
                    <w:size w:val="18"/>
                    <w:default w:val="0"/>
                    <w:checked w:val="0"/>
                  </w:checkBox>
                </w:ffData>
              </w:fldChar>
            </w:r>
            <w:bookmarkStart w:id="44" w:name="Check64"/>
            <w:r>
              <w:rPr>
                <w:color w:val="000000"/>
                <w:sz w:val="18"/>
                <w:szCs w:val="18"/>
              </w:rPr>
              <w:instrText xml:space="preserve"> FORMCHECKBOX </w:instrText>
            </w:r>
            <w:r w:rsidR="004D5752">
              <w:rPr>
                <w:color w:val="000000"/>
                <w:sz w:val="18"/>
                <w:szCs w:val="18"/>
              </w:rPr>
            </w:r>
            <w:r w:rsidR="004D5752">
              <w:rPr>
                <w:color w:val="000000"/>
                <w:sz w:val="18"/>
                <w:szCs w:val="18"/>
              </w:rPr>
              <w:fldChar w:fldCharType="separate"/>
            </w:r>
            <w:r>
              <w:rPr>
                <w:color w:val="000000"/>
                <w:sz w:val="18"/>
                <w:szCs w:val="18"/>
              </w:rPr>
              <w:fldChar w:fldCharType="end"/>
            </w:r>
            <w:bookmarkEnd w:id="44"/>
            <w:r>
              <w:rPr>
                <w:rFonts w:ascii="Arial" w:eastAsia="Arial" w:hAnsi="Arial" w:cs="Arial"/>
                <w:color w:val="000000"/>
                <w:sz w:val="18"/>
                <w:szCs w:val="18"/>
              </w:rPr>
              <w:t>Visual impairment (not corrected by spectacles or contact lenses)</w:t>
            </w:r>
          </w:p>
          <w:p w14:paraId="466DC06C" w14:textId="77777777" w:rsidR="00D34106" w:rsidRDefault="00BB660C">
            <w:pPr>
              <w:spacing w:line="360" w:lineRule="auto"/>
              <w:rPr>
                <w:color w:val="000000"/>
                <w:sz w:val="18"/>
                <w:szCs w:val="18"/>
              </w:rPr>
            </w:pPr>
            <w:r>
              <w:rPr>
                <w:color w:val="000000"/>
                <w:sz w:val="18"/>
                <w:szCs w:val="18"/>
              </w:rPr>
              <w:fldChar w:fldCharType="begin">
                <w:ffData>
                  <w:name w:val="Check65"/>
                  <w:enabled/>
                  <w:calcOnExit w:val="0"/>
                  <w:checkBox>
                    <w:size w:val="18"/>
                    <w:default w:val="0"/>
                    <w:checked w:val="0"/>
                  </w:checkBox>
                </w:ffData>
              </w:fldChar>
            </w:r>
            <w:bookmarkStart w:id="45" w:name="Check65"/>
            <w:r>
              <w:rPr>
                <w:color w:val="000000"/>
                <w:sz w:val="18"/>
                <w:szCs w:val="18"/>
              </w:rPr>
              <w:instrText xml:space="preserve"> FORMCHECKBOX </w:instrText>
            </w:r>
            <w:r w:rsidR="004D5752">
              <w:rPr>
                <w:color w:val="000000"/>
                <w:sz w:val="18"/>
                <w:szCs w:val="18"/>
              </w:rPr>
            </w:r>
            <w:r w:rsidR="004D5752">
              <w:rPr>
                <w:color w:val="000000"/>
                <w:sz w:val="18"/>
                <w:szCs w:val="18"/>
              </w:rPr>
              <w:fldChar w:fldCharType="separate"/>
            </w:r>
            <w:r>
              <w:rPr>
                <w:color w:val="000000"/>
                <w:sz w:val="18"/>
                <w:szCs w:val="18"/>
              </w:rPr>
              <w:fldChar w:fldCharType="end"/>
            </w:r>
            <w:bookmarkEnd w:id="45"/>
            <w:r>
              <w:rPr>
                <w:rFonts w:ascii="Arial" w:eastAsia="Arial" w:hAnsi="Arial" w:cs="Arial"/>
                <w:color w:val="000000"/>
                <w:sz w:val="18"/>
                <w:szCs w:val="18"/>
              </w:rPr>
              <w:t>Physical impairment</w:t>
            </w:r>
          </w:p>
          <w:p w14:paraId="7B7BDB0E" w14:textId="77777777" w:rsidR="00D34106" w:rsidRDefault="00BB660C">
            <w:pPr>
              <w:spacing w:line="360" w:lineRule="auto"/>
              <w:rPr>
                <w:color w:val="000000"/>
                <w:sz w:val="18"/>
                <w:szCs w:val="18"/>
              </w:rPr>
            </w:pPr>
            <w:r>
              <w:rPr>
                <w:color w:val="000000"/>
                <w:sz w:val="18"/>
                <w:szCs w:val="18"/>
              </w:rPr>
              <w:fldChar w:fldCharType="begin">
                <w:ffData>
                  <w:name w:val="Check66"/>
                  <w:enabled/>
                  <w:calcOnExit w:val="0"/>
                  <w:checkBox>
                    <w:size w:val="18"/>
                    <w:default w:val="0"/>
                    <w:checked w:val="0"/>
                  </w:checkBox>
                </w:ffData>
              </w:fldChar>
            </w:r>
            <w:bookmarkStart w:id="46" w:name="Check66"/>
            <w:r>
              <w:rPr>
                <w:color w:val="000000"/>
                <w:sz w:val="18"/>
                <w:szCs w:val="18"/>
              </w:rPr>
              <w:instrText xml:space="preserve"> FORMCHECKBOX </w:instrText>
            </w:r>
            <w:r w:rsidR="004D5752">
              <w:rPr>
                <w:color w:val="000000"/>
                <w:sz w:val="18"/>
                <w:szCs w:val="18"/>
              </w:rPr>
            </w:r>
            <w:r w:rsidR="004D5752">
              <w:rPr>
                <w:color w:val="000000"/>
                <w:sz w:val="18"/>
                <w:szCs w:val="18"/>
              </w:rPr>
              <w:fldChar w:fldCharType="separate"/>
            </w:r>
            <w:r>
              <w:rPr>
                <w:color w:val="000000"/>
                <w:sz w:val="18"/>
                <w:szCs w:val="18"/>
              </w:rPr>
              <w:fldChar w:fldCharType="end"/>
            </w:r>
            <w:bookmarkEnd w:id="46"/>
            <w:r>
              <w:rPr>
                <w:rFonts w:ascii="Arial" w:eastAsia="Arial" w:hAnsi="Arial" w:cs="Arial"/>
                <w:color w:val="000000"/>
                <w:sz w:val="18"/>
                <w:szCs w:val="18"/>
              </w:rPr>
              <w:t>Mental health</w:t>
            </w:r>
          </w:p>
          <w:p w14:paraId="598F9089" w14:textId="77777777" w:rsidR="00D34106" w:rsidRDefault="00BB660C">
            <w:pPr>
              <w:spacing w:line="360" w:lineRule="auto"/>
              <w:rPr>
                <w:color w:val="000000"/>
                <w:sz w:val="18"/>
                <w:szCs w:val="18"/>
              </w:rPr>
            </w:pPr>
            <w:r>
              <w:rPr>
                <w:color w:val="000000"/>
                <w:sz w:val="18"/>
                <w:szCs w:val="18"/>
              </w:rPr>
              <w:fldChar w:fldCharType="begin">
                <w:ffData>
                  <w:name w:val="Check67"/>
                  <w:enabled/>
                  <w:calcOnExit w:val="0"/>
                  <w:checkBox>
                    <w:size w:val="18"/>
                    <w:default w:val="0"/>
                    <w:checked w:val="0"/>
                  </w:checkBox>
                </w:ffData>
              </w:fldChar>
            </w:r>
            <w:bookmarkStart w:id="47" w:name="Check67"/>
            <w:r>
              <w:rPr>
                <w:color w:val="000000"/>
                <w:sz w:val="18"/>
                <w:szCs w:val="18"/>
              </w:rPr>
              <w:instrText xml:space="preserve"> FORMCHECKBOX </w:instrText>
            </w:r>
            <w:r w:rsidR="004D5752">
              <w:rPr>
                <w:color w:val="000000"/>
                <w:sz w:val="18"/>
                <w:szCs w:val="18"/>
              </w:rPr>
            </w:r>
            <w:r w:rsidR="004D5752">
              <w:rPr>
                <w:color w:val="000000"/>
                <w:sz w:val="18"/>
                <w:szCs w:val="18"/>
              </w:rPr>
              <w:fldChar w:fldCharType="separate"/>
            </w:r>
            <w:r>
              <w:rPr>
                <w:color w:val="000000"/>
                <w:sz w:val="18"/>
                <w:szCs w:val="18"/>
              </w:rPr>
              <w:fldChar w:fldCharType="end"/>
            </w:r>
            <w:bookmarkEnd w:id="47"/>
            <w:r>
              <w:rPr>
                <w:rFonts w:ascii="Arial" w:eastAsia="Arial" w:hAnsi="Arial" w:cs="Arial"/>
                <w:color w:val="000000"/>
                <w:sz w:val="18"/>
                <w:szCs w:val="18"/>
              </w:rPr>
              <w:t>Learning difficulties</w:t>
            </w:r>
          </w:p>
          <w:p w14:paraId="73A8B9B3" w14:textId="77777777" w:rsidR="00D34106" w:rsidRDefault="00BB660C">
            <w:pPr>
              <w:spacing w:line="360" w:lineRule="auto"/>
              <w:rPr>
                <w:rFonts w:ascii="Arial" w:eastAsia="Arial" w:hAnsi="Arial" w:cs="Arial"/>
                <w:color w:val="000000"/>
                <w:sz w:val="18"/>
                <w:szCs w:val="18"/>
              </w:rPr>
            </w:pPr>
            <w:r>
              <w:rPr>
                <w:color w:val="000000"/>
                <w:sz w:val="18"/>
                <w:szCs w:val="18"/>
              </w:rPr>
              <w:fldChar w:fldCharType="begin">
                <w:ffData>
                  <w:name w:val="Check68"/>
                  <w:enabled/>
                  <w:calcOnExit w:val="0"/>
                  <w:checkBox>
                    <w:size w:val="18"/>
                    <w:default w:val="0"/>
                    <w:checked w:val="0"/>
                  </w:checkBox>
                </w:ffData>
              </w:fldChar>
            </w:r>
            <w:bookmarkStart w:id="48" w:name="Check68"/>
            <w:r>
              <w:rPr>
                <w:color w:val="000000"/>
                <w:sz w:val="18"/>
                <w:szCs w:val="18"/>
              </w:rPr>
              <w:instrText xml:space="preserve"> FORMCHECKBOX </w:instrText>
            </w:r>
            <w:r w:rsidR="004D5752">
              <w:rPr>
                <w:color w:val="000000"/>
                <w:sz w:val="18"/>
                <w:szCs w:val="18"/>
              </w:rPr>
            </w:r>
            <w:r w:rsidR="004D5752">
              <w:rPr>
                <w:color w:val="000000"/>
                <w:sz w:val="18"/>
                <w:szCs w:val="18"/>
              </w:rPr>
              <w:fldChar w:fldCharType="separate"/>
            </w:r>
            <w:r>
              <w:rPr>
                <w:color w:val="000000"/>
                <w:sz w:val="18"/>
                <w:szCs w:val="18"/>
              </w:rPr>
              <w:fldChar w:fldCharType="end"/>
            </w:r>
            <w:bookmarkEnd w:id="48"/>
            <w:r>
              <w:rPr>
                <w:rFonts w:ascii="Arial" w:eastAsia="Arial" w:hAnsi="Arial" w:cs="Arial"/>
                <w:color w:val="000000"/>
                <w:sz w:val="18"/>
                <w:szCs w:val="18"/>
              </w:rPr>
              <w:t xml:space="preserve">*Other (please specify) </w:t>
            </w:r>
            <w:r>
              <w:rPr>
                <w:rFonts w:ascii="Arial" w:eastAsia="Arial" w:hAnsi="Arial" w:cs="Arial"/>
                <w:color w:val="000000"/>
                <w:sz w:val="18"/>
                <w:szCs w:val="18"/>
              </w:rPr>
              <w:fldChar w:fldCharType="begin">
                <w:ffData>
                  <w:name w:val="Text67"/>
                  <w:enabled/>
                  <w:calcOnExit w:val="0"/>
                  <w:textInput/>
                </w:ffData>
              </w:fldChar>
            </w:r>
            <w:bookmarkStart w:id="49" w:name="Text67"/>
            <w:r>
              <w:rPr>
                <w:rFonts w:ascii="Arial" w:eastAsia="Arial" w:hAnsi="Arial" w:cs="Arial"/>
                <w:color w:val="000000"/>
                <w:sz w:val="18"/>
                <w:szCs w:val="18"/>
              </w:rPr>
              <w:instrText xml:space="preserve"> FORMTEXT </w:instrText>
            </w:r>
            <w:r>
              <w:rPr>
                <w:rFonts w:ascii="Arial" w:eastAsia="Arial" w:hAnsi="Arial" w:cs="Arial"/>
                <w:color w:val="000000"/>
                <w:sz w:val="18"/>
                <w:szCs w:val="18"/>
              </w:rPr>
            </w:r>
            <w:r>
              <w:rPr>
                <w:rFonts w:ascii="Arial" w:eastAsia="Arial" w:hAnsi="Arial" w:cs="Arial"/>
                <w:color w:val="000000"/>
                <w:sz w:val="18"/>
                <w:szCs w:val="18"/>
              </w:rPr>
              <w:fldChar w:fldCharType="separate"/>
            </w:r>
            <w:r>
              <w:rPr>
                <w:rFonts w:ascii="Arial" w:eastAsia="Arial" w:hAnsi="Arial" w:cs="Arial"/>
                <w:color w:val="000000"/>
                <w:sz w:val="18"/>
                <w:szCs w:val="18"/>
              </w:rPr>
              <w:t> </w:t>
            </w:r>
            <w:r>
              <w:rPr>
                <w:rFonts w:ascii="Arial" w:eastAsia="Arial" w:hAnsi="Arial" w:cs="Arial"/>
                <w:color w:val="000000"/>
                <w:sz w:val="18"/>
                <w:szCs w:val="18"/>
              </w:rPr>
              <w:t> </w:t>
            </w:r>
            <w:r>
              <w:rPr>
                <w:rFonts w:ascii="Arial" w:eastAsia="Arial" w:hAnsi="Arial" w:cs="Arial"/>
                <w:color w:val="000000"/>
                <w:sz w:val="18"/>
                <w:szCs w:val="18"/>
              </w:rPr>
              <w:t> </w:t>
            </w:r>
            <w:r>
              <w:rPr>
                <w:rFonts w:ascii="Arial" w:eastAsia="Arial" w:hAnsi="Arial" w:cs="Arial"/>
                <w:color w:val="000000"/>
                <w:sz w:val="18"/>
                <w:szCs w:val="18"/>
              </w:rPr>
              <w:t> </w:t>
            </w:r>
            <w:r>
              <w:rPr>
                <w:rFonts w:ascii="Arial" w:eastAsia="Arial" w:hAnsi="Arial" w:cs="Arial"/>
                <w:color w:val="000000"/>
                <w:sz w:val="18"/>
                <w:szCs w:val="18"/>
              </w:rPr>
              <w:t> </w:t>
            </w:r>
            <w:r>
              <w:rPr>
                <w:rFonts w:ascii="Arial" w:eastAsia="Arial" w:hAnsi="Arial" w:cs="Arial"/>
                <w:color w:val="000000"/>
                <w:sz w:val="18"/>
                <w:szCs w:val="18"/>
              </w:rPr>
              <w:fldChar w:fldCharType="end"/>
            </w:r>
            <w:bookmarkEnd w:id="49"/>
          </w:p>
          <w:p w14:paraId="2AE8F161" w14:textId="77777777" w:rsidR="00D34106" w:rsidRDefault="00BB660C">
            <w:pPr>
              <w:spacing w:line="360" w:lineRule="auto"/>
              <w:rPr>
                <w:color w:val="000000"/>
                <w:sz w:val="18"/>
                <w:szCs w:val="18"/>
              </w:rPr>
            </w:pPr>
            <w:r>
              <w:rPr>
                <w:color w:val="000000"/>
                <w:sz w:val="18"/>
                <w:szCs w:val="18"/>
              </w:rPr>
              <w:fldChar w:fldCharType="begin">
                <w:ffData>
                  <w:name w:val="Check69"/>
                  <w:enabled/>
                  <w:calcOnExit w:val="0"/>
                  <w:checkBox>
                    <w:size w:val="18"/>
                    <w:default w:val="0"/>
                    <w:checked w:val="0"/>
                  </w:checkBox>
                </w:ffData>
              </w:fldChar>
            </w:r>
            <w:bookmarkStart w:id="50" w:name="Check69"/>
            <w:r>
              <w:rPr>
                <w:color w:val="000000"/>
                <w:sz w:val="18"/>
                <w:szCs w:val="18"/>
              </w:rPr>
              <w:instrText xml:space="preserve"> FORMCHECKBOX </w:instrText>
            </w:r>
            <w:r w:rsidR="004D5752">
              <w:rPr>
                <w:color w:val="000000"/>
                <w:sz w:val="18"/>
                <w:szCs w:val="18"/>
              </w:rPr>
            </w:r>
            <w:r w:rsidR="004D5752">
              <w:rPr>
                <w:color w:val="000000"/>
                <w:sz w:val="18"/>
                <w:szCs w:val="18"/>
              </w:rPr>
              <w:fldChar w:fldCharType="separate"/>
            </w:r>
            <w:r>
              <w:rPr>
                <w:color w:val="000000"/>
                <w:sz w:val="18"/>
                <w:szCs w:val="18"/>
              </w:rPr>
              <w:fldChar w:fldCharType="end"/>
            </w:r>
            <w:bookmarkEnd w:id="50"/>
            <w:r>
              <w:rPr>
                <w:rFonts w:ascii="Arial" w:eastAsia="Arial" w:hAnsi="Arial" w:cs="Arial"/>
                <w:color w:val="000000"/>
                <w:sz w:val="18"/>
                <w:szCs w:val="18"/>
              </w:rPr>
              <w:t>Prefer not to state</w:t>
            </w:r>
          </w:p>
          <w:p w14:paraId="4580D8B3" w14:textId="77777777" w:rsidR="00D34106" w:rsidRDefault="00D34106">
            <w:pPr>
              <w:rPr>
                <w:color w:val="000000"/>
                <w:sz w:val="20"/>
                <w:szCs w:val="20"/>
              </w:rPr>
            </w:pPr>
          </w:p>
        </w:tc>
      </w:tr>
      <w:tr w:rsidR="00D34106" w14:paraId="64B38764" w14:textId="77777777">
        <w:trPr>
          <w:trHeight w:val="1612"/>
        </w:trPr>
        <w:tc>
          <w:tcPr>
            <w:tcW w:w="5400" w:type="dxa"/>
            <w:tcBorders>
              <w:top w:val="single" w:sz="6" w:space="0" w:color="000000"/>
              <w:bottom w:val="single" w:sz="6" w:space="0" w:color="000000"/>
              <w:right w:val="single" w:sz="6" w:space="0" w:color="000000"/>
            </w:tcBorders>
            <w:tcMar>
              <w:top w:w="8" w:type="dxa"/>
              <w:left w:w="108" w:type="dxa"/>
              <w:bottom w:w="8" w:type="dxa"/>
              <w:right w:w="108" w:type="dxa"/>
            </w:tcMar>
            <w:hideMark/>
          </w:tcPr>
          <w:p w14:paraId="366AC2B1" w14:textId="77777777" w:rsidR="00D34106" w:rsidRDefault="00BB660C">
            <w:pPr>
              <w:spacing w:before="60" w:line="360" w:lineRule="auto"/>
              <w:rPr>
                <w:color w:val="000000"/>
                <w:sz w:val="22"/>
                <w:szCs w:val="22"/>
              </w:rPr>
            </w:pPr>
            <w:r>
              <w:rPr>
                <w:rFonts w:ascii="Arial" w:eastAsia="Arial" w:hAnsi="Arial" w:cs="Arial"/>
                <w:b/>
                <w:bCs/>
                <w:color w:val="000000"/>
                <w:sz w:val="22"/>
                <w:szCs w:val="22"/>
              </w:rPr>
              <w:t>Media</w:t>
            </w:r>
            <w:r>
              <w:rPr>
                <w:rFonts w:ascii="Arial" w:eastAsia="Arial" w:hAnsi="Arial" w:cs="Arial"/>
                <w:b/>
                <w:bCs/>
                <w:color w:val="000000"/>
                <w:sz w:val="18"/>
                <w:szCs w:val="18"/>
              </w:rPr>
              <w:t xml:space="preserve">: </w:t>
            </w:r>
            <w:r>
              <w:rPr>
                <w:rFonts w:ascii="Arial" w:eastAsia="Arial" w:hAnsi="Arial" w:cs="Arial"/>
                <w:color w:val="000000"/>
                <w:sz w:val="18"/>
                <w:szCs w:val="18"/>
              </w:rPr>
              <w:t>Where did you hear about this vacancy?</w:t>
            </w:r>
          </w:p>
          <w:p w14:paraId="38BBCCCE" w14:textId="77777777" w:rsidR="00D34106" w:rsidRDefault="00BB660C">
            <w:pPr>
              <w:spacing w:line="360" w:lineRule="auto"/>
              <w:rPr>
                <w:color w:val="000000"/>
                <w:sz w:val="18"/>
                <w:szCs w:val="18"/>
              </w:rPr>
            </w:pPr>
            <w:r>
              <w:rPr>
                <w:color w:val="000000"/>
                <w:sz w:val="18"/>
                <w:szCs w:val="18"/>
              </w:rPr>
              <w:fldChar w:fldCharType="begin">
                <w:ffData>
                  <w:name w:val="Check70"/>
                  <w:enabled/>
                  <w:calcOnExit w:val="0"/>
                  <w:checkBox>
                    <w:size w:val="18"/>
                    <w:default w:val="0"/>
                    <w:checked w:val="0"/>
                  </w:checkBox>
                </w:ffData>
              </w:fldChar>
            </w:r>
            <w:bookmarkStart w:id="51" w:name="Check70"/>
            <w:r>
              <w:rPr>
                <w:color w:val="000000"/>
                <w:sz w:val="18"/>
                <w:szCs w:val="18"/>
              </w:rPr>
              <w:instrText xml:space="preserve"> FORMCHECKBOX </w:instrText>
            </w:r>
            <w:r w:rsidR="004D5752">
              <w:rPr>
                <w:color w:val="000000"/>
                <w:sz w:val="18"/>
                <w:szCs w:val="18"/>
              </w:rPr>
            </w:r>
            <w:r w:rsidR="004D5752">
              <w:rPr>
                <w:color w:val="000000"/>
                <w:sz w:val="18"/>
                <w:szCs w:val="18"/>
              </w:rPr>
              <w:fldChar w:fldCharType="separate"/>
            </w:r>
            <w:r>
              <w:rPr>
                <w:color w:val="000000"/>
                <w:sz w:val="18"/>
                <w:szCs w:val="18"/>
              </w:rPr>
              <w:fldChar w:fldCharType="end"/>
            </w:r>
            <w:bookmarkEnd w:id="51"/>
            <w:r>
              <w:rPr>
                <w:rFonts w:ascii="Arial" w:eastAsia="Arial" w:hAnsi="Arial" w:cs="Arial"/>
                <w:color w:val="000000"/>
                <w:sz w:val="18"/>
                <w:szCs w:val="18"/>
              </w:rPr>
              <w:t>School / College / Careers Service</w:t>
            </w:r>
          </w:p>
          <w:p w14:paraId="17ACBFC6" w14:textId="77777777" w:rsidR="00D34106" w:rsidRDefault="00BB660C">
            <w:pPr>
              <w:spacing w:line="360" w:lineRule="auto"/>
              <w:rPr>
                <w:color w:val="000000"/>
                <w:sz w:val="18"/>
                <w:szCs w:val="18"/>
              </w:rPr>
            </w:pPr>
            <w:r>
              <w:rPr>
                <w:color w:val="000000"/>
                <w:sz w:val="18"/>
                <w:szCs w:val="18"/>
              </w:rPr>
              <w:fldChar w:fldCharType="begin">
                <w:ffData>
                  <w:name w:val="Check71"/>
                  <w:enabled/>
                  <w:calcOnExit w:val="0"/>
                  <w:checkBox>
                    <w:size w:val="18"/>
                    <w:default w:val="0"/>
                    <w:checked w:val="0"/>
                  </w:checkBox>
                </w:ffData>
              </w:fldChar>
            </w:r>
            <w:bookmarkStart w:id="52" w:name="Check71"/>
            <w:r>
              <w:rPr>
                <w:color w:val="000000"/>
                <w:sz w:val="18"/>
                <w:szCs w:val="18"/>
              </w:rPr>
              <w:instrText xml:space="preserve"> FORMCHECKBOX </w:instrText>
            </w:r>
            <w:r w:rsidR="004D5752">
              <w:rPr>
                <w:color w:val="000000"/>
                <w:sz w:val="18"/>
                <w:szCs w:val="18"/>
              </w:rPr>
            </w:r>
            <w:r w:rsidR="004D5752">
              <w:rPr>
                <w:color w:val="000000"/>
                <w:sz w:val="18"/>
                <w:szCs w:val="18"/>
              </w:rPr>
              <w:fldChar w:fldCharType="separate"/>
            </w:r>
            <w:r>
              <w:rPr>
                <w:color w:val="000000"/>
                <w:sz w:val="18"/>
                <w:szCs w:val="18"/>
              </w:rPr>
              <w:fldChar w:fldCharType="end"/>
            </w:r>
            <w:bookmarkEnd w:id="52"/>
            <w:r>
              <w:rPr>
                <w:rFonts w:ascii="Arial" w:eastAsia="Arial" w:hAnsi="Arial" w:cs="Arial"/>
                <w:color w:val="000000"/>
                <w:sz w:val="18"/>
                <w:szCs w:val="18"/>
              </w:rPr>
              <w:t>Job Centre</w:t>
            </w:r>
          </w:p>
          <w:p w14:paraId="5945C69A" w14:textId="77777777" w:rsidR="00D34106" w:rsidRDefault="00BB660C">
            <w:pPr>
              <w:spacing w:line="360" w:lineRule="auto"/>
              <w:rPr>
                <w:color w:val="000000"/>
                <w:sz w:val="18"/>
                <w:szCs w:val="18"/>
              </w:rPr>
            </w:pPr>
            <w:r>
              <w:rPr>
                <w:color w:val="000000"/>
                <w:sz w:val="18"/>
                <w:szCs w:val="18"/>
              </w:rPr>
              <w:fldChar w:fldCharType="begin">
                <w:ffData>
                  <w:name w:val="Check72"/>
                  <w:enabled/>
                  <w:calcOnExit w:val="0"/>
                  <w:checkBox>
                    <w:size w:val="18"/>
                    <w:default w:val="0"/>
                    <w:checked w:val="0"/>
                  </w:checkBox>
                </w:ffData>
              </w:fldChar>
            </w:r>
            <w:bookmarkStart w:id="53" w:name="Check72"/>
            <w:r>
              <w:rPr>
                <w:color w:val="000000"/>
                <w:sz w:val="18"/>
                <w:szCs w:val="18"/>
              </w:rPr>
              <w:instrText xml:space="preserve"> FORMCHECKBOX </w:instrText>
            </w:r>
            <w:r w:rsidR="004D5752">
              <w:rPr>
                <w:color w:val="000000"/>
                <w:sz w:val="18"/>
                <w:szCs w:val="18"/>
              </w:rPr>
            </w:r>
            <w:r w:rsidR="004D5752">
              <w:rPr>
                <w:color w:val="000000"/>
                <w:sz w:val="18"/>
                <w:szCs w:val="18"/>
              </w:rPr>
              <w:fldChar w:fldCharType="separate"/>
            </w:r>
            <w:r>
              <w:rPr>
                <w:color w:val="000000"/>
                <w:sz w:val="18"/>
                <w:szCs w:val="18"/>
              </w:rPr>
              <w:fldChar w:fldCharType="end"/>
            </w:r>
            <w:bookmarkEnd w:id="53"/>
            <w:r>
              <w:rPr>
                <w:rFonts w:ascii="Arial" w:eastAsia="Arial" w:hAnsi="Arial" w:cs="Arial"/>
                <w:color w:val="000000"/>
                <w:sz w:val="18"/>
                <w:szCs w:val="18"/>
              </w:rPr>
              <w:t>Casual Enquiry</w:t>
            </w:r>
          </w:p>
          <w:p w14:paraId="64E0DA35" w14:textId="77777777" w:rsidR="00D34106" w:rsidRDefault="00BB660C">
            <w:pPr>
              <w:spacing w:line="360" w:lineRule="auto"/>
              <w:rPr>
                <w:color w:val="000000"/>
                <w:sz w:val="18"/>
                <w:szCs w:val="18"/>
              </w:rPr>
            </w:pPr>
            <w:r>
              <w:rPr>
                <w:color w:val="000000"/>
                <w:sz w:val="18"/>
                <w:szCs w:val="18"/>
              </w:rPr>
              <w:fldChar w:fldCharType="begin">
                <w:ffData>
                  <w:name w:val="Check73"/>
                  <w:enabled/>
                  <w:calcOnExit w:val="0"/>
                  <w:checkBox>
                    <w:size w:val="18"/>
                    <w:default w:val="0"/>
                    <w:checked w:val="0"/>
                  </w:checkBox>
                </w:ffData>
              </w:fldChar>
            </w:r>
            <w:bookmarkStart w:id="54" w:name="Check73"/>
            <w:r>
              <w:rPr>
                <w:color w:val="000000"/>
                <w:sz w:val="18"/>
                <w:szCs w:val="18"/>
              </w:rPr>
              <w:instrText xml:space="preserve"> FORMCHECKBOX </w:instrText>
            </w:r>
            <w:r w:rsidR="004D5752">
              <w:rPr>
                <w:color w:val="000000"/>
                <w:sz w:val="18"/>
                <w:szCs w:val="18"/>
              </w:rPr>
            </w:r>
            <w:r w:rsidR="004D5752">
              <w:rPr>
                <w:color w:val="000000"/>
                <w:sz w:val="18"/>
                <w:szCs w:val="18"/>
              </w:rPr>
              <w:fldChar w:fldCharType="separate"/>
            </w:r>
            <w:r>
              <w:rPr>
                <w:color w:val="000000"/>
                <w:sz w:val="18"/>
                <w:szCs w:val="18"/>
              </w:rPr>
              <w:fldChar w:fldCharType="end"/>
            </w:r>
            <w:bookmarkEnd w:id="54"/>
            <w:r>
              <w:rPr>
                <w:rFonts w:ascii="Arial" w:eastAsia="Arial" w:hAnsi="Arial" w:cs="Arial"/>
                <w:color w:val="000000"/>
                <w:sz w:val="18"/>
                <w:szCs w:val="18"/>
              </w:rPr>
              <w:t>Advertisement *</w:t>
            </w:r>
          </w:p>
          <w:p w14:paraId="21202269" w14:textId="77777777" w:rsidR="00D34106" w:rsidRDefault="00BB660C">
            <w:pPr>
              <w:rPr>
                <w:color w:val="000000"/>
                <w:sz w:val="18"/>
                <w:szCs w:val="18"/>
              </w:rPr>
            </w:pPr>
            <w:r>
              <w:rPr>
                <w:rFonts w:ascii="Arial" w:eastAsia="Arial" w:hAnsi="Arial" w:cs="Arial"/>
                <w:color w:val="000000"/>
                <w:sz w:val="18"/>
                <w:szCs w:val="18"/>
              </w:rPr>
              <w:t>*Please specify where the advert was seen</w:t>
            </w:r>
          </w:p>
          <w:p w14:paraId="47AEFA45" w14:textId="124EE5C7" w:rsidR="00D34106" w:rsidRPr="00001DDF" w:rsidRDefault="00BB660C">
            <w:pPr>
              <w:rPr>
                <w:rFonts w:ascii="Arial" w:eastAsia="Arial" w:hAnsi="Arial" w:cs="Arial"/>
                <w:color w:val="000000"/>
                <w:sz w:val="18"/>
                <w:szCs w:val="18"/>
              </w:rPr>
            </w:pPr>
            <w:r>
              <w:rPr>
                <w:rFonts w:ascii="Arial" w:eastAsia="Arial" w:hAnsi="Arial" w:cs="Arial"/>
                <w:color w:val="000000"/>
                <w:sz w:val="18"/>
                <w:szCs w:val="18"/>
              </w:rPr>
              <w:fldChar w:fldCharType="begin">
                <w:ffData>
                  <w:name w:val="Text66"/>
                  <w:enabled/>
                  <w:calcOnExit w:val="0"/>
                  <w:textInput/>
                </w:ffData>
              </w:fldChar>
            </w:r>
            <w:bookmarkStart w:id="55" w:name="Text66"/>
            <w:r>
              <w:rPr>
                <w:rFonts w:ascii="Arial" w:eastAsia="Arial" w:hAnsi="Arial" w:cs="Arial"/>
                <w:color w:val="000000"/>
                <w:sz w:val="18"/>
                <w:szCs w:val="18"/>
              </w:rPr>
              <w:instrText xml:space="preserve"> FORMTEXT </w:instrText>
            </w:r>
            <w:r>
              <w:rPr>
                <w:rFonts w:ascii="Arial" w:eastAsia="Arial" w:hAnsi="Arial" w:cs="Arial"/>
                <w:color w:val="000000"/>
                <w:sz w:val="18"/>
                <w:szCs w:val="18"/>
              </w:rPr>
            </w:r>
            <w:r>
              <w:rPr>
                <w:rFonts w:ascii="Arial" w:eastAsia="Arial" w:hAnsi="Arial" w:cs="Arial"/>
                <w:color w:val="000000"/>
                <w:sz w:val="18"/>
                <w:szCs w:val="18"/>
              </w:rPr>
              <w:fldChar w:fldCharType="separate"/>
            </w:r>
            <w:r>
              <w:rPr>
                <w:rFonts w:ascii="Arial" w:eastAsia="Arial" w:hAnsi="Arial" w:cs="Arial"/>
                <w:color w:val="000000"/>
                <w:sz w:val="18"/>
                <w:szCs w:val="18"/>
              </w:rPr>
              <w:t> </w:t>
            </w:r>
            <w:r>
              <w:rPr>
                <w:rFonts w:ascii="Arial" w:eastAsia="Arial" w:hAnsi="Arial" w:cs="Arial"/>
                <w:color w:val="000000"/>
                <w:sz w:val="18"/>
                <w:szCs w:val="18"/>
              </w:rPr>
              <w:t> </w:t>
            </w:r>
            <w:r>
              <w:rPr>
                <w:rFonts w:ascii="Arial" w:eastAsia="Arial" w:hAnsi="Arial" w:cs="Arial"/>
                <w:color w:val="000000"/>
                <w:sz w:val="18"/>
                <w:szCs w:val="18"/>
              </w:rPr>
              <w:t> </w:t>
            </w:r>
            <w:r>
              <w:rPr>
                <w:rFonts w:ascii="Arial" w:eastAsia="Arial" w:hAnsi="Arial" w:cs="Arial"/>
                <w:color w:val="000000"/>
                <w:sz w:val="18"/>
                <w:szCs w:val="18"/>
              </w:rPr>
              <w:t> </w:t>
            </w:r>
            <w:r>
              <w:rPr>
                <w:rFonts w:ascii="Arial" w:eastAsia="Arial" w:hAnsi="Arial" w:cs="Arial"/>
                <w:color w:val="000000"/>
                <w:sz w:val="18"/>
                <w:szCs w:val="18"/>
              </w:rPr>
              <w:t> </w:t>
            </w:r>
            <w:r>
              <w:rPr>
                <w:rFonts w:ascii="Arial" w:eastAsia="Arial" w:hAnsi="Arial" w:cs="Arial"/>
                <w:color w:val="000000"/>
                <w:sz w:val="18"/>
                <w:szCs w:val="18"/>
              </w:rPr>
              <w:fldChar w:fldCharType="end"/>
            </w:r>
            <w:bookmarkEnd w:id="55"/>
          </w:p>
        </w:tc>
        <w:tc>
          <w:tcPr>
            <w:tcW w:w="5580" w:type="dxa"/>
            <w:tcBorders>
              <w:top w:val="single" w:sz="6" w:space="0" w:color="000000"/>
              <w:left w:val="single" w:sz="6" w:space="0" w:color="000000"/>
              <w:bottom w:val="single" w:sz="6" w:space="0" w:color="000000"/>
            </w:tcBorders>
            <w:tcMar>
              <w:top w:w="8" w:type="dxa"/>
              <w:left w:w="108" w:type="dxa"/>
              <w:bottom w:w="8" w:type="dxa"/>
              <w:right w:w="108" w:type="dxa"/>
            </w:tcMar>
            <w:hideMark/>
          </w:tcPr>
          <w:p w14:paraId="1EC3F20D" w14:textId="77777777" w:rsidR="00D34106" w:rsidRDefault="00D34106">
            <w:pPr>
              <w:spacing w:before="60" w:line="360" w:lineRule="auto"/>
              <w:rPr>
                <w:color w:val="000000"/>
                <w:sz w:val="18"/>
                <w:szCs w:val="18"/>
              </w:rPr>
            </w:pPr>
          </w:p>
          <w:p w14:paraId="5E298D0D" w14:textId="77777777" w:rsidR="00D34106" w:rsidRDefault="00BB660C">
            <w:pPr>
              <w:spacing w:line="360" w:lineRule="auto"/>
              <w:rPr>
                <w:color w:val="000000"/>
                <w:sz w:val="18"/>
                <w:szCs w:val="18"/>
              </w:rPr>
            </w:pPr>
            <w:r>
              <w:rPr>
                <w:color w:val="000000"/>
                <w:sz w:val="18"/>
                <w:szCs w:val="18"/>
              </w:rPr>
              <w:fldChar w:fldCharType="begin">
                <w:ffData>
                  <w:name w:val="Check74"/>
                  <w:enabled/>
                  <w:calcOnExit w:val="0"/>
                  <w:checkBox>
                    <w:size w:val="18"/>
                    <w:default w:val="0"/>
                    <w:checked w:val="0"/>
                  </w:checkBox>
                </w:ffData>
              </w:fldChar>
            </w:r>
            <w:bookmarkStart w:id="56" w:name="Check74"/>
            <w:r>
              <w:rPr>
                <w:color w:val="000000"/>
                <w:sz w:val="18"/>
                <w:szCs w:val="18"/>
              </w:rPr>
              <w:instrText xml:space="preserve"> FORMCHECKBOX </w:instrText>
            </w:r>
            <w:r w:rsidR="004D5752">
              <w:rPr>
                <w:color w:val="000000"/>
                <w:sz w:val="18"/>
                <w:szCs w:val="18"/>
              </w:rPr>
            </w:r>
            <w:r w:rsidR="004D5752">
              <w:rPr>
                <w:color w:val="000000"/>
                <w:sz w:val="18"/>
                <w:szCs w:val="18"/>
              </w:rPr>
              <w:fldChar w:fldCharType="separate"/>
            </w:r>
            <w:r>
              <w:rPr>
                <w:color w:val="000000"/>
                <w:sz w:val="18"/>
                <w:szCs w:val="18"/>
              </w:rPr>
              <w:fldChar w:fldCharType="end"/>
            </w:r>
            <w:bookmarkEnd w:id="56"/>
            <w:r>
              <w:rPr>
                <w:rFonts w:ascii="Arial" w:eastAsia="Arial" w:hAnsi="Arial" w:cs="Arial"/>
                <w:color w:val="000000"/>
                <w:sz w:val="18"/>
                <w:szCs w:val="18"/>
              </w:rPr>
              <w:t>Information from existing employee</w:t>
            </w:r>
          </w:p>
          <w:p w14:paraId="7B150BA1" w14:textId="77777777" w:rsidR="00D34106" w:rsidRDefault="00BB660C">
            <w:pPr>
              <w:spacing w:line="360" w:lineRule="auto"/>
              <w:rPr>
                <w:color w:val="000000"/>
                <w:sz w:val="18"/>
                <w:szCs w:val="18"/>
              </w:rPr>
            </w:pPr>
            <w:r>
              <w:rPr>
                <w:color w:val="000000"/>
                <w:sz w:val="18"/>
                <w:szCs w:val="18"/>
              </w:rPr>
              <w:fldChar w:fldCharType="begin">
                <w:ffData>
                  <w:name w:val="Check75"/>
                  <w:enabled/>
                  <w:calcOnExit w:val="0"/>
                  <w:checkBox>
                    <w:size w:val="18"/>
                    <w:default w:val="0"/>
                    <w:checked w:val="0"/>
                  </w:checkBox>
                </w:ffData>
              </w:fldChar>
            </w:r>
            <w:bookmarkStart w:id="57" w:name="Check75"/>
            <w:r>
              <w:rPr>
                <w:color w:val="000000"/>
                <w:sz w:val="18"/>
                <w:szCs w:val="18"/>
              </w:rPr>
              <w:instrText xml:space="preserve"> FORMCHECKBOX </w:instrText>
            </w:r>
            <w:r w:rsidR="004D5752">
              <w:rPr>
                <w:color w:val="000000"/>
                <w:sz w:val="18"/>
                <w:szCs w:val="18"/>
              </w:rPr>
            </w:r>
            <w:r w:rsidR="004D5752">
              <w:rPr>
                <w:color w:val="000000"/>
                <w:sz w:val="18"/>
                <w:szCs w:val="18"/>
              </w:rPr>
              <w:fldChar w:fldCharType="separate"/>
            </w:r>
            <w:r>
              <w:rPr>
                <w:color w:val="000000"/>
                <w:sz w:val="18"/>
                <w:szCs w:val="18"/>
              </w:rPr>
              <w:fldChar w:fldCharType="end"/>
            </w:r>
            <w:bookmarkEnd w:id="57"/>
            <w:r>
              <w:rPr>
                <w:rFonts w:ascii="Arial" w:eastAsia="Arial" w:hAnsi="Arial" w:cs="Arial"/>
                <w:color w:val="000000"/>
                <w:sz w:val="18"/>
                <w:szCs w:val="18"/>
              </w:rPr>
              <w:t>Job Vacancy Circular</w:t>
            </w:r>
          </w:p>
          <w:p w14:paraId="716C0C82" w14:textId="77777777" w:rsidR="00D34106" w:rsidRDefault="00BB660C">
            <w:pPr>
              <w:spacing w:line="360" w:lineRule="auto"/>
              <w:rPr>
                <w:color w:val="000000"/>
                <w:sz w:val="18"/>
                <w:szCs w:val="18"/>
              </w:rPr>
            </w:pPr>
            <w:r w:rsidRPr="00001DDF">
              <w:rPr>
                <w:color w:val="000000"/>
                <w:sz w:val="18"/>
                <w:szCs w:val="18"/>
              </w:rPr>
              <w:fldChar w:fldCharType="begin">
                <w:ffData>
                  <w:name w:val="Check76"/>
                  <w:enabled/>
                  <w:calcOnExit w:val="0"/>
                  <w:checkBox>
                    <w:size w:val="18"/>
                    <w:default w:val="0"/>
                    <w:checked w:val="0"/>
                  </w:checkBox>
                </w:ffData>
              </w:fldChar>
            </w:r>
            <w:bookmarkStart w:id="58" w:name="Check76"/>
            <w:r w:rsidRPr="00001DDF">
              <w:rPr>
                <w:color w:val="000000"/>
                <w:sz w:val="18"/>
                <w:szCs w:val="18"/>
              </w:rPr>
              <w:instrText xml:space="preserve"> FORMCHECKBOX </w:instrText>
            </w:r>
            <w:r w:rsidR="004D5752">
              <w:rPr>
                <w:color w:val="000000"/>
                <w:sz w:val="18"/>
                <w:szCs w:val="18"/>
              </w:rPr>
            </w:r>
            <w:r w:rsidR="004D5752">
              <w:rPr>
                <w:color w:val="000000"/>
                <w:sz w:val="18"/>
                <w:szCs w:val="18"/>
              </w:rPr>
              <w:fldChar w:fldCharType="separate"/>
            </w:r>
            <w:r w:rsidRPr="00001DDF">
              <w:rPr>
                <w:color w:val="000000"/>
                <w:sz w:val="18"/>
                <w:szCs w:val="18"/>
              </w:rPr>
              <w:fldChar w:fldCharType="end"/>
            </w:r>
            <w:bookmarkEnd w:id="58"/>
            <w:r w:rsidRPr="00001DDF">
              <w:rPr>
                <w:rFonts w:ascii="Arial" w:eastAsia="Arial" w:hAnsi="Arial" w:cs="Arial"/>
                <w:color w:val="000000"/>
                <w:sz w:val="18"/>
                <w:szCs w:val="18"/>
              </w:rPr>
              <w:t>W</w:t>
            </w:r>
            <w:r>
              <w:rPr>
                <w:rFonts w:ascii="Arial" w:eastAsia="Arial" w:hAnsi="Arial" w:cs="Arial"/>
                <w:color w:val="000000"/>
                <w:sz w:val="18"/>
                <w:szCs w:val="18"/>
              </w:rPr>
              <w:t>ebsite</w:t>
            </w:r>
          </w:p>
          <w:p w14:paraId="5928BC27" w14:textId="77777777" w:rsidR="00D34106" w:rsidRDefault="00BB660C">
            <w:pPr>
              <w:spacing w:line="360" w:lineRule="auto"/>
              <w:rPr>
                <w:color w:val="000000"/>
                <w:sz w:val="18"/>
                <w:szCs w:val="18"/>
              </w:rPr>
            </w:pPr>
            <w:r>
              <w:rPr>
                <w:color w:val="000000"/>
                <w:sz w:val="18"/>
                <w:szCs w:val="18"/>
              </w:rPr>
              <w:fldChar w:fldCharType="begin">
                <w:ffData>
                  <w:name w:val="Check77"/>
                  <w:enabled/>
                  <w:calcOnExit w:val="0"/>
                  <w:checkBox>
                    <w:size w:val="18"/>
                    <w:default w:val="0"/>
                    <w:checked w:val="0"/>
                  </w:checkBox>
                </w:ffData>
              </w:fldChar>
            </w:r>
            <w:bookmarkStart w:id="59" w:name="Check77"/>
            <w:r>
              <w:rPr>
                <w:color w:val="000000"/>
                <w:sz w:val="18"/>
                <w:szCs w:val="18"/>
              </w:rPr>
              <w:instrText xml:space="preserve"> FORMCHECKBOX </w:instrText>
            </w:r>
            <w:r w:rsidR="004D5752">
              <w:rPr>
                <w:color w:val="000000"/>
                <w:sz w:val="18"/>
                <w:szCs w:val="18"/>
              </w:rPr>
            </w:r>
            <w:r w:rsidR="004D5752">
              <w:rPr>
                <w:color w:val="000000"/>
                <w:sz w:val="18"/>
                <w:szCs w:val="18"/>
              </w:rPr>
              <w:fldChar w:fldCharType="separate"/>
            </w:r>
            <w:r>
              <w:rPr>
                <w:color w:val="000000"/>
                <w:sz w:val="18"/>
                <w:szCs w:val="18"/>
              </w:rPr>
              <w:fldChar w:fldCharType="end"/>
            </w:r>
            <w:bookmarkEnd w:id="59"/>
            <w:r>
              <w:rPr>
                <w:rFonts w:ascii="Arial" w:eastAsia="Arial" w:hAnsi="Arial" w:cs="Arial"/>
                <w:color w:val="000000"/>
                <w:sz w:val="18"/>
                <w:szCs w:val="18"/>
              </w:rPr>
              <w:t>Recruitment Event</w:t>
            </w:r>
          </w:p>
          <w:p w14:paraId="12E837EA" w14:textId="5EB130D3" w:rsidR="00D34106" w:rsidRDefault="00BB660C" w:rsidP="00001DDF">
            <w:pPr>
              <w:spacing w:line="360" w:lineRule="auto"/>
              <w:rPr>
                <w:color w:val="000000"/>
                <w:sz w:val="18"/>
                <w:szCs w:val="18"/>
              </w:rPr>
            </w:pPr>
            <w:r>
              <w:rPr>
                <w:color w:val="000000"/>
                <w:sz w:val="18"/>
                <w:szCs w:val="18"/>
              </w:rPr>
              <w:fldChar w:fldCharType="begin">
                <w:ffData>
                  <w:name w:val="Check78"/>
                  <w:enabled/>
                  <w:calcOnExit w:val="0"/>
                  <w:checkBox>
                    <w:size w:val="18"/>
                    <w:default w:val="0"/>
                    <w:checked w:val="0"/>
                  </w:checkBox>
                </w:ffData>
              </w:fldChar>
            </w:r>
            <w:bookmarkStart w:id="60" w:name="Check78"/>
            <w:r>
              <w:rPr>
                <w:color w:val="000000"/>
                <w:sz w:val="18"/>
                <w:szCs w:val="18"/>
              </w:rPr>
              <w:instrText xml:space="preserve"> FORMCHECKBOX </w:instrText>
            </w:r>
            <w:r w:rsidR="004D5752">
              <w:rPr>
                <w:color w:val="000000"/>
                <w:sz w:val="18"/>
                <w:szCs w:val="18"/>
              </w:rPr>
            </w:r>
            <w:r w:rsidR="004D5752">
              <w:rPr>
                <w:color w:val="000000"/>
                <w:sz w:val="18"/>
                <w:szCs w:val="18"/>
              </w:rPr>
              <w:fldChar w:fldCharType="separate"/>
            </w:r>
            <w:r>
              <w:rPr>
                <w:color w:val="000000"/>
                <w:sz w:val="18"/>
                <w:szCs w:val="18"/>
              </w:rPr>
              <w:fldChar w:fldCharType="end"/>
            </w:r>
            <w:bookmarkEnd w:id="60"/>
            <w:r>
              <w:rPr>
                <w:rFonts w:ascii="Arial" w:eastAsia="Arial" w:hAnsi="Arial" w:cs="Arial"/>
                <w:color w:val="000000"/>
                <w:sz w:val="18"/>
                <w:szCs w:val="18"/>
              </w:rPr>
              <w:t>Open Day</w:t>
            </w:r>
          </w:p>
          <w:p w14:paraId="71B5C0D4" w14:textId="77777777" w:rsidR="00D34106" w:rsidRDefault="00D34106">
            <w:pPr>
              <w:rPr>
                <w:color w:val="000000"/>
                <w:sz w:val="18"/>
                <w:szCs w:val="18"/>
              </w:rPr>
            </w:pPr>
          </w:p>
        </w:tc>
      </w:tr>
      <w:tr w:rsidR="00D34106" w14:paraId="1350B916" w14:textId="77777777" w:rsidTr="00001DDF">
        <w:trPr>
          <w:trHeight w:val="2016"/>
        </w:trPr>
        <w:tc>
          <w:tcPr>
            <w:tcW w:w="10980" w:type="dxa"/>
            <w:gridSpan w:val="2"/>
            <w:tcBorders>
              <w:top w:val="single" w:sz="6" w:space="0" w:color="000000"/>
            </w:tcBorders>
            <w:tcMar>
              <w:top w:w="8" w:type="dxa"/>
              <w:left w:w="108" w:type="dxa"/>
              <w:bottom w:w="8" w:type="dxa"/>
              <w:right w:w="108" w:type="dxa"/>
            </w:tcMar>
            <w:hideMark/>
          </w:tcPr>
          <w:p w14:paraId="565DE344" w14:textId="77777777" w:rsidR="00D34106" w:rsidRDefault="00BB660C">
            <w:pPr>
              <w:spacing w:before="120"/>
              <w:rPr>
                <w:color w:val="000000"/>
                <w:sz w:val="18"/>
                <w:szCs w:val="18"/>
              </w:rPr>
            </w:pPr>
            <w:r>
              <w:rPr>
                <w:rFonts w:ascii="Arial" w:eastAsia="Arial" w:hAnsi="Arial" w:cs="Arial"/>
                <w:b/>
                <w:bCs/>
                <w:color w:val="000000"/>
                <w:sz w:val="18"/>
                <w:szCs w:val="18"/>
              </w:rPr>
              <w:t>Data Protection Act 1998 -</w:t>
            </w:r>
            <w:r>
              <w:rPr>
                <w:rFonts w:ascii="Arial" w:eastAsia="Arial" w:hAnsi="Arial" w:cs="Arial"/>
                <w:color w:val="000000"/>
                <w:sz w:val="18"/>
                <w:szCs w:val="18"/>
              </w:rPr>
              <w:t xml:space="preserve"> The personal data that you provide will be used in connection with your application for vacancies at the Council. Your information will not be shared with the Recruitment Panel and will be used for research, analysis and statistical purposes and it may also be used to meet our statutory obligations under the Disability Discrimination Act 1995. Unsuccessful candidate’s application forms will be destroyed after 6 months.</w:t>
            </w:r>
          </w:p>
          <w:p w14:paraId="6AE47CAB" w14:textId="77777777" w:rsidR="00D34106" w:rsidRDefault="00D34106">
            <w:pPr>
              <w:rPr>
                <w:color w:val="000000"/>
                <w:sz w:val="18"/>
                <w:szCs w:val="18"/>
              </w:rPr>
            </w:pPr>
          </w:p>
          <w:p w14:paraId="54B5FF31" w14:textId="45B63A36" w:rsidR="00D34106" w:rsidRDefault="00BB660C" w:rsidP="00001DDF">
            <w:pPr>
              <w:spacing w:after="480"/>
              <w:rPr>
                <w:color w:val="000000"/>
                <w:sz w:val="18"/>
                <w:szCs w:val="18"/>
              </w:rPr>
            </w:pPr>
            <w:r>
              <w:rPr>
                <w:rFonts w:ascii="Arial" w:eastAsia="Arial" w:hAnsi="Arial" w:cs="Arial"/>
                <w:color w:val="000000"/>
                <w:sz w:val="18"/>
                <w:szCs w:val="18"/>
              </w:rPr>
              <w:t>I agree to the processing of the information that I have provided.</w:t>
            </w:r>
          </w:p>
          <w:p w14:paraId="650BDE01" w14:textId="3162CF6D" w:rsidR="00D34106" w:rsidRDefault="00BB660C">
            <w:pPr>
              <w:tabs>
                <w:tab w:val="left" w:pos="7272"/>
              </w:tabs>
              <w:spacing w:after="80"/>
              <w:rPr>
                <w:rFonts w:ascii="Arial" w:eastAsia="Arial" w:hAnsi="Arial" w:cs="Arial"/>
                <w:color w:val="000000"/>
                <w:sz w:val="18"/>
                <w:szCs w:val="18"/>
              </w:rPr>
            </w:pPr>
            <w:r>
              <w:rPr>
                <w:rFonts w:ascii="Arial" w:eastAsia="Arial" w:hAnsi="Arial" w:cs="Arial"/>
                <w:color w:val="000000"/>
                <w:sz w:val="18"/>
                <w:szCs w:val="18"/>
              </w:rPr>
              <w:t xml:space="preserve">Signature: </w:t>
            </w:r>
            <w:r>
              <w:rPr>
                <w:rFonts w:ascii="Arial" w:eastAsia="Arial" w:hAnsi="Arial" w:cs="Arial"/>
                <w:color w:val="000000"/>
                <w:sz w:val="18"/>
                <w:szCs w:val="18"/>
              </w:rPr>
              <w:tab/>
              <w:t xml:space="preserve">Date: </w:t>
            </w:r>
          </w:p>
        </w:tc>
      </w:tr>
    </w:tbl>
    <w:p w14:paraId="1AD949FA" w14:textId="77777777" w:rsidR="00D34106" w:rsidRDefault="00BB660C">
      <w:pPr>
        <w:tabs>
          <w:tab w:val="right" w:pos="10800"/>
        </w:tabs>
        <w:rPr>
          <w:sz w:val="18"/>
          <w:szCs w:val="18"/>
        </w:rPr>
      </w:pPr>
      <w:r>
        <w:rPr>
          <w:sz w:val="18"/>
          <w:szCs w:val="18"/>
        </w:rPr>
        <w:tab/>
      </w:r>
    </w:p>
    <w:p w14:paraId="1CF7AC27" w14:textId="77777777" w:rsidR="00D34106" w:rsidRDefault="00BB660C">
      <w:pPr>
        <w:rPr>
          <w:sz w:val="18"/>
          <w:szCs w:val="18"/>
        </w:rPr>
      </w:pPr>
      <w:r>
        <w:rPr>
          <w:noProof/>
          <w:sz w:val="18"/>
          <w:szCs w:val="18"/>
          <w:lang w:val="en-GB" w:eastAsia="en-GB"/>
        </w:rPr>
        <w:drawing>
          <wp:inline distT="0" distB="0" distL="0" distR="0" wp14:anchorId="6915DF91" wp14:editId="072EAA40">
            <wp:extent cx="6972300" cy="1504950"/>
            <wp:effectExtent l="0" t="0" r="0" b="0"/>
            <wp:docPr id="100002" name="Picture 100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4405292" name=""/>
                    <pic:cNvPicPr>
                      <a:picLocks noChangeAspect="1"/>
                    </pic:cNvPicPr>
                  </pic:nvPicPr>
                  <pic:blipFill>
                    <a:blip r:embed="rId10"/>
                    <a:stretch>
                      <a:fillRect/>
                    </a:stretch>
                  </pic:blipFill>
                  <pic:spPr>
                    <a:xfrm>
                      <a:off x="0" y="0"/>
                      <a:ext cx="6972300" cy="1504950"/>
                    </a:xfrm>
                    <a:prstGeom prst="rect">
                      <a:avLst/>
                    </a:prstGeom>
                  </pic:spPr>
                </pic:pic>
              </a:graphicData>
            </a:graphic>
          </wp:inline>
        </w:drawing>
      </w:r>
    </w:p>
    <w:sectPr w:rsidR="00D34106" w:rsidSect="00001DDF">
      <w:footerReference w:type="default" r:id="rId11"/>
      <w:type w:val="continuous"/>
      <w:pgSz w:w="11906" w:h="16838"/>
      <w:pgMar w:top="426" w:right="504" w:bottom="426" w:left="50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5880D1" w14:textId="77777777" w:rsidR="00543E86" w:rsidRDefault="00BB660C">
      <w:r>
        <w:separator/>
      </w:r>
    </w:p>
  </w:endnote>
  <w:endnote w:type="continuationSeparator" w:id="0">
    <w:p w14:paraId="04D33617" w14:textId="77777777" w:rsidR="00543E86" w:rsidRDefault="00BB66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C6061E" w14:textId="77777777" w:rsidR="00D34106" w:rsidRDefault="00D34106"/>
  <w:p w14:paraId="70E5702E" w14:textId="77777777" w:rsidR="00D34106" w:rsidRDefault="00D34106">
    <w:pPr>
      <w:ind w:right="360"/>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BD5F40" w14:textId="77777777" w:rsidR="00D34106" w:rsidRDefault="00D34106"/>
  <w:p w14:paraId="64FC1821" w14:textId="6142BECE" w:rsidR="00D34106" w:rsidRDefault="00D34106">
    <w:pP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46144C" w14:textId="77777777" w:rsidR="00543E86" w:rsidRDefault="00BB660C">
      <w:r>
        <w:separator/>
      </w:r>
    </w:p>
  </w:footnote>
  <w:footnote w:type="continuationSeparator" w:id="0">
    <w:p w14:paraId="2AC7A3DF" w14:textId="77777777" w:rsidR="00543E86" w:rsidRDefault="00BB66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6CC8DF" w14:textId="77777777" w:rsidR="00D34106" w:rsidRDefault="00D34106">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76EE0C8C">
      <w:start w:val="1"/>
      <w:numFmt w:val="bullet"/>
      <w:lvlText w:val=""/>
      <w:lvlJc w:val="left"/>
      <w:pPr>
        <w:ind w:left="720" w:hanging="360"/>
      </w:pPr>
      <w:rPr>
        <w:rFonts w:ascii="Symbol" w:hAnsi="Symbol"/>
        <w:b w:val="0"/>
        <w:bCs w:val="0"/>
      </w:rPr>
    </w:lvl>
    <w:lvl w:ilvl="1" w:tplc="A4D89710">
      <w:start w:val="1"/>
      <w:numFmt w:val="bullet"/>
      <w:lvlText w:val="o"/>
      <w:lvlJc w:val="left"/>
      <w:pPr>
        <w:tabs>
          <w:tab w:val="num" w:pos="1440"/>
        </w:tabs>
        <w:ind w:left="1440" w:hanging="360"/>
      </w:pPr>
      <w:rPr>
        <w:rFonts w:ascii="Courier New" w:hAnsi="Courier New"/>
      </w:rPr>
    </w:lvl>
    <w:lvl w:ilvl="2" w:tplc="A798E314">
      <w:start w:val="1"/>
      <w:numFmt w:val="bullet"/>
      <w:lvlText w:val=""/>
      <w:lvlJc w:val="left"/>
      <w:pPr>
        <w:tabs>
          <w:tab w:val="num" w:pos="2160"/>
        </w:tabs>
        <w:ind w:left="2160" w:hanging="360"/>
      </w:pPr>
      <w:rPr>
        <w:rFonts w:ascii="Wingdings" w:hAnsi="Wingdings"/>
      </w:rPr>
    </w:lvl>
    <w:lvl w:ilvl="3" w:tplc="0B6EFED0">
      <w:start w:val="1"/>
      <w:numFmt w:val="bullet"/>
      <w:lvlText w:val=""/>
      <w:lvlJc w:val="left"/>
      <w:pPr>
        <w:tabs>
          <w:tab w:val="num" w:pos="2880"/>
        </w:tabs>
        <w:ind w:left="2880" w:hanging="360"/>
      </w:pPr>
      <w:rPr>
        <w:rFonts w:ascii="Symbol" w:hAnsi="Symbol"/>
      </w:rPr>
    </w:lvl>
    <w:lvl w:ilvl="4" w:tplc="0D863AB6">
      <w:start w:val="1"/>
      <w:numFmt w:val="bullet"/>
      <w:lvlText w:val="o"/>
      <w:lvlJc w:val="left"/>
      <w:pPr>
        <w:tabs>
          <w:tab w:val="num" w:pos="3600"/>
        </w:tabs>
        <w:ind w:left="3600" w:hanging="360"/>
      </w:pPr>
      <w:rPr>
        <w:rFonts w:ascii="Courier New" w:hAnsi="Courier New"/>
      </w:rPr>
    </w:lvl>
    <w:lvl w:ilvl="5" w:tplc="D9122D54">
      <w:start w:val="1"/>
      <w:numFmt w:val="bullet"/>
      <w:lvlText w:val=""/>
      <w:lvlJc w:val="left"/>
      <w:pPr>
        <w:tabs>
          <w:tab w:val="num" w:pos="4320"/>
        </w:tabs>
        <w:ind w:left="4320" w:hanging="360"/>
      </w:pPr>
      <w:rPr>
        <w:rFonts w:ascii="Wingdings" w:hAnsi="Wingdings"/>
      </w:rPr>
    </w:lvl>
    <w:lvl w:ilvl="6" w:tplc="6F964658">
      <w:start w:val="1"/>
      <w:numFmt w:val="bullet"/>
      <w:lvlText w:val=""/>
      <w:lvlJc w:val="left"/>
      <w:pPr>
        <w:tabs>
          <w:tab w:val="num" w:pos="5040"/>
        </w:tabs>
        <w:ind w:left="5040" w:hanging="360"/>
      </w:pPr>
      <w:rPr>
        <w:rFonts w:ascii="Symbol" w:hAnsi="Symbol"/>
      </w:rPr>
    </w:lvl>
    <w:lvl w:ilvl="7" w:tplc="04FC92BC">
      <w:start w:val="1"/>
      <w:numFmt w:val="bullet"/>
      <w:lvlText w:val="o"/>
      <w:lvlJc w:val="left"/>
      <w:pPr>
        <w:tabs>
          <w:tab w:val="num" w:pos="5760"/>
        </w:tabs>
        <w:ind w:left="5760" w:hanging="360"/>
      </w:pPr>
      <w:rPr>
        <w:rFonts w:ascii="Courier New" w:hAnsi="Courier New"/>
      </w:rPr>
    </w:lvl>
    <w:lvl w:ilvl="8" w:tplc="D1CC3454">
      <w:start w:val="1"/>
      <w:numFmt w:val="bullet"/>
      <w:lvlText w:val=""/>
      <w:lvlJc w:val="left"/>
      <w:pPr>
        <w:tabs>
          <w:tab w:val="num" w:pos="6480"/>
        </w:tabs>
        <w:ind w:left="6480" w:hanging="36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4106"/>
    <w:rsid w:val="00001DDF"/>
    <w:rsid w:val="000C7401"/>
    <w:rsid w:val="001D097C"/>
    <w:rsid w:val="004D5752"/>
    <w:rsid w:val="00543E86"/>
    <w:rsid w:val="00807F89"/>
    <w:rsid w:val="0090520D"/>
    <w:rsid w:val="00BB660C"/>
    <w:rsid w:val="00C5077B"/>
    <w:rsid w:val="00D341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BD07EF7"/>
  <w15:docId w15:val="{A43FCCD3-4FF0-4414-A5A6-2005D8C51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5BCE"/>
    <w:rPr>
      <w:sz w:val="24"/>
      <w:szCs w:val="24"/>
    </w:rPr>
  </w:style>
  <w:style w:type="paragraph" w:styleId="Heading1">
    <w:name w:val="heading 1"/>
    <w:basedOn w:val="Normal"/>
    <w:next w:val="Normal"/>
    <w:qFormat/>
    <w:rsid w:val="00EF7B96"/>
    <w:pPr>
      <w:keepNext/>
      <w:spacing w:before="240" w:after="60"/>
      <w:outlineLvl w:val="0"/>
    </w:pPr>
    <w:rPr>
      <w:b/>
      <w:bCs/>
      <w:kern w:val="36"/>
      <w:sz w:val="48"/>
      <w:szCs w:val="48"/>
    </w:rPr>
  </w:style>
  <w:style w:type="paragraph" w:styleId="Heading2">
    <w:name w:val="heading 2"/>
    <w:basedOn w:val="Normal"/>
    <w:next w:val="Normal"/>
    <w:qFormat/>
    <w:rsid w:val="00EF7B96"/>
    <w:pPr>
      <w:keepNext/>
      <w:spacing w:before="240" w:after="60"/>
      <w:outlineLvl w:val="1"/>
    </w:pPr>
    <w:rPr>
      <w:b/>
      <w:bCs/>
      <w:iCs/>
      <w:sz w:val="36"/>
      <w:szCs w:val="36"/>
    </w:rPr>
  </w:style>
  <w:style w:type="paragraph" w:styleId="Heading3">
    <w:name w:val="heading 3"/>
    <w:basedOn w:val="Normal"/>
    <w:next w:val="Normal"/>
    <w:qFormat/>
    <w:rsid w:val="00EF7B96"/>
    <w:pPr>
      <w:keepNext/>
      <w:spacing w:before="240" w:after="60"/>
      <w:outlineLvl w:val="2"/>
    </w:pPr>
    <w:rPr>
      <w:b/>
      <w:bCs/>
      <w:sz w:val="28"/>
      <w:szCs w:val="28"/>
    </w:rPr>
  </w:style>
  <w:style w:type="paragraph" w:styleId="Heading4">
    <w:name w:val="heading 4"/>
    <w:basedOn w:val="Normal"/>
    <w:next w:val="Normal"/>
    <w:qFormat/>
    <w:rsid w:val="00EF7B96"/>
    <w:pPr>
      <w:keepNext/>
      <w:spacing w:before="240" w:after="60"/>
      <w:outlineLvl w:val="3"/>
    </w:pPr>
    <w:rPr>
      <w:b/>
      <w:bCs/>
    </w:rPr>
  </w:style>
  <w:style w:type="paragraph" w:styleId="Heading5">
    <w:name w:val="heading 5"/>
    <w:basedOn w:val="Normal"/>
    <w:next w:val="Normal"/>
    <w:qFormat/>
    <w:rsid w:val="00EF7B96"/>
    <w:pPr>
      <w:spacing w:before="240" w:after="60"/>
      <w:outlineLvl w:val="4"/>
    </w:pPr>
    <w:rPr>
      <w:b/>
      <w:bCs/>
      <w:iCs/>
      <w:sz w:val="20"/>
      <w:szCs w:val="20"/>
    </w:rPr>
  </w:style>
  <w:style w:type="paragraph" w:styleId="Heading6">
    <w:name w:val="heading 6"/>
    <w:basedOn w:val="Normal"/>
    <w:next w:val="Normal"/>
    <w:qFormat/>
    <w:rsid w:val="00EF7B96"/>
    <w:pPr>
      <w:spacing w:before="240" w:after="60"/>
      <w:outlineLvl w:val="5"/>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1DDF"/>
    <w:pPr>
      <w:tabs>
        <w:tab w:val="center" w:pos="4513"/>
        <w:tab w:val="right" w:pos="9026"/>
      </w:tabs>
    </w:pPr>
  </w:style>
  <w:style w:type="character" w:customStyle="1" w:styleId="HeaderChar">
    <w:name w:val="Header Char"/>
    <w:basedOn w:val="DefaultParagraphFont"/>
    <w:link w:val="Header"/>
    <w:uiPriority w:val="99"/>
    <w:rsid w:val="00001DDF"/>
    <w:rPr>
      <w:sz w:val="24"/>
      <w:szCs w:val="24"/>
    </w:rPr>
  </w:style>
  <w:style w:type="paragraph" w:styleId="Footer">
    <w:name w:val="footer"/>
    <w:basedOn w:val="Normal"/>
    <w:link w:val="FooterChar"/>
    <w:uiPriority w:val="99"/>
    <w:unhideWhenUsed/>
    <w:rsid w:val="00001DDF"/>
    <w:pPr>
      <w:tabs>
        <w:tab w:val="center" w:pos="4513"/>
        <w:tab w:val="right" w:pos="9026"/>
      </w:tabs>
    </w:pPr>
  </w:style>
  <w:style w:type="character" w:customStyle="1" w:styleId="FooterChar">
    <w:name w:val="Footer Char"/>
    <w:basedOn w:val="DefaultParagraphFont"/>
    <w:link w:val="Footer"/>
    <w:uiPriority w:val="99"/>
    <w:rsid w:val="00001DD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704</Words>
  <Characters>4018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Coulson, Becki</dc:creator>
  <cp:lastModifiedBy>Whyte, Danny</cp:lastModifiedBy>
  <cp:revision>2</cp:revision>
  <dcterms:created xsi:type="dcterms:W3CDTF">2021-04-22T12:20:00Z</dcterms:created>
  <dcterms:modified xsi:type="dcterms:W3CDTF">2021-04-22T12:20:00Z</dcterms:modified>
</cp:coreProperties>
</file>